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spacing w:before="35"/>
        <w:ind w:left="2084" w:right="2625" w:firstLine="0"/>
        <w:jc w:val="center"/>
        <w:rPr>
          <w:rFonts w:ascii="宋体" w:eastAsia="宋体" w:hint="eastAsia"/>
          <w:sz w:val="31"/>
        </w:rPr>
      </w:pPr>
      <w:r>
        <w:rPr>
          <w:rFonts w:ascii="Arial" w:eastAsia="Arial"/>
          <w:color w:val="0F0F0F"/>
          <w:w w:val="105"/>
          <w:sz w:val="30"/>
        </w:rPr>
        <w:t xml:space="preserve">2020 </w:t>
      </w:r>
      <w:r>
        <w:rPr>
          <w:rFonts w:ascii="宋体" w:eastAsia="宋体" w:hint="eastAsia"/>
          <w:color w:val="0F0F0F"/>
          <w:w w:val="105"/>
          <w:sz w:val="31"/>
        </w:rPr>
        <w:t>学年第二学期杭州二中高三仿真考</w:t>
      </w:r>
    </w:p>
    <w:p>
      <w:pPr>
        <w:spacing w:before="125"/>
        <w:ind w:left="1970" w:right="2625" w:firstLine="0"/>
        <w:jc w:val="center"/>
        <w:rPr>
          <w:rFonts w:ascii="宋体" w:eastAsia="宋体" w:hint="eastAsia"/>
          <w:sz w:val="35"/>
        </w:rPr>
      </w:pPr>
      <w:r>
        <w:rPr>
          <w:rFonts w:ascii="宋体" w:eastAsia="宋体" w:hint="eastAsia"/>
          <w:color w:val="0F0F0F"/>
          <w:sz w:val="35"/>
        </w:rPr>
        <w:t>英语试题卷</w:t>
      </w:r>
    </w:p>
    <w:p>
      <w:pPr>
        <w:pStyle w:val="BodyText"/>
        <w:spacing w:before="167"/>
        <w:ind w:left="779"/>
        <w:rPr>
          <w:rFonts w:ascii="宋体" w:eastAsia="宋体" w:hint="eastAsia"/>
        </w:rPr>
      </w:pPr>
      <w:r>
        <w:rPr>
          <w:rFonts w:ascii="宋体" w:eastAsia="宋体" w:hint="eastAsia"/>
          <w:color w:val="1F1F1F"/>
        </w:rPr>
        <w:t>考生须知：</w:t>
      </w:r>
    </w:p>
    <w:p>
      <w:pPr>
        <w:pStyle w:val="ListParagraph"/>
        <w:numPr>
          <w:ilvl w:val="0"/>
          <w:numId w:val="1"/>
        </w:numPr>
        <w:tabs>
          <w:tab w:val="left" w:pos="1515"/>
        </w:tabs>
        <w:spacing w:before="61" w:after="0" w:line="240" w:lineRule="auto"/>
        <w:ind w:left="1514" w:right="0" w:hanging="315"/>
        <w:jc w:val="left"/>
        <w:rPr>
          <w:rFonts w:ascii="Arial" w:eastAsia="Arial"/>
          <w:color w:val="0F0F0F"/>
          <w:sz w:val="19"/>
        </w:rPr>
      </w:pPr>
      <w:r>
        <w:rPr>
          <w:rFonts w:ascii="宋体" w:eastAsia="宋体" w:hint="eastAsia"/>
          <w:color w:val="0F0F0F"/>
          <w:spacing w:val="-12"/>
          <w:sz w:val="20"/>
        </w:rPr>
        <w:t xml:space="preserve">本卷满分 </w:t>
      </w:r>
      <w:r>
        <w:rPr>
          <w:color w:val="0F0F0F"/>
          <w:sz w:val="20"/>
        </w:rPr>
        <w:t>150</w:t>
      </w:r>
      <w:r>
        <w:rPr>
          <w:color w:val="0F0F0F"/>
          <w:spacing w:val="-2"/>
          <w:sz w:val="20"/>
        </w:rPr>
        <w:t xml:space="preserve"> </w:t>
      </w:r>
      <w:r>
        <w:rPr>
          <w:rFonts w:ascii="宋体" w:eastAsia="宋体" w:hint="eastAsia"/>
          <w:color w:val="0F0F0F"/>
          <w:sz w:val="20"/>
        </w:rPr>
        <w:t>分</w:t>
      </w:r>
      <w:r>
        <w:rPr>
          <w:rFonts w:ascii="宋体" w:eastAsia="宋体" w:hint="eastAsia"/>
          <w:color w:val="0F0F0F"/>
          <w:spacing w:val="-2"/>
          <w:w w:val="75"/>
          <w:sz w:val="20"/>
        </w:rPr>
        <w:t xml:space="preserve">， </w:t>
      </w:r>
      <w:r>
        <w:rPr>
          <w:rFonts w:ascii="宋体" w:eastAsia="宋体" w:hint="eastAsia"/>
          <w:color w:val="0F0F0F"/>
          <w:spacing w:val="-10"/>
          <w:sz w:val="20"/>
        </w:rPr>
        <w:t xml:space="preserve">考试时间 </w:t>
      </w:r>
      <w:r>
        <w:rPr>
          <w:color w:val="0F0F0F"/>
          <w:sz w:val="20"/>
        </w:rPr>
        <w:t>120</w:t>
      </w:r>
      <w:r>
        <w:rPr>
          <w:color w:val="0F0F0F"/>
          <w:spacing w:val="4"/>
          <w:sz w:val="20"/>
        </w:rPr>
        <w:t xml:space="preserve"> </w:t>
      </w:r>
      <w:r>
        <w:rPr>
          <w:rFonts w:ascii="宋体" w:eastAsia="宋体" w:hint="eastAsia"/>
          <w:color w:val="0F0F0F"/>
          <w:spacing w:val="-4"/>
          <w:sz w:val="20"/>
        </w:rPr>
        <w:t>分钟</w:t>
      </w:r>
      <w:r>
        <w:rPr>
          <w:rFonts w:ascii="宋体" w:eastAsia="宋体" w:hint="eastAsia"/>
          <w:color w:val="0F0F0F"/>
          <w:w w:val="75"/>
          <w:sz w:val="20"/>
        </w:rPr>
        <w:t>；</w:t>
      </w:r>
    </w:p>
    <w:p>
      <w:pPr>
        <w:pStyle w:val="ListParagraph"/>
        <w:numPr>
          <w:ilvl w:val="0"/>
          <w:numId w:val="1"/>
        </w:numPr>
        <w:tabs>
          <w:tab w:val="left" w:pos="1510"/>
          <w:tab w:val="left" w:pos="1511"/>
        </w:tabs>
        <w:spacing w:before="71" w:after="0" w:line="240" w:lineRule="auto"/>
        <w:ind w:left="1510" w:right="0" w:hanging="309"/>
        <w:jc w:val="left"/>
        <w:rPr>
          <w:color w:val="0F0F0F"/>
          <w:sz w:val="20"/>
        </w:rPr>
      </w:pPr>
      <w:r>
        <w:rPr>
          <w:rFonts w:ascii="宋体" w:eastAsia="宋体" w:hint="eastAsia"/>
          <w:color w:val="1F1F1F"/>
          <w:w w:val="105"/>
          <w:sz w:val="20"/>
        </w:rPr>
        <w:t>答题前，在答题卷指定区域填写学校、班级、姓名、试场号、座位号及准考证号；</w:t>
      </w:r>
    </w:p>
    <w:p>
      <w:pPr>
        <w:pStyle w:val="ListParagraph"/>
        <w:numPr>
          <w:ilvl w:val="0"/>
          <w:numId w:val="1"/>
        </w:numPr>
        <w:tabs>
          <w:tab w:val="left" w:pos="1511"/>
        </w:tabs>
        <w:spacing w:before="61" w:after="0" w:line="240" w:lineRule="auto"/>
        <w:ind w:left="1510" w:right="0" w:hanging="308"/>
        <w:jc w:val="left"/>
        <w:rPr>
          <w:color w:val="2F2F2F"/>
          <w:sz w:val="20"/>
        </w:rPr>
      </w:pPr>
      <w:r>
        <w:rPr>
          <w:rFonts w:ascii="宋体" w:eastAsia="宋体" w:hint="eastAsia"/>
          <w:color w:val="0F0F0F"/>
          <w:spacing w:val="-4"/>
          <w:sz w:val="20"/>
        </w:rPr>
        <w:t>所有答案必须</w:t>
      </w:r>
      <w:r>
        <w:rPr>
          <w:rFonts w:ascii="宋体" w:eastAsia="宋体" w:hint="eastAsia"/>
          <w:color w:val="2F2F2F"/>
          <w:spacing w:val="1"/>
          <w:sz w:val="20"/>
        </w:rPr>
        <w:t>写在答题卷上</w:t>
      </w:r>
      <w:r>
        <w:rPr>
          <w:rFonts w:ascii="宋体" w:eastAsia="宋体" w:hint="eastAsia"/>
          <w:color w:val="0F0F0F"/>
          <w:w w:val="75"/>
          <w:sz w:val="20"/>
        </w:rPr>
        <w:t xml:space="preserve">， </w:t>
      </w:r>
      <w:r>
        <w:rPr>
          <w:rFonts w:ascii="宋体" w:eastAsia="宋体" w:hint="eastAsia"/>
          <w:color w:val="0F0F0F"/>
          <w:spacing w:val="1"/>
          <w:sz w:val="20"/>
        </w:rPr>
        <w:t>写在试卷上无</w:t>
      </w:r>
      <w:r>
        <w:rPr>
          <w:rFonts w:ascii="宋体" w:eastAsia="宋体" w:hint="eastAsia"/>
          <w:color w:val="2F2F2F"/>
          <w:spacing w:val="-4"/>
          <w:sz w:val="20"/>
        </w:rPr>
        <w:t>效</w:t>
      </w:r>
      <w:r>
        <w:rPr>
          <w:rFonts w:ascii="宋体" w:eastAsia="宋体" w:hint="eastAsia"/>
          <w:color w:val="0F0F0F"/>
          <w:w w:val="75"/>
          <w:sz w:val="20"/>
        </w:rPr>
        <w:t>；</w:t>
      </w:r>
    </w:p>
    <w:p>
      <w:pPr>
        <w:pStyle w:val="ListParagraph"/>
        <w:numPr>
          <w:ilvl w:val="0"/>
          <w:numId w:val="1"/>
        </w:numPr>
        <w:tabs>
          <w:tab w:val="left" w:pos="1510"/>
          <w:tab w:val="left" w:pos="1511"/>
        </w:tabs>
        <w:spacing w:before="65" w:after="0" w:line="240" w:lineRule="auto"/>
        <w:ind w:left="1510" w:right="0" w:hanging="313"/>
        <w:jc w:val="left"/>
        <w:rPr>
          <w:color w:val="1F1F1F"/>
          <w:sz w:val="21"/>
        </w:rPr>
      </w:pPr>
      <w:r>
        <w:rPr>
          <w:rFonts w:ascii="宋体" w:eastAsia="宋体" w:hint="eastAsia"/>
          <w:color w:val="1F1F1F"/>
          <w:sz w:val="20"/>
        </w:rPr>
        <w:t>考试结束后，只需上交答题卷。</w:t>
      </w:r>
    </w:p>
    <w:p>
      <w:pPr>
        <w:pStyle w:val="BodyText"/>
        <w:spacing w:before="2"/>
        <w:rPr>
          <w:rFonts w:ascii="宋体"/>
          <w:sz w:val="29"/>
        </w:rPr>
      </w:pPr>
    </w:p>
    <w:p>
      <w:pPr>
        <w:pStyle w:val="Heading1"/>
        <w:ind w:right="2177"/>
        <w:jc w:val="center"/>
      </w:pPr>
      <w:r>
        <w:rPr>
          <w:color w:val="0F0F0F"/>
          <w:w w:val="110"/>
        </w:rPr>
        <w:t xml:space="preserve">第 </w:t>
      </w:r>
      <w:r>
        <w:rPr>
          <w:rFonts w:ascii="Times New Roman" w:eastAsia="Times New Roman"/>
          <w:color w:val="0F0F0F"/>
          <w:w w:val="110"/>
          <w:sz w:val="26"/>
        </w:rPr>
        <w:t xml:space="preserve">I </w:t>
      </w:r>
      <w:r>
        <w:rPr>
          <w:color w:val="0F0F0F"/>
          <w:w w:val="110"/>
        </w:rPr>
        <w:t>卷（选择题部分）</w:t>
      </w:r>
    </w:p>
    <w:p>
      <w:pPr>
        <w:pStyle w:val="BodyText"/>
        <w:spacing w:before="57"/>
        <w:ind w:left="351"/>
        <w:rPr>
          <w:rFonts w:ascii="宋体" w:eastAsia="宋体" w:hint="eastAsia"/>
        </w:rPr>
      </w:pPr>
      <w:r>
        <w:rPr>
          <w:rFonts w:ascii="宋体" w:eastAsia="宋体" w:hint="eastAsia"/>
          <w:color w:val="0F0F0F"/>
        </w:rPr>
        <w:t>第一部分 听力（共两节， 满分</w:t>
      </w:r>
      <w:r>
        <w:rPr>
          <w:rFonts w:ascii="Arial" w:eastAsia="Arial"/>
          <w:color w:val="0F0F0F"/>
          <w:sz w:val="19"/>
        </w:rPr>
        <w:t xml:space="preserve">30 </w:t>
      </w:r>
      <w:r>
        <w:rPr>
          <w:rFonts w:ascii="宋体" w:eastAsia="宋体" w:hint="eastAsia"/>
          <w:color w:val="0F0F0F"/>
        </w:rPr>
        <w:t>分）</w:t>
      </w:r>
    </w:p>
    <w:p>
      <w:pPr>
        <w:pStyle w:val="BodyText"/>
        <w:spacing w:before="66" w:line="297" w:lineRule="auto"/>
        <w:ind w:left="351" w:right="994" w:firstLine="360"/>
        <w:rPr>
          <w:rFonts w:ascii="宋体" w:eastAsia="宋体" w:hint="eastAsia"/>
        </w:rPr>
      </w:pPr>
      <w:r>
        <w:rPr>
          <w:rFonts w:ascii="宋体" w:eastAsia="宋体" w:hint="eastAsia"/>
          <w:color w:val="1F1F1F"/>
          <w:w w:val="105"/>
        </w:rPr>
        <w:t>做题时，先将答案标在试卷上。录音内容结束后，你将有两分钟的时间将试卷上的答案转涂到</w:t>
      </w:r>
      <w:r>
        <w:rPr>
          <w:rFonts w:ascii="宋体" w:eastAsia="宋体" w:hint="eastAsia"/>
          <w:color w:val="2F2F2F"/>
          <w:w w:val="105"/>
        </w:rPr>
        <w:t>答题纸上。</w:t>
      </w:r>
    </w:p>
    <w:p>
      <w:pPr>
        <w:pStyle w:val="BodyText"/>
        <w:spacing w:before="3"/>
        <w:ind w:left="351"/>
        <w:rPr>
          <w:rFonts w:ascii="宋体" w:eastAsia="宋体" w:hint="eastAsia"/>
        </w:rPr>
      </w:pPr>
      <w:r>
        <w:rPr>
          <w:rFonts w:ascii="宋体" w:eastAsia="宋体" w:hint="eastAsia"/>
          <w:color w:val="2F2F2F"/>
        </w:rPr>
        <w:t xml:space="preserve">第一节（共 </w:t>
      </w:r>
      <w:r>
        <w:rPr>
          <w:color w:val="0F0F0F"/>
        </w:rPr>
        <w:t xml:space="preserve">5 </w:t>
      </w:r>
      <w:r>
        <w:rPr>
          <w:rFonts w:ascii="宋体" w:eastAsia="宋体" w:hint="eastAsia"/>
          <w:color w:val="0F0F0F"/>
        </w:rPr>
        <w:t>小题</w:t>
      </w:r>
      <w:r>
        <w:rPr>
          <w:rFonts w:ascii="宋体" w:eastAsia="宋体" w:hint="eastAsia"/>
          <w:color w:val="0F0F0F"/>
          <w:w w:val="75"/>
        </w:rPr>
        <w:t xml:space="preserve">； </w:t>
      </w:r>
      <w:r>
        <w:rPr>
          <w:rFonts w:ascii="宋体" w:eastAsia="宋体" w:hint="eastAsia"/>
          <w:color w:val="2F2F2F"/>
        </w:rPr>
        <w:t>每</w:t>
      </w:r>
      <w:r>
        <w:rPr>
          <w:rFonts w:ascii="宋体" w:eastAsia="宋体" w:hint="eastAsia"/>
          <w:color w:val="0F0F0F"/>
        </w:rPr>
        <w:t xml:space="preserve">小题 </w:t>
      </w:r>
      <w:r>
        <w:rPr>
          <w:color w:val="0F0F0F"/>
        </w:rPr>
        <w:t xml:space="preserve">1.5 </w:t>
      </w:r>
      <w:r>
        <w:rPr>
          <w:rFonts w:ascii="宋体" w:eastAsia="宋体" w:hint="eastAsia"/>
          <w:color w:val="0F0F0F"/>
        </w:rPr>
        <w:t>分</w:t>
      </w:r>
      <w:r>
        <w:rPr>
          <w:rFonts w:ascii="宋体" w:eastAsia="宋体" w:hint="eastAsia"/>
          <w:color w:val="0F0F0F"/>
          <w:w w:val="75"/>
        </w:rPr>
        <w:t xml:space="preserve">， </w:t>
      </w:r>
      <w:r>
        <w:rPr>
          <w:rFonts w:ascii="宋体" w:eastAsia="宋体" w:hint="eastAsia"/>
          <w:color w:val="0F0F0F"/>
        </w:rPr>
        <w:t xml:space="preserve">满分 </w:t>
      </w:r>
      <w:r>
        <w:rPr>
          <w:color w:val="0F0F0F"/>
        </w:rPr>
        <w:t xml:space="preserve">7.5 </w:t>
      </w:r>
      <w:r>
        <w:rPr>
          <w:rFonts w:ascii="宋体" w:eastAsia="宋体" w:hint="eastAsia"/>
          <w:color w:val="0F0F0F"/>
        </w:rPr>
        <w:t>分）</w:t>
      </w:r>
    </w:p>
    <w:p>
      <w:pPr>
        <w:pStyle w:val="BodyText"/>
        <w:spacing w:before="66" w:line="302" w:lineRule="auto"/>
        <w:ind w:left="345" w:right="891" w:firstLine="365"/>
        <w:rPr>
          <w:rFonts w:ascii="宋体" w:eastAsia="宋体" w:hint="eastAsia"/>
        </w:rPr>
      </w:pPr>
      <w:r>
        <w:rPr>
          <w:rFonts w:ascii="宋体" w:eastAsia="宋体" w:hint="eastAsia"/>
          <w:color w:val="0F0F0F"/>
          <w:w w:val="105"/>
        </w:rPr>
        <w:t xml:space="preserve">听下面 </w:t>
      </w:r>
      <w:r>
        <w:rPr>
          <w:color w:val="0F0F0F"/>
          <w:w w:val="105"/>
        </w:rPr>
        <w:t xml:space="preserve">5 </w:t>
      </w:r>
      <w:r>
        <w:rPr>
          <w:rFonts w:ascii="宋体" w:eastAsia="宋体" w:hint="eastAsia"/>
          <w:color w:val="0F0F0F"/>
          <w:w w:val="105"/>
        </w:rPr>
        <w:t>段对话</w:t>
      </w:r>
      <w:r>
        <w:rPr>
          <w:rFonts w:ascii="宋体" w:eastAsia="宋体" w:hint="eastAsia"/>
          <w:color w:val="2F2F2F"/>
          <w:w w:val="105"/>
        </w:rPr>
        <w:t>。每段对话后有一</w:t>
      </w:r>
      <w:r>
        <w:rPr>
          <w:rFonts w:ascii="宋体" w:eastAsia="宋体" w:hint="eastAsia"/>
          <w:color w:val="0F0F0F"/>
          <w:w w:val="105"/>
        </w:rPr>
        <w:t>个小题</w:t>
      </w:r>
      <w:r>
        <w:rPr>
          <w:rFonts w:ascii="宋体" w:eastAsia="宋体" w:hint="eastAsia"/>
          <w:color w:val="0F0F0F"/>
        </w:rPr>
        <w:t xml:space="preserve">， </w:t>
      </w:r>
      <w:r>
        <w:rPr>
          <w:rFonts w:ascii="宋体" w:eastAsia="宋体" w:hint="eastAsia"/>
          <w:color w:val="0F0F0F"/>
          <w:w w:val="105"/>
        </w:rPr>
        <w:t>从题中所给的</w:t>
      </w:r>
      <w:r>
        <w:rPr>
          <w:color w:val="0F0F0F"/>
          <w:w w:val="105"/>
        </w:rPr>
        <w:t>A</w:t>
      </w:r>
      <w:r>
        <w:rPr>
          <w:rFonts w:ascii="宋体" w:eastAsia="宋体" w:hint="eastAsia"/>
          <w:color w:val="0F0F0F"/>
          <w:w w:val="105"/>
        </w:rPr>
        <w:t>、</w:t>
      </w:r>
      <w:r>
        <w:rPr>
          <w:color w:val="0F0F0F"/>
          <w:w w:val="105"/>
        </w:rPr>
        <w:t>B</w:t>
      </w:r>
      <w:r>
        <w:rPr>
          <w:rFonts w:ascii="宋体" w:eastAsia="宋体" w:hint="eastAsia"/>
          <w:color w:val="0F0F0F"/>
          <w:w w:val="105"/>
        </w:rPr>
        <w:t>、</w:t>
      </w:r>
      <w:r>
        <w:rPr>
          <w:color w:val="0F0F0F"/>
          <w:w w:val="105"/>
        </w:rPr>
        <w:t xml:space="preserve">C </w:t>
      </w:r>
      <w:r>
        <w:rPr>
          <w:rFonts w:ascii="宋体" w:eastAsia="宋体" w:hint="eastAsia"/>
          <w:color w:val="0F0F0F"/>
          <w:w w:val="105"/>
        </w:rPr>
        <w:t>三个选项中选出</w:t>
      </w:r>
      <w:r>
        <w:rPr>
          <w:rFonts w:ascii="宋体" w:eastAsia="宋体" w:hint="eastAsia"/>
          <w:color w:val="2F2F2F"/>
          <w:w w:val="105"/>
        </w:rPr>
        <w:t>最佳选</w:t>
      </w:r>
      <w:r>
        <w:rPr>
          <w:rFonts w:ascii="宋体" w:eastAsia="宋体" w:hint="eastAsia"/>
          <w:color w:val="0F0F0F"/>
          <w:w w:val="105"/>
        </w:rPr>
        <w:t>项。</w:t>
      </w:r>
      <w:r>
        <w:rPr>
          <w:rFonts w:ascii="宋体" w:eastAsia="宋体" w:hint="eastAsia"/>
          <w:color w:val="1F1F1F"/>
          <w:w w:val="105"/>
        </w:rPr>
        <w:t>听完每段对话后</w:t>
      </w:r>
      <w:r>
        <w:rPr>
          <w:rFonts w:ascii="宋体" w:eastAsia="宋体" w:hint="eastAsia"/>
          <w:color w:val="1F1F1F"/>
        </w:rPr>
        <w:t xml:space="preserve">， </w:t>
      </w:r>
      <w:r>
        <w:rPr>
          <w:rFonts w:ascii="宋体" w:eastAsia="宋体" w:hint="eastAsia"/>
          <w:color w:val="1F1F1F"/>
          <w:w w:val="105"/>
        </w:rPr>
        <w:t xml:space="preserve">你都有 </w:t>
      </w:r>
      <w:r>
        <w:rPr>
          <w:color w:val="1F1F1F"/>
          <w:w w:val="105"/>
        </w:rPr>
        <w:t xml:space="preserve">10 </w:t>
      </w:r>
      <w:r>
        <w:rPr>
          <w:rFonts w:ascii="宋体" w:eastAsia="宋体" w:hint="eastAsia"/>
          <w:color w:val="1F1F1F"/>
          <w:w w:val="105"/>
        </w:rPr>
        <w:t>秒钟的时间来回答有关小题和阅读下一小题。每段对话仅读一遍。</w:t>
      </w:r>
    </w:p>
    <w:p>
      <w:pPr>
        <w:pStyle w:val="BodyText"/>
        <w:spacing w:before="142"/>
        <w:ind w:left="654"/>
        <w:rPr>
          <w:rFonts w:ascii="宋体" w:eastAsia="宋体" w:hint="eastAsia"/>
        </w:rPr>
      </w:pPr>
      <w:r>
        <w:rPr>
          <w:rFonts w:ascii="宋体" w:eastAsia="宋体" w:hint="eastAsia"/>
          <w:color w:val="1F1F1F"/>
          <w:w w:val="105"/>
        </w:rPr>
        <w:t>例如：你将听到以下内容</w:t>
      </w:r>
    </w:p>
    <w:p>
      <w:pPr>
        <w:pStyle w:val="BodyText"/>
        <w:spacing w:before="79" w:line="331" w:lineRule="auto"/>
        <w:ind w:left="654" w:right="5139" w:hanging="1"/>
      </w:pPr>
      <w:r>
        <w:rPr>
          <w:color w:val="0F0F0F"/>
          <w:w w:val="105"/>
        </w:rPr>
        <w:t>M</w:t>
      </w:r>
      <w:r>
        <w:rPr>
          <w:color w:val="2F2F2F"/>
          <w:w w:val="105"/>
        </w:rPr>
        <w:t xml:space="preserve">: </w:t>
      </w:r>
      <w:r>
        <w:rPr>
          <w:color w:val="0F0F0F"/>
          <w:w w:val="105"/>
        </w:rPr>
        <w:t>Excuse me. Can you tell me how much the shirt is? W: Yes, it's nine fifteen</w:t>
      </w:r>
      <w:r>
        <w:rPr>
          <w:color w:val="2F2F2F"/>
          <w:w w:val="105"/>
        </w:rPr>
        <w:t>.</w:t>
      </w:r>
    </w:p>
    <w:p>
      <w:pPr>
        <w:pStyle w:val="BodyText"/>
        <w:spacing w:before="5"/>
        <w:ind w:left="654"/>
      </w:pPr>
      <w:r>
        <w:rPr>
          <w:color w:val="0F0F0F"/>
          <w:w w:val="105"/>
        </w:rPr>
        <w:t>How much is the shirt?</w:t>
      </w:r>
    </w:p>
    <w:p>
      <w:pPr>
        <w:pStyle w:val="BodyText"/>
        <w:tabs>
          <w:tab w:val="left" w:pos="4082"/>
          <w:tab w:val="left" w:pos="7238"/>
        </w:tabs>
        <w:spacing w:before="92"/>
        <w:ind w:left="723"/>
      </w:pPr>
      <w:r>
        <w:pict>
          <v:line id="_x0000_s1026" o:spid="_x0000_s1025" style="mso-height-relative:page;mso-position-horizontal-relative:page;mso-width-relative:page;mso-wrap-distance-bottom:0;mso-wrap-distance-top:0;position:absolute;z-index:-251658240" from="44.2pt,22.55pt" to="482.75pt,22.55pt" coordsize="21600,21600" stroked="t" strokecolor="black">
            <w10:wrap type="topAndBottom"/>
          </v:line>
        </w:pict>
      </w:r>
      <w:r>
        <w:rPr>
          <w:color w:val="0F0F0F"/>
          <w:spacing w:val="-5"/>
          <w:w w:val="105"/>
        </w:rPr>
        <w:t>A</w:t>
      </w:r>
      <w:r>
        <w:rPr>
          <w:color w:val="2F2F2F"/>
          <w:spacing w:val="-5"/>
          <w:w w:val="105"/>
        </w:rPr>
        <w:t xml:space="preserve">. </w:t>
      </w:r>
      <w:r>
        <w:rPr>
          <w:color w:val="2F2F2F"/>
          <w:spacing w:val="19"/>
          <w:w w:val="105"/>
        </w:rPr>
        <w:t xml:space="preserve"> </w:t>
      </w:r>
      <w:r>
        <w:rPr>
          <w:color w:val="0F0F0F"/>
          <w:w w:val="105"/>
        </w:rPr>
        <w:t>19.15</w:t>
      </w:r>
      <w:r>
        <w:rPr>
          <w:color w:val="0F0F0F"/>
          <w:w w:val="105"/>
        </w:rPr>
        <w:tab/>
      </w:r>
      <w:r>
        <w:rPr>
          <w:color w:val="0F0F0F"/>
          <w:spacing w:val="-3"/>
          <w:w w:val="105"/>
        </w:rPr>
        <w:t>B</w:t>
      </w:r>
      <w:r>
        <w:rPr>
          <w:color w:val="2F2F2F"/>
          <w:spacing w:val="-3"/>
          <w:w w:val="105"/>
        </w:rPr>
        <w:t xml:space="preserve">. </w:t>
      </w:r>
      <w:r>
        <w:rPr>
          <w:color w:val="2F2F2F"/>
          <w:spacing w:val="36"/>
          <w:w w:val="105"/>
        </w:rPr>
        <w:t xml:space="preserve"> </w:t>
      </w:r>
      <w:r>
        <w:rPr>
          <w:color w:val="0F0F0F"/>
          <w:w w:val="105"/>
        </w:rPr>
        <w:t>9.5</w:t>
      </w:r>
      <w:r>
        <w:rPr>
          <w:color w:val="0F0F0F"/>
          <w:w w:val="105"/>
        </w:rPr>
        <w:tab/>
      </w:r>
      <w:r>
        <w:rPr>
          <w:color w:val="0F0F0F"/>
          <w:w w:val="105"/>
        </w:rPr>
        <w:t>C.</w:t>
      </w:r>
      <w:r>
        <w:rPr>
          <w:color w:val="0F0F0F"/>
          <w:spacing w:val="23"/>
          <w:w w:val="105"/>
        </w:rPr>
        <w:t xml:space="preserve"> </w:t>
      </w:r>
      <w:bookmarkStart w:id="0" w:name="_GoBack"/>
      <w:bookmarkEnd w:id="0"/>
      <w:r>
        <w:rPr>
          <w:color w:val="0F0F0F"/>
          <w:w w:val="105"/>
        </w:rPr>
        <w:t>9.15</w:t>
      </w:r>
    </w:p>
    <w:p>
      <w:pPr>
        <w:pStyle w:val="BodyText"/>
        <w:spacing w:before="1"/>
        <w:rPr>
          <w:sz w:val="6"/>
        </w:rPr>
      </w:pPr>
    </w:p>
    <w:p>
      <w:pPr>
        <w:spacing w:after="0"/>
        <w:rPr>
          <w:sz w:val="6"/>
        </w:rPr>
        <w:sectPr>
          <w:headerReference w:type="first" r:id="rId5"/>
          <w:type w:val="continuous"/>
          <w:pgSz w:w="11160" w:h="16150"/>
          <w:pgMar w:top="1020" w:right="200" w:bottom="280" w:left="540" w:header="720" w:footer="720" w:gutter="0"/>
          <w:cols w:num="1" w:space="720"/>
        </w:sectPr>
      </w:pPr>
    </w:p>
    <w:p>
      <w:pPr>
        <w:pStyle w:val="ListParagraph"/>
        <w:numPr>
          <w:ilvl w:val="0"/>
          <w:numId w:val="2"/>
        </w:numPr>
        <w:tabs>
          <w:tab w:val="left" w:pos="554"/>
        </w:tabs>
        <w:spacing w:before="28" w:after="0" w:line="240" w:lineRule="auto"/>
        <w:ind w:left="553" w:right="0" w:hanging="208"/>
        <w:jc w:val="left"/>
        <w:rPr>
          <w:color w:val="0F0F0F"/>
          <w:sz w:val="20"/>
        </w:rPr>
      </w:pPr>
      <w:r>
        <w:rPr>
          <w:color w:val="0F0F0F"/>
          <w:w w:val="105"/>
          <w:sz w:val="20"/>
        </w:rPr>
        <w:t xml:space="preserve">What does the woman </w:t>
      </w:r>
      <w:r>
        <w:rPr>
          <w:color w:val="1F1F1F"/>
          <w:w w:val="105"/>
          <w:sz w:val="20"/>
        </w:rPr>
        <w:t xml:space="preserve">want </w:t>
      </w:r>
      <w:r>
        <w:rPr>
          <w:color w:val="0F0F0F"/>
          <w:w w:val="105"/>
          <w:sz w:val="20"/>
        </w:rPr>
        <w:t>to</w:t>
      </w:r>
      <w:r>
        <w:rPr>
          <w:color w:val="0F0F0F"/>
          <w:spacing w:val="-6"/>
          <w:w w:val="105"/>
          <w:sz w:val="20"/>
        </w:rPr>
        <w:t xml:space="preserve"> </w:t>
      </w:r>
      <w:r>
        <w:rPr>
          <w:color w:val="0F0F0F"/>
          <w:w w:val="105"/>
          <w:sz w:val="20"/>
        </w:rPr>
        <w:t>know?</w:t>
      </w:r>
    </w:p>
    <w:p>
      <w:pPr>
        <w:pStyle w:val="BodyText"/>
        <w:tabs>
          <w:tab w:val="left" w:pos="3284"/>
        </w:tabs>
        <w:spacing w:before="92"/>
        <w:ind w:left="766"/>
      </w:pPr>
      <w:r>
        <w:rPr>
          <w:color w:val="0F0F0F"/>
          <w:w w:val="105"/>
        </w:rPr>
        <w:t>A</w:t>
      </w:r>
      <w:r>
        <w:rPr>
          <w:color w:val="2F2F2F"/>
          <w:w w:val="105"/>
        </w:rPr>
        <w:t>.</w:t>
      </w:r>
      <w:r>
        <w:rPr>
          <w:color w:val="2F2F2F"/>
          <w:spacing w:val="-14"/>
          <w:w w:val="105"/>
        </w:rPr>
        <w:t xml:space="preserve"> </w:t>
      </w:r>
      <w:r>
        <w:rPr>
          <w:color w:val="0F0F0F"/>
          <w:w w:val="105"/>
        </w:rPr>
        <w:t>Train</w:t>
      </w:r>
      <w:r>
        <w:rPr>
          <w:color w:val="0F0F0F"/>
          <w:spacing w:val="1"/>
          <w:w w:val="105"/>
        </w:rPr>
        <w:t xml:space="preserve"> </w:t>
      </w:r>
      <w:r>
        <w:rPr>
          <w:color w:val="0F0F0F"/>
          <w:w w:val="105"/>
        </w:rPr>
        <w:t>time.</w:t>
      </w:r>
      <w:r>
        <w:rPr>
          <w:color w:val="0F0F0F"/>
          <w:w w:val="105"/>
        </w:rPr>
        <w:tab/>
      </w:r>
      <w:r>
        <w:rPr>
          <w:color w:val="0F0F0F"/>
          <w:w w:val="105"/>
        </w:rPr>
        <w:t>B. An</w:t>
      </w:r>
      <w:r>
        <w:rPr>
          <w:color w:val="0F0F0F"/>
          <w:spacing w:val="-23"/>
          <w:w w:val="105"/>
        </w:rPr>
        <w:t xml:space="preserve"> </w:t>
      </w:r>
      <w:r>
        <w:rPr>
          <w:color w:val="0F0F0F"/>
          <w:w w:val="105"/>
        </w:rPr>
        <w:t>accident.</w:t>
      </w:r>
    </w:p>
    <w:p>
      <w:pPr>
        <w:pStyle w:val="ListParagraph"/>
        <w:numPr>
          <w:ilvl w:val="0"/>
          <w:numId w:val="2"/>
        </w:numPr>
        <w:tabs>
          <w:tab w:val="left" w:pos="549"/>
        </w:tabs>
        <w:spacing w:before="92" w:after="0" w:line="240" w:lineRule="auto"/>
        <w:ind w:left="548" w:right="0" w:hanging="203"/>
        <w:jc w:val="left"/>
        <w:rPr>
          <w:color w:val="0F0F0F"/>
          <w:sz w:val="20"/>
        </w:rPr>
      </w:pPr>
      <w:r>
        <w:rPr>
          <w:color w:val="0F0F0F"/>
          <w:w w:val="105"/>
          <w:sz w:val="20"/>
        </w:rPr>
        <w:t>Why is the man</w:t>
      </w:r>
      <w:r>
        <w:rPr>
          <w:color w:val="0F0F0F"/>
          <w:spacing w:val="-7"/>
          <w:w w:val="105"/>
          <w:sz w:val="20"/>
        </w:rPr>
        <w:t xml:space="preserve"> </w:t>
      </w:r>
      <w:r>
        <w:rPr>
          <w:color w:val="0F0F0F"/>
          <w:w w:val="105"/>
          <w:sz w:val="20"/>
        </w:rPr>
        <w:t>worried?</w:t>
      </w:r>
    </w:p>
    <w:p>
      <w:pPr>
        <w:pStyle w:val="ListParagraph"/>
        <w:numPr>
          <w:ilvl w:val="1"/>
          <w:numId w:val="2"/>
        </w:numPr>
        <w:tabs>
          <w:tab w:val="left" w:pos="1020"/>
        </w:tabs>
        <w:spacing w:before="92" w:after="0" w:line="240" w:lineRule="auto"/>
        <w:ind w:left="1019" w:right="0" w:hanging="253"/>
        <w:jc w:val="left"/>
        <w:rPr>
          <w:color w:val="0F0F0F"/>
          <w:sz w:val="20"/>
        </w:rPr>
      </w:pPr>
      <w:r>
        <w:rPr>
          <w:color w:val="0F0F0F"/>
          <w:w w:val="105"/>
          <w:sz w:val="20"/>
        </w:rPr>
        <w:t>He may be turned</w:t>
      </w:r>
      <w:r>
        <w:rPr>
          <w:color w:val="0F0F0F"/>
          <w:spacing w:val="-1"/>
          <w:w w:val="105"/>
          <w:sz w:val="20"/>
        </w:rPr>
        <w:t xml:space="preserve"> </w:t>
      </w:r>
      <w:r>
        <w:rPr>
          <w:color w:val="0F0F0F"/>
          <w:w w:val="105"/>
          <w:sz w:val="20"/>
        </w:rPr>
        <w:t>down.</w:t>
      </w:r>
    </w:p>
    <w:p>
      <w:pPr>
        <w:pStyle w:val="ListParagraph"/>
        <w:numPr>
          <w:ilvl w:val="1"/>
          <w:numId w:val="2"/>
        </w:numPr>
        <w:tabs>
          <w:tab w:val="left" w:pos="1006"/>
        </w:tabs>
        <w:spacing w:before="87" w:after="0" w:line="240" w:lineRule="auto"/>
        <w:ind w:left="1005" w:right="0" w:hanging="241"/>
        <w:jc w:val="left"/>
        <w:rPr>
          <w:color w:val="0F0F0F"/>
          <w:sz w:val="20"/>
        </w:rPr>
      </w:pPr>
      <w:r>
        <w:rPr>
          <w:color w:val="0F0F0F"/>
          <w:w w:val="105"/>
          <w:sz w:val="20"/>
        </w:rPr>
        <w:t>He fails to be among top</w:t>
      </w:r>
      <w:r>
        <w:rPr>
          <w:color w:val="0F0F0F"/>
          <w:spacing w:val="-2"/>
          <w:w w:val="105"/>
          <w:sz w:val="20"/>
        </w:rPr>
        <w:t xml:space="preserve"> </w:t>
      </w:r>
      <w:r>
        <w:rPr>
          <w:color w:val="0F0F0F"/>
          <w:w w:val="105"/>
          <w:sz w:val="20"/>
        </w:rPr>
        <w:t>five.</w:t>
      </w:r>
    </w:p>
    <w:p>
      <w:pPr>
        <w:pStyle w:val="ListParagraph"/>
        <w:numPr>
          <w:ilvl w:val="1"/>
          <w:numId w:val="2"/>
        </w:numPr>
        <w:tabs>
          <w:tab w:val="left" w:pos="1006"/>
        </w:tabs>
        <w:spacing w:before="92" w:after="0" w:line="240" w:lineRule="auto"/>
        <w:ind w:left="1005" w:right="0" w:hanging="245"/>
        <w:jc w:val="left"/>
        <w:rPr>
          <w:color w:val="0F0F0F"/>
          <w:sz w:val="20"/>
        </w:rPr>
      </w:pPr>
      <w:r>
        <w:rPr>
          <w:color w:val="0F0F0F"/>
          <w:w w:val="105"/>
          <w:sz w:val="20"/>
        </w:rPr>
        <w:t>He doesn't know how to</w:t>
      </w:r>
      <w:r>
        <w:rPr>
          <w:color w:val="0F0F0F"/>
          <w:spacing w:val="3"/>
          <w:w w:val="105"/>
          <w:sz w:val="20"/>
        </w:rPr>
        <w:t xml:space="preserve"> </w:t>
      </w:r>
      <w:r>
        <w:rPr>
          <w:color w:val="0F0F0F"/>
          <w:w w:val="105"/>
          <w:sz w:val="20"/>
        </w:rPr>
        <w:t>apply.</w:t>
      </w:r>
    </w:p>
    <w:p>
      <w:pPr>
        <w:pStyle w:val="ListParagraph"/>
        <w:numPr>
          <w:ilvl w:val="0"/>
          <w:numId w:val="2"/>
        </w:numPr>
        <w:tabs>
          <w:tab w:val="left" w:pos="549"/>
        </w:tabs>
        <w:spacing w:before="92" w:after="0" w:line="240" w:lineRule="auto"/>
        <w:ind w:left="548" w:right="0" w:hanging="207"/>
        <w:jc w:val="left"/>
        <w:rPr>
          <w:color w:val="0F0F0F"/>
          <w:sz w:val="20"/>
        </w:rPr>
      </w:pPr>
      <w:r>
        <w:rPr>
          <w:color w:val="0F0F0F"/>
          <w:w w:val="105"/>
          <w:sz w:val="20"/>
        </w:rPr>
        <w:t xml:space="preserve">What's the </w:t>
      </w:r>
      <w:r>
        <w:rPr>
          <w:color w:val="1F1F1F"/>
          <w:w w:val="105"/>
          <w:sz w:val="20"/>
        </w:rPr>
        <w:t xml:space="preserve">relationship </w:t>
      </w:r>
      <w:r>
        <w:rPr>
          <w:color w:val="0F0F0F"/>
          <w:w w:val="105"/>
          <w:sz w:val="20"/>
        </w:rPr>
        <w:t>between the two</w:t>
      </w:r>
      <w:r>
        <w:rPr>
          <w:color w:val="0F0F0F"/>
          <w:spacing w:val="-2"/>
          <w:w w:val="105"/>
          <w:sz w:val="20"/>
        </w:rPr>
        <w:t xml:space="preserve"> </w:t>
      </w:r>
      <w:r>
        <w:rPr>
          <w:color w:val="0F0F0F"/>
          <w:w w:val="105"/>
          <w:sz w:val="20"/>
        </w:rPr>
        <w:t>speakers?</w:t>
      </w:r>
    </w:p>
    <w:p>
      <w:pPr>
        <w:pStyle w:val="BodyText"/>
        <w:tabs>
          <w:tab w:val="left" w:pos="3279"/>
        </w:tabs>
        <w:spacing w:before="92"/>
        <w:ind w:left="761"/>
      </w:pPr>
      <w:r>
        <w:rPr>
          <w:color w:val="0F0F0F"/>
          <w:w w:val="105"/>
        </w:rPr>
        <w:t>A.</w:t>
      </w:r>
      <w:r>
        <w:rPr>
          <w:color w:val="0F0F0F"/>
          <w:spacing w:val="-5"/>
          <w:w w:val="105"/>
        </w:rPr>
        <w:t xml:space="preserve"> </w:t>
      </w:r>
      <w:r>
        <w:rPr>
          <w:color w:val="0F0F0F"/>
          <w:w w:val="105"/>
        </w:rPr>
        <w:t>Relatives.</w:t>
      </w:r>
      <w:r>
        <w:rPr>
          <w:color w:val="0F0F0F"/>
          <w:w w:val="105"/>
        </w:rPr>
        <w:tab/>
      </w:r>
      <w:r>
        <w:rPr>
          <w:color w:val="0F0F0F"/>
          <w:w w:val="105"/>
        </w:rPr>
        <w:t>B.</w:t>
      </w:r>
      <w:r>
        <w:rPr>
          <w:color w:val="0F0F0F"/>
          <w:spacing w:val="-9"/>
          <w:w w:val="105"/>
        </w:rPr>
        <w:t xml:space="preserve"> </w:t>
      </w:r>
      <w:r>
        <w:rPr>
          <w:color w:val="0F0F0F"/>
          <w:w w:val="105"/>
        </w:rPr>
        <w:t>Friends.</w:t>
      </w:r>
    </w:p>
    <w:p>
      <w:pPr>
        <w:pStyle w:val="ListParagraph"/>
        <w:numPr>
          <w:ilvl w:val="0"/>
          <w:numId w:val="2"/>
        </w:numPr>
        <w:tabs>
          <w:tab w:val="left" w:pos="545"/>
        </w:tabs>
        <w:spacing w:before="92" w:after="0" w:line="240" w:lineRule="auto"/>
        <w:ind w:left="544" w:right="0" w:hanging="208"/>
        <w:jc w:val="left"/>
        <w:rPr>
          <w:color w:val="0F0F0F"/>
          <w:sz w:val="20"/>
        </w:rPr>
      </w:pPr>
      <w:r>
        <w:rPr>
          <w:color w:val="0F0F0F"/>
          <w:w w:val="105"/>
          <w:sz w:val="20"/>
        </w:rPr>
        <w:t>Where is the Blue Ocean</w:t>
      </w:r>
      <w:r>
        <w:rPr>
          <w:color w:val="0F0F0F"/>
          <w:spacing w:val="-31"/>
          <w:w w:val="105"/>
          <w:sz w:val="20"/>
        </w:rPr>
        <w:t xml:space="preserve"> </w:t>
      </w:r>
      <w:r>
        <w:rPr>
          <w:color w:val="0F0F0F"/>
          <w:w w:val="105"/>
          <w:sz w:val="20"/>
        </w:rPr>
        <w:t>Restaurant?</w:t>
      </w:r>
    </w:p>
    <w:p>
      <w:pPr>
        <w:pStyle w:val="ListParagraph"/>
        <w:numPr>
          <w:ilvl w:val="1"/>
          <w:numId w:val="2"/>
        </w:numPr>
        <w:tabs>
          <w:tab w:val="left" w:pos="1015"/>
        </w:tabs>
        <w:spacing w:before="92" w:after="0" w:line="240" w:lineRule="auto"/>
        <w:ind w:left="1014" w:right="0" w:hanging="253"/>
        <w:jc w:val="left"/>
        <w:rPr>
          <w:color w:val="0F0F0F"/>
          <w:sz w:val="20"/>
        </w:rPr>
      </w:pPr>
      <w:r>
        <w:rPr>
          <w:color w:val="0F0F0F"/>
          <w:w w:val="105"/>
          <w:sz w:val="20"/>
        </w:rPr>
        <w:t>Besides the Blue Sky</w:t>
      </w:r>
      <w:r>
        <w:rPr>
          <w:color w:val="0F0F0F"/>
          <w:spacing w:val="1"/>
          <w:w w:val="105"/>
          <w:sz w:val="20"/>
        </w:rPr>
        <w:t xml:space="preserve"> </w:t>
      </w:r>
      <w:r>
        <w:rPr>
          <w:color w:val="0F0F0F"/>
          <w:w w:val="105"/>
          <w:sz w:val="20"/>
        </w:rPr>
        <w:t>Restaurant.</w:t>
      </w:r>
    </w:p>
    <w:p>
      <w:pPr>
        <w:pStyle w:val="ListParagraph"/>
        <w:numPr>
          <w:ilvl w:val="1"/>
          <w:numId w:val="2"/>
        </w:numPr>
        <w:tabs>
          <w:tab w:val="left" w:pos="1002"/>
        </w:tabs>
        <w:spacing w:before="87" w:after="0" w:line="240" w:lineRule="auto"/>
        <w:ind w:left="1001" w:right="0" w:hanging="246"/>
        <w:jc w:val="left"/>
        <w:rPr>
          <w:color w:val="0F0F0F"/>
          <w:sz w:val="20"/>
        </w:rPr>
      </w:pPr>
      <w:r>
        <w:rPr>
          <w:color w:val="0F0F0F"/>
          <w:w w:val="105"/>
          <w:sz w:val="20"/>
        </w:rPr>
        <w:t>Opposite the Blue Sky</w:t>
      </w:r>
      <w:r>
        <w:rPr>
          <w:color w:val="0F0F0F"/>
          <w:spacing w:val="-35"/>
          <w:w w:val="105"/>
          <w:sz w:val="20"/>
        </w:rPr>
        <w:t xml:space="preserve"> </w:t>
      </w:r>
      <w:r>
        <w:rPr>
          <w:color w:val="0F0F0F"/>
          <w:w w:val="105"/>
          <w:sz w:val="20"/>
        </w:rPr>
        <w:t>Restaurant.</w:t>
      </w:r>
    </w:p>
    <w:p>
      <w:pPr>
        <w:pStyle w:val="ListParagraph"/>
        <w:numPr>
          <w:ilvl w:val="1"/>
          <w:numId w:val="2"/>
        </w:numPr>
        <w:tabs>
          <w:tab w:val="left" w:pos="1002"/>
        </w:tabs>
        <w:spacing w:before="92" w:after="0" w:line="240" w:lineRule="auto"/>
        <w:ind w:left="1001" w:right="0" w:hanging="246"/>
        <w:jc w:val="left"/>
        <w:rPr>
          <w:color w:val="0F0F0F"/>
          <w:sz w:val="20"/>
        </w:rPr>
      </w:pPr>
      <w:r>
        <w:rPr>
          <w:color w:val="0F0F0F"/>
          <w:w w:val="105"/>
          <w:sz w:val="20"/>
        </w:rPr>
        <w:t>Opposite the Blue Bay</w:t>
      </w:r>
      <w:r>
        <w:rPr>
          <w:color w:val="0F0F0F"/>
          <w:spacing w:val="-31"/>
          <w:w w:val="105"/>
          <w:sz w:val="20"/>
        </w:rPr>
        <w:t xml:space="preserve"> </w:t>
      </w:r>
      <w:r>
        <w:rPr>
          <w:color w:val="0F0F0F"/>
          <w:w w:val="105"/>
          <w:sz w:val="20"/>
        </w:rPr>
        <w:t>Restaurant.</w:t>
      </w:r>
    </w:p>
    <w:p>
      <w:pPr>
        <w:pStyle w:val="ListParagraph"/>
        <w:numPr>
          <w:ilvl w:val="0"/>
          <w:numId w:val="2"/>
        </w:numPr>
        <w:tabs>
          <w:tab w:val="left" w:pos="545"/>
        </w:tabs>
        <w:spacing w:before="92" w:after="0" w:line="240" w:lineRule="auto"/>
        <w:ind w:left="544" w:right="0" w:hanging="209"/>
        <w:jc w:val="left"/>
        <w:rPr>
          <w:color w:val="0F0F0F"/>
          <w:sz w:val="20"/>
        </w:rPr>
      </w:pPr>
      <w:r>
        <w:rPr>
          <w:color w:val="0F0F0F"/>
          <w:w w:val="105"/>
          <w:sz w:val="20"/>
        </w:rPr>
        <w:t>What does the man</w:t>
      </w:r>
      <w:r>
        <w:rPr>
          <w:color w:val="0F0F0F"/>
          <w:spacing w:val="1"/>
          <w:w w:val="105"/>
          <w:sz w:val="20"/>
        </w:rPr>
        <w:t xml:space="preserve"> </w:t>
      </w:r>
      <w:r>
        <w:rPr>
          <w:color w:val="0F0F0F"/>
          <w:w w:val="105"/>
          <w:sz w:val="20"/>
        </w:rPr>
        <w:t>dislike?</w:t>
      </w:r>
    </w:p>
    <w:p>
      <w:pPr>
        <w:pStyle w:val="BodyText"/>
        <w:spacing w:before="10"/>
        <w:rPr>
          <w:sz w:val="30"/>
        </w:rPr>
      </w:pPr>
      <w:r>
        <w:br w:type="column"/>
      </w:r>
    </w:p>
    <w:p>
      <w:pPr>
        <w:pStyle w:val="BodyText"/>
        <w:ind w:left="335"/>
      </w:pPr>
      <w:r>
        <w:rPr>
          <w:color w:val="0F0F0F"/>
          <w:w w:val="105"/>
        </w:rPr>
        <w:t>C</w:t>
      </w:r>
      <w:r>
        <w:rPr>
          <w:color w:val="2F2F2F"/>
          <w:w w:val="105"/>
        </w:rPr>
        <w:t xml:space="preserve">. </w:t>
      </w:r>
      <w:r>
        <w:rPr>
          <w:color w:val="0F0F0F"/>
          <w:w w:val="105"/>
        </w:rPr>
        <w:t xml:space="preserve">The </w:t>
      </w:r>
      <w:r>
        <w:rPr>
          <w:color w:val="1F1F1F"/>
          <w:w w:val="105"/>
        </w:rPr>
        <w:t>weather.</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79"/>
        <w:ind w:left="335"/>
      </w:pPr>
      <w:r>
        <w:rPr>
          <w:color w:val="0F0F0F"/>
          <w:w w:val="105"/>
        </w:rPr>
        <w:t>C. Classmates.</w:t>
      </w:r>
    </w:p>
    <w:p>
      <w:pPr>
        <w:spacing w:after="0"/>
        <w:sectPr>
          <w:type w:val="continuous"/>
          <w:pgSz w:w="11160" w:h="16150"/>
          <w:pgMar w:top="1020" w:right="200" w:bottom="280" w:left="540" w:header="720" w:footer="720" w:gutter="0"/>
          <w:cols w:num="2" w:space="708" w:equalWidth="0">
            <w:col w:w="4830" w:space="644"/>
            <w:col w:w="4946"/>
          </w:cols>
        </w:sectPr>
      </w:pPr>
    </w:p>
    <w:p>
      <w:pPr>
        <w:pStyle w:val="BodyText"/>
        <w:tabs>
          <w:tab w:val="left" w:pos="3274"/>
          <w:tab w:val="left" w:pos="5800"/>
        </w:tabs>
        <w:spacing w:before="92"/>
        <w:ind w:left="756"/>
      </w:pPr>
      <w:r>
        <w:rPr>
          <w:color w:val="0F0F0F"/>
          <w:w w:val="105"/>
        </w:rPr>
        <w:t>A.</w:t>
      </w:r>
      <w:r>
        <w:rPr>
          <w:color w:val="0F0F0F"/>
          <w:spacing w:val="-7"/>
          <w:w w:val="105"/>
        </w:rPr>
        <w:t xml:space="preserve"> </w:t>
      </w:r>
      <w:r>
        <w:rPr>
          <w:color w:val="0F0F0F"/>
          <w:w w:val="105"/>
        </w:rPr>
        <w:t>Old bookcases.</w:t>
      </w:r>
      <w:r>
        <w:rPr>
          <w:color w:val="0F0F0F"/>
          <w:w w:val="105"/>
        </w:rPr>
        <w:tab/>
      </w:r>
      <w:r>
        <w:rPr>
          <w:color w:val="0F0F0F"/>
          <w:w w:val="105"/>
        </w:rPr>
        <w:t>B. Newly</w:t>
      </w:r>
      <w:r>
        <w:rPr>
          <w:color w:val="0F0F0F"/>
          <w:spacing w:val="-1"/>
          <w:w w:val="105"/>
        </w:rPr>
        <w:t xml:space="preserve"> </w:t>
      </w:r>
      <w:r>
        <w:rPr>
          <w:color w:val="0F0F0F"/>
          <w:w w:val="105"/>
        </w:rPr>
        <w:t>painted</w:t>
      </w:r>
      <w:r>
        <w:rPr>
          <w:color w:val="0F0F0F"/>
          <w:spacing w:val="-3"/>
          <w:w w:val="105"/>
        </w:rPr>
        <w:t xml:space="preserve"> </w:t>
      </w:r>
      <w:r>
        <w:rPr>
          <w:color w:val="0F0F0F"/>
          <w:w w:val="105"/>
        </w:rPr>
        <w:t>wall.</w:t>
      </w:r>
      <w:r>
        <w:rPr>
          <w:color w:val="0F0F0F"/>
          <w:w w:val="105"/>
        </w:rPr>
        <w:tab/>
      </w:r>
      <w:r>
        <w:rPr>
          <w:color w:val="0F0F0F"/>
          <w:w w:val="105"/>
        </w:rPr>
        <w:t>C</w:t>
      </w:r>
      <w:r>
        <w:rPr>
          <w:color w:val="2F2F2F"/>
          <w:w w:val="105"/>
        </w:rPr>
        <w:t xml:space="preserve">. </w:t>
      </w:r>
      <w:r>
        <w:rPr>
          <w:color w:val="0F0F0F"/>
          <w:w w:val="105"/>
        </w:rPr>
        <w:t>Old</w:t>
      </w:r>
      <w:r>
        <w:rPr>
          <w:color w:val="0F0F0F"/>
          <w:spacing w:val="-1"/>
          <w:w w:val="105"/>
        </w:rPr>
        <w:t xml:space="preserve"> </w:t>
      </w:r>
      <w:r>
        <w:rPr>
          <w:color w:val="0F0F0F"/>
          <w:w w:val="105"/>
        </w:rPr>
        <w:t>paintings.</w:t>
      </w:r>
    </w:p>
    <w:p>
      <w:pPr>
        <w:pStyle w:val="BodyText"/>
        <w:spacing w:before="79"/>
        <w:ind w:left="332"/>
        <w:rPr>
          <w:rFonts w:ascii="宋体" w:eastAsia="宋体" w:hint="eastAsia"/>
        </w:rPr>
      </w:pPr>
      <w:r>
        <w:rPr>
          <w:rFonts w:ascii="宋体" w:eastAsia="宋体" w:hint="eastAsia"/>
          <w:color w:val="2F2F2F"/>
          <w:w w:val="105"/>
        </w:rPr>
        <w:t>第二节（</w:t>
      </w:r>
      <w:r>
        <w:rPr>
          <w:rFonts w:ascii="宋体" w:eastAsia="宋体" w:hint="eastAsia"/>
          <w:color w:val="2F2F2F"/>
          <w:spacing w:val="-17"/>
          <w:w w:val="105"/>
        </w:rPr>
        <w:t xml:space="preserve">共 </w:t>
      </w:r>
      <w:r>
        <w:rPr>
          <w:color w:val="0F0F0F"/>
          <w:w w:val="105"/>
        </w:rPr>
        <w:t>15</w:t>
      </w:r>
      <w:r>
        <w:rPr>
          <w:color w:val="0F0F0F"/>
          <w:spacing w:val="52"/>
          <w:w w:val="105"/>
        </w:rPr>
        <w:t xml:space="preserve"> </w:t>
      </w:r>
      <w:r>
        <w:rPr>
          <w:rFonts w:ascii="宋体" w:eastAsia="宋体" w:hint="eastAsia"/>
          <w:color w:val="0F0F0F"/>
          <w:w w:val="105"/>
        </w:rPr>
        <w:t>小题</w:t>
      </w:r>
      <w:r>
        <w:rPr>
          <w:rFonts w:ascii="宋体" w:eastAsia="宋体" w:hint="eastAsia"/>
          <w:color w:val="0F0F0F"/>
          <w:spacing w:val="27"/>
          <w:w w:val="75"/>
        </w:rPr>
        <w:t xml:space="preserve">； </w:t>
      </w:r>
      <w:r>
        <w:rPr>
          <w:rFonts w:ascii="宋体" w:eastAsia="宋体" w:hint="eastAsia"/>
          <w:color w:val="2F2F2F"/>
          <w:spacing w:val="-5"/>
          <w:w w:val="105"/>
        </w:rPr>
        <w:t>每</w:t>
      </w:r>
      <w:r>
        <w:rPr>
          <w:rFonts w:ascii="宋体" w:eastAsia="宋体" w:hint="eastAsia"/>
          <w:color w:val="0F0F0F"/>
          <w:spacing w:val="-5"/>
          <w:w w:val="105"/>
        </w:rPr>
        <w:t>小</w:t>
      </w:r>
      <w:r>
        <w:rPr>
          <w:rFonts w:ascii="宋体" w:eastAsia="宋体" w:hint="eastAsia"/>
          <w:color w:val="2F2F2F"/>
          <w:w w:val="105"/>
        </w:rPr>
        <w:t xml:space="preserve">题 </w:t>
      </w:r>
      <w:r>
        <w:rPr>
          <w:color w:val="0F0F0F"/>
          <w:w w:val="105"/>
        </w:rPr>
        <w:t>1.5</w:t>
      </w:r>
      <w:r>
        <w:rPr>
          <w:color w:val="0F0F0F"/>
          <w:spacing w:val="40"/>
          <w:w w:val="105"/>
        </w:rPr>
        <w:t xml:space="preserve"> </w:t>
      </w:r>
      <w:r>
        <w:rPr>
          <w:rFonts w:ascii="宋体" w:eastAsia="宋体" w:hint="eastAsia"/>
          <w:color w:val="0F0F0F"/>
          <w:spacing w:val="-8"/>
          <w:w w:val="105"/>
        </w:rPr>
        <w:t>分</w:t>
      </w:r>
      <w:r>
        <w:rPr>
          <w:rFonts w:ascii="宋体" w:eastAsia="宋体" w:hint="eastAsia"/>
          <w:color w:val="0F0F0F"/>
          <w:spacing w:val="-4"/>
          <w:w w:val="75"/>
        </w:rPr>
        <w:t xml:space="preserve">， </w:t>
      </w:r>
      <w:r>
        <w:rPr>
          <w:rFonts w:ascii="宋体" w:eastAsia="宋体" w:hint="eastAsia"/>
          <w:color w:val="0F0F0F"/>
          <w:spacing w:val="-2"/>
          <w:w w:val="105"/>
        </w:rPr>
        <w:t xml:space="preserve">满分 </w:t>
      </w:r>
      <w:r>
        <w:rPr>
          <w:color w:val="0F0F0F"/>
          <w:w w:val="105"/>
        </w:rPr>
        <w:t>22.5</w:t>
      </w:r>
      <w:r>
        <w:rPr>
          <w:color w:val="0F0F0F"/>
          <w:spacing w:val="41"/>
          <w:w w:val="105"/>
        </w:rPr>
        <w:t xml:space="preserve"> </w:t>
      </w:r>
      <w:r>
        <w:rPr>
          <w:rFonts w:ascii="宋体" w:eastAsia="宋体" w:hint="eastAsia"/>
          <w:color w:val="0F0F0F"/>
          <w:w w:val="105"/>
        </w:rPr>
        <w:t>分）</w:t>
      </w:r>
    </w:p>
    <w:p>
      <w:pPr>
        <w:pStyle w:val="BodyText"/>
        <w:spacing w:before="66" w:line="300" w:lineRule="auto"/>
        <w:ind w:left="333" w:right="1004" w:firstLine="421"/>
        <w:jc w:val="both"/>
        <w:rPr>
          <w:rFonts w:ascii="宋体" w:eastAsia="宋体" w:hint="eastAsia"/>
        </w:rPr>
      </w:pPr>
      <w:r>
        <w:rPr>
          <w:rFonts w:ascii="宋体" w:eastAsia="宋体" w:hint="eastAsia"/>
          <w:color w:val="1F1F1F"/>
          <w:spacing w:val="-4"/>
          <w:w w:val="105"/>
        </w:rPr>
        <w:t xml:space="preserve">听下面 </w:t>
      </w:r>
      <w:r>
        <w:rPr>
          <w:color w:val="1F1F1F"/>
          <w:w w:val="105"/>
        </w:rPr>
        <w:t>5</w:t>
      </w:r>
      <w:r>
        <w:rPr>
          <w:color w:val="1F1F1F"/>
          <w:spacing w:val="49"/>
          <w:w w:val="105"/>
        </w:rPr>
        <w:t xml:space="preserve"> </w:t>
      </w:r>
      <w:r>
        <w:rPr>
          <w:rFonts w:ascii="宋体" w:eastAsia="宋体" w:hint="eastAsia"/>
          <w:color w:val="1F1F1F"/>
          <w:spacing w:val="-2"/>
          <w:w w:val="105"/>
        </w:rPr>
        <w:t>段对话或独白。每段对话或独白后有几个小题</w:t>
      </w:r>
      <w:r>
        <w:rPr>
          <w:rFonts w:ascii="宋体" w:eastAsia="宋体" w:hint="eastAsia"/>
          <w:color w:val="1F1F1F"/>
          <w:spacing w:val="-27"/>
          <w:w w:val="90"/>
        </w:rPr>
        <w:t xml:space="preserve">， </w:t>
      </w:r>
      <w:r>
        <w:rPr>
          <w:rFonts w:ascii="宋体" w:eastAsia="宋体" w:hint="eastAsia"/>
          <w:color w:val="1F1F1F"/>
          <w:spacing w:val="3"/>
          <w:w w:val="105"/>
        </w:rPr>
        <w:t xml:space="preserve">从题中所给的 </w:t>
      </w:r>
      <w:r>
        <w:rPr>
          <w:color w:val="1F1F1F"/>
          <w:spacing w:val="-6"/>
          <w:w w:val="105"/>
        </w:rPr>
        <w:t>A</w:t>
      </w:r>
      <w:r>
        <w:rPr>
          <w:rFonts w:ascii="宋体" w:eastAsia="宋体" w:hint="eastAsia"/>
          <w:color w:val="1F1F1F"/>
          <w:spacing w:val="-20"/>
          <w:w w:val="105"/>
        </w:rPr>
        <w:t>、</w:t>
      </w:r>
      <w:r>
        <w:rPr>
          <w:color w:val="1F1F1F"/>
          <w:spacing w:val="-7"/>
          <w:w w:val="105"/>
        </w:rPr>
        <w:t>B</w:t>
      </w:r>
      <w:r>
        <w:rPr>
          <w:rFonts w:ascii="宋体" w:eastAsia="宋体" w:hint="eastAsia"/>
          <w:color w:val="1F1F1F"/>
          <w:spacing w:val="-24"/>
          <w:w w:val="105"/>
        </w:rPr>
        <w:t>、</w:t>
      </w:r>
      <w:r>
        <w:rPr>
          <w:color w:val="1F1F1F"/>
          <w:w w:val="105"/>
        </w:rPr>
        <w:t>C</w:t>
      </w:r>
      <w:r>
        <w:rPr>
          <w:color w:val="1F1F1F"/>
          <w:spacing w:val="49"/>
          <w:w w:val="105"/>
        </w:rPr>
        <w:t xml:space="preserve"> </w:t>
      </w:r>
      <w:r>
        <w:rPr>
          <w:rFonts w:ascii="宋体" w:eastAsia="宋体" w:hint="eastAsia"/>
          <w:color w:val="1F1F1F"/>
          <w:spacing w:val="-3"/>
          <w:w w:val="105"/>
        </w:rPr>
        <w:t>三个选项中</w:t>
      </w:r>
      <w:r>
        <w:rPr>
          <w:rFonts w:ascii="宋体" w:eastAsia="宋体" w:hint="eastAsia"/>
          <w:color w:val="1F1F1F"/>
          <w:spacing w:val="1"/>
          <w:w w:val="105"/>
        </w:rPr>
        <w:t>选出最佳选项。听每段对话或独白前</w:t>
      </w:r>
      <w:r>
        <w:rPr>
          <w:rFonts w:ascii="宋体" w:eastAsia="宋体" w:hint="eastAsia"/>
          <w:color w:val="1F1F1F"/>
          <w:spacing w:val="-21"/>
          <w:w w:val="90"/>
        </w:rPr>
        <w:t xml:space="preserve">， </w:t>
      </w:r>
      <w:r>
        <w:rPr>
          <w:rFonts w:ascii="宋体" w:eastAsia="宋体" w:hint="eastAsia"/>
          <w:color w:val="1F1F1F"/>
          <w:spacing w:val="1"/>
          <w:w w:val="105"/>
        </w:rPr>
        <w:t>你将有时间阅读各个小题</w:t>
      </w:r>
      <w:r>
        <w:rPr>
          <w:rFonts w:ascii="宋体" w:eastAsia="宋体" w:hint="eastAsia"/>
          <w:color w:val="1F1F1F"/>
          <w:spacing w:val="-25"/>
          <w:w w:val="90"/>
        </w:rPr>
        <w:t xml:space="preserve">， </w:t>
      </w:r>
      <w:r>
        <w:rPr>
          <w:rFonts w:ascii="宋体" w:eastAsia="宋体" w:hint="eastAsia"/>
          <w:color w:val="1F1F1F"/>
          <w:spacing w:val="-20"/>
          <w:w w:val="105"/>
        </w:rPr>
        <w:t xml:space="preserve">每小题 </w:t>
      </w:r>
      <w:r>
        <w:rPr>
          <w:color w:val="1F1F1F"/>
          <w:w w:val="105"/>
        </w:rPr>
        <w:t>5</w:t>
      </w:r>
      <w:r>
        <w:rPr>
          <w:color w:val="1F1F1F"/>
          <w:spacing w:val="6"/>
          <w:w w:val="105"/>
        </w:rPr>
        <w:t xml:space="preserve"> </w:t>
      </w:r>
      <w:r>
        <w:rPr>
          <w:rFonts w:ascii="宋体" w:eastAsia="宋体" w:hint="eastAsia"/>
          <w:color w:val="1F1F1F"/>
          <w:spacing w:val="-5"/>
          <w:w w:val="105"/>
        </w:rPr>
        <w:t>秒钟。听完后</w:t>
      </w:r>
      <w:r>
        <w:rPr>
          <w:rFonts w:ascii="宋体" w:eastAsia="宋体" w:hint="eastAsia"/>
          <w:color w:val="1F1F1F"/>
          <w:spacing w:val="-26"/>
          <w:w w:val="90"/>
        </w:rPr>
        <w:t xml:space="preserve">， </w:t>
      </w:r>
      <w:r>
        <w:rPr>
          <w:rFonts w:ascii="宋体" w:eastAsia="宋体" w:hint="eastAsia"/>
          <w:color w:val="1F1F1F"/>
          <w:w w:val="105"/>
        </w:rPr>
        <w:t>各小题</w:t>
      </w:r>
      <w:r>
        <w:rPr>
          <w:rFonts w:ascii="宋体" w:eastAsia="宋体" w:hint="eastAsia"/>
          <w:color w:val="1F1F1F"/>
          <w:spacing w:val="4"/>
          <w:w w:val="105"/>
        </w:rPr>
        <w:t xml:space="preserve">将给出 </w:t>
      </w:r>
      <w:r>
        <w:rPr>
          <w:color w:val="1F1F1F"/>
          <w:w w:val="105"/>
        </w:rPr>
        <w:t>5</w:t>
      </w:r>
      <w:r>
        <w:rPr>
          <w:color w:val="1F1F1F"/>
          <w:spacing w:val="48"/>
          <w:w w:val="105"/>
        </w:rPr>
        <w:t xml:space="preserve"> </w:t>
      </w:r>
      <w:r>
        <w:rPr>
          <w:rFonts w:ascii="宋体" w:eastAsia="宋体" w:hint="eastAsia"/>
          <w:color w:val="1F1F1F"/>
          <w:w w:val="105"/>
        </w:rPr>
        <w:t>秒钟的作答时间。每段对话或独白读两遍。</w:t>
      </w:r>
    </w:p>
    <w:p>
      <w:pPr>
        <w:pStyle w:val="BodyText"/>
        <w:ind w:left="326"/>
        <w:rPr>
          <w:rFonts w:ascii="宋体" w:eastAsia="宋体" w:hint="eastAsia"/>
        </w:rPr>
      </w:pPr>
      <w:r>
        <w:rPr>
          <w:rFonts w:ascii="宋体" w:eastAsia="宋体" w:hint="eastAsia"/>
          <w:color w:val="1F1F1F"/>
        </w:rPr>
        <w:t xml:space="preserve">听第 </w:t>
      </w:r>
      <w:r>
        <w:rPr>
          <w:color w:val="1F1F1F"/>
        </w:rPr>
        <w:t xml:space="preserve">6 </w:t>
      </w:r>
      <w:r>
        <w:rPr>
          <w:rFonts w:ascii="宋体" w:eastAsia="宋体" w:hint="eastAsia"/>
          <w:color w:val="1F1F1F"/>
        </w:rPr>
        <w:t xml:space="preserve">段材料，回 答第 </w:t>
      </w:r>
      <w:r>
        <w:rPr>
          <w:color w:val="1F1F1F"/>
        </w:rPr>
        <w:t>6</w:t>
      </w:r>
      <w:r>
        <w:rPr>
          <w:rFonts w:ascii="宋体" w:eastAsia="宋体" w:hint="eastAsia"/>
          <w:color w:val="1F1F1F"/>
        </w:rPr>
        <w:t>、</w:t>
      </w:r>
      <w:r>
        <w:rPr>
          <w:color w:val="1F1F1F"/>
        </w:rPr>
        <w:t xml:space="preserve">7 </w:t>
      </w:r>
      <w:r>
        <w:rPr>
          <w:rFonts w:ascii="宋体" w:eastAsia="宋体" w:hint="eastAsia"/>
          <w:color w:val="1F1F1F"/>
        </w:rPr>
        <w:t>题。</w:t>
      </w:r>
    </w:p>
    <w:p>
      <w:pPr>
        <w:pStyle w:val="ListParagraph"/>
        <w:numPr>
          <w:ilvl w:val="0"/>
          <w:numId w:val="2"/>
        </w:numPr>
        <w:tabs>
          <w:tab w:val="left" w:pos="535"/>
        </w:tabs>
        <w:spacing w:before="79" w:after="0" w:line="240" w:lineRule="auto"/>
        <w:ind w:left="534" w:right="0" w:hanging="208"/>
        <w:jc w:val="left"/>
        <w:rPr>
          <w:color w:val="0F0F0F"/>
          <w:sz w:val="20"/>
        </w:rPr>
      </w:pPr>
      <w:r>
        <w:rPr>
          <w:color w:val="0F0F0F"/>
          <w:w w:val="105"/>
          <w:sz w:val="20"/>
        </w:rPr>
        <w:t>What does the man think of the</w:t>
      </w:r>
      <w:r>
        <w:rPr>
          <w:color w:val="0F0F0F"/>
          <w:spacing w:val="-5"/>
          <w:w w:val="105"/>
          <w:sz w:val="20"/>
        </w:rPr>
        <w:t xml:space="preserve"> </w:t>
      </w:r>
      <w:r>
        <w:rPr>
          <w:color w:val="0F0F0F"/>
          <w:w w:val="105"/>
          <w:sz w:val="20"/>
        </w:rPr>
        <w:t>woman?</w:t>
      </w:r>
    </w:p>
    <w:p>
      <w:pPr>
        <w:pStyle w:val="ListParagraph"/>
        <w:numPr>
          <w:ilvl w:val="1"/>
          <w:numId w:val="2"/>
        </w:numPr>
        <w:tabs>
          <w:tab w:val="left" w:pos="1006"/>
        </w:tabs>
        <w:spacing w:before="92" w:after="0" w:line="240" w:lineRule="auto"/>
        <w:ind w:left="1005" w:right="0" w:hanging="258"/>
        <w:jc w:val="left"/>
        <w:rPr>
          <w:color w:val="0F0F0F"/>
          <w:sz w:val="20"/>
        </w:rPr>
      </w:pPr>
      <w:r>
        <w:rPr>
          <w:color w:val="0F0F0F"/>
          <w:w w:val="105"/>
          <w:sz w:val="20"/>
        </w:rPr>
        <w:t>She is always late for</w:t>
      </w:r>
      <w:r>
        <w:rPr>
          <w:color w:val="0F0F0F"/>
          <w:spacing w:val="-11"/>
          <w:w w:val="105"/>
          <w:sz w:val="20"/>
        </w:rPr>
        <w:t xml:space="preserve"> </w:t>
      </w:r>
      <w:r>
        <w:rPr>
          <w:color w:val="0F0F0F"/>
          <w:w w:val="105"/>
          <w:sz w:val="20"/>
        </w:rPr>
        <w:t>work.</w:t>
      </w:r>
    </w:p>
    <w:p>
      <w:pPr>
        <w:pStyle w:val="BodyText"/>
        <w:spacing w:before="2"/>
        <w:rPr>
          <w:sz w:val="26"/>
        </w:rPr>
      </w:pPr>
    </w:p>
    <w:p>
      <w:pPr>
        <w:spacing w:before="0"/>
        <w:ind w:left="1958" w:right="2625" w:firstLine="0"/>
        <w:jc w:val="center"/>
        <w:rPr>
          <w:rFonts w:ascii="宋体" w:eastAsia="宋体" w:hAnsi="宋体" w:hint="eastAsia"/>
          <w:sz w:val="17"/>
        </w:rPr>
      </w:pPr>
      <w:r>
        <w:rPr>
          <w:rFonts w:ascii="宋体" w:eastAsia="宋体" w:hAnsi="宋体" w:hint="eastAsia"/>
          <w:color w:val="2F2F2F"/>
          <w:w w:val="105"/>
          <w:sz w:val="17"/>
        </w:rPr>
        <w:t>英语试题卷</w:t>
      </w:r>
      <w:r>
        <w:rPr>
          <w:rFonts w:ascii="宋体" w:eastAsia="宋体" w:hAnsi="宋体" w:hint="eastAsia"/>
          <w:color w:val="0F0F0F"/>
          <w:w w:val="105"/>
          <w:sz w:val="17"/>
        </w:rPr>
        <w:t>·</w:t>
      </w:r>
      <w:r>
        <w:rPr>
          <w:rFonts w:ascii="宋体" w:eastAsia="宋体" w:hAnsi="宋体" w:hint="eastAsia"/>
          <w:color w:val="2F2F2F"/>
          <w:w w:val="105"/>
          <w:sz w:val="17"/>
        </w:rPr>
        <w:t xml:space="preserve">第 </w:t>
      </w:r>
      <w:r>
        <w:rPr>
          <w:color w:val="0F0F0F"/>
          <w:w w:val="105"/>
          <w:sz w:val="18"/>
        </w:rPr>
        <w:t xml:space="preserve">1 </w:t>
      </w:r>
      <w:r>
        <w:rPr>
          <w:rFonts w:ascii="宋体" w:eastAsia="宋体" w:hAnsi="宋体" w:hint="eastAsia"/>
          <w:color w:val="2F2F2F"/>
          <w:w w:val="105"/>
          <w:sz w:val="17"/>
        </w:rPr>
        <w:t>页（共</w:t>
      </w:r>
      <w:r>
        <w:rPr>
          <w:color w:val="2F2F2F"/>
          <w:w w:val="105"/>
          <w:sz w:val="18"/>
        </w:rPr>
        <w:t xml:space="preserve">8 </w:t>
      </w:r>
      <w:r>
        <w:rPr>
          <w:rFonts w:ascii="宋体" w:eastAsia="宋体" w:hAnsi="宋体" w:hint="eastAsia"/>
          <w:color w:val="2F2F2F"/>
          <w:w w:val="105"/>
          <w:sz w:val="17"/>
        </w:rPr>
        <w:t>页）</w:t>
      </w:r>
    </w:p>
    <w:p>
      <w:pPr>
        <w:spacing w:after="0"/>
        <w:jc w:val="center"/>
        <w:rPr>
          <w:rFonts w:ascii="宋体" w:eastAsia="宋体" w:hAnsi="宋体" w:hint="eastAsia"/>
          <w:sz w:val="17"/>
        </w:rPr>
        <w:sectPr>
          <w:type w:val="continuous"/>
          <w:pgSz w:w="11160" w:h="16150"/>
          <w:pgMar w:top="1020" w:right="200" w:bottom="280" w:left="540" w:header="720" w:footer="720" w:gutter="0"/>
          <w:cols w:num="1" w:space="720"/>
        </w:sectPr>
      </w:pPr>
    </w:p>
    <w:p>
      <w:pPr>
        <w:pStyle w:val="ListParagraph"/>
        <w:numPr>
          <w:ilvl w:val="1"/>
          <w:numId w:val="2"/>
        </w:numPr>
        <w:tabs>
          <w:tab w:val="left" w:pos="906"/>
        </w:tabs>
        <w:spacing w:before="63" w:after="0" w:line="240" w:lineRule="auto"/>
        <w:ind w:left="905" w:right="0" w:hanging="246"/>
        <w:jc w:val="left"/>
        <w:rPr>
          <w:color w:val="0F0F0F"/>
          <w:sz w:val="19"/>
        </w:rPr>
      </w:pPr>
      <w:r>
        <w:rPr>
          <w:color w:val="0F0F0F"/>
          <w:w w:val="110"/>
          <w:sz w:val="19"/>
        </w:rPr>
        <w:t>She is passive about her</w:t>
      </w:r>
      <w:r>
        <w:rPr>
          <w:color w:val="0F0F0F"/>
          <w:spacing w:val="8"/>
          <w:w w:val="110"/>
          <w:sz w:val="19"/>
        </w:rPr>
        <w:t xml:space="preserve"> </w:t>
      </w:r>
      <w:r>
        <w:rPr>
          <w:color w:val="0F0F0F"/>
          <w:w w:val="110"/>
          <w:sz w:val="19"/>
        </w:rPr>
        <w:t>work.</w:t>
      </w:r>
    </w:p>
    <w:p>
      <w:pPr>
        <w:pStyle w:val="ListParagraph"/>
        <w:numPr>
          <w:ilvl w:val="1"/>
          <w:numId w:val="2"/>
        </w:numPr>
        <w:tabs>
          <w:tab w:val="left" w:pos="906"/>
        </w:tabs>
        <w:spacing w:before="99" w:after="0" w:line="240" w:lineRule="auto"/>
        <w:ind w:left="905" w:right="0" w:hanging="245"/>
        <w:jc w:val="left"/>
        <w:rPr>
          <w:color w:val="0F0F0F"/>
          <w:sz w:val="19"/>
        </w:rPr>
      </w:pPr>
      <w:r>
        <w:rPr>
          <w:color w:val="0F0F0F"/>
          <w:w w:val="110"/>
          <w:sz w:val="19"/>
        </w:rPr>
        <w:t>She likes daydreaming very</w:t>
      </w:r>
      <w:r>
        <w:rPr>
          <w:color w:val="0F0F0F"/>
          <w:spacing w:val="15"/>
          <w:w w:val="110"/>
          <w:sz w:val="19"/>
        </w:rPr>
        <w:t xml:space="preserve"> </w:t>
      </w:r>
      <w:r>
        <w:rPr>
          <w:color w:val="0F0F0F"/>
          <w:w w:val="110"/>
          <w:sz w:val="19"/>
        </w:rPr>
        <w:t>much.</w:t>
      </w:r>
    </w:p>
    <w:p>
      <w:pPr>
        <w:pStyle w:val="ListParagraph"/>
        <w:numPr>
          <w:ilvl w:val="0"/>
          <w:numId w:val="2"/>
        </w:numPr>
        <w:tabs>
          <w:tab w:val="left" w:pos="444"/>
        </w:tabs>
        <w:spacing w:before="94" w:after="0" w:line="240" w:lineRule="auto"/>
        <w:ind w:left="443" w:right="0" w:hanging="207"/>
        <w:jc w:val="left"/>
        <w:rPr>
          <w:color w:val="0F0F0F"/>
          <w:sz w:val="19"/>
        </w:rPr>
      </w:pPr>
      <w:r>
        <w:rPr>
          <w:color w:val="0F0F0F"/>
          <w:w w:val="110"/>
          <w:sz w:val="19"/>
        </w:rPr>
        <w:t>What is the</w:t>
      </w:r>
      <w:r>
        <w:rPr>
          <w:color w:val="0F0F0F"/>
          <w:spacing w:val="-1"/>
          <w:w w:val="110"/>
          <w:sz w:val="19"/>
        </w:rPr>
        <w:t xml:space="preserve"> </w:t>
      </w:r>
      <w:r>
        <w:rPr>
          <w:color w:val="0F0F0F"/>
          <w:w w:val="110"/>
          <w:sz w:val="19"/>
        </w:rPr>
        <w:t>woman?</w:t>
      </w:r>
    </w:p>
    <w:p>
      <w:pPr>
        <w:tabs>
          <w:tab w:val="left" w:pos="3178"/>
        </w:tabs>
        <w:spacing w:before="98"/>
        <w:ind w:left="655" w:right="0" w:firstLine="0"/>
        <w:jc w:val="left"/>
        <w:rPr>
          <w:sz w:val="19"/>
        </w:rPr>
      </w:pPr>
      <w:r>
        <w:rPr>
          <w:color w:val="0F0F0F"/>
          <w:w w:val="110"/>
          <w:sz w:val="19"/>
        </w:rPr>
        <w:t>A.</w:t>
      </w:r>
      <w:r>
        <w:rPr>
          <w:color w:val="0F0F0F"/>
          <w:spacing w:val="-6"/>
          <w:w w:val="110"/>
          <w:sz w:val="19"/>
        </w:rPr>
        <w:t xml:space="preserve"> </w:t>
      </w:r>
      <w:r>
        <w:rPr>
          <w:color w:val="0F0F0F"/>
          <w:w w:val="110"/>
          <w:sz w:val="19"/>
        </w:rPr>
        <w:t>A</w:t>
      </w:r>
      <w:r>
        <w:rPr>
          <w:color w:val="0F0F0F"/>
          <w:spacing w:val="-19"/>
          <w:w w:val="110"/>
          <w:sz w:val="19"/>
        </w:rPr>
        <w:t xml:space="preserve"> </w:t>
      </w:r>
      <w:r>
        <w:rPr>
          <w:color w:val="0F0F0F"/>
          <w:w w:val="110"/>
          <w:sz w:val="19"/>
        </w:rPr>
        <w:t>salesgirl.</w:t>
      </w:r>
      <w:r>
        <w:rPr>
          <w:color w:val="0F0F0F"/>
          <w:w w:val="110"/>
          <w:sz w:val="19"/>
        </w:rPr>
        <w:tab/>
      </w:r>
      <w:r>
        <w:rPr>
          <w:color w:val="0F0F0F"/>
          <w:w w:val="110"/>
          <w:sz w:val="19"/>
        </w:rPr>
        <w:t>B. A</w:t>
      </w:r>
      <w:r>
        <w:rPr>
          <w:color w:val="0F0F0F"/>
          <w:spacing w:val="-27"/>
          <w:w w:val="110"/>
          <w:sz w:val="19"/>
        </w:rPr>
        <w:t xml:space="preserve"> </w:t>
      </w:r>
      <w:r>
        <w:rPr>
          <w:color w:val="0F0F0F"/>
          <w:w w:val="110"/>
          <w:sz w:val="19"/>
        </w:rPr>
        <w:t>waitress.</w:t>
      </w:r>
    </w:p>
    <w:p>
      <w:pPr>
        <w:spacing w:before="76"/>
        <w:ind w:left="234" w:right="0" w:firstLine="0"/>
        <w:jc w:val="left"/>
        <w:rPr>
          <w:rFonts w:ascii="宋体" w:eastAsia="宋体" w:hint="eastAsia"/>
          <w:sz w:val="20"/>
        </w:rPr>
      </w:pPr>
      <w:r>
        <w:rPr>
          <w:rFonts w:ascii="宋体" w:eastAsia="宋体" w:hint="eastAsia"/>
          <w:color w:val="0F0F0F"/>
          <w:sz w:val="20"/>
        </w:rPr>
        <w:t xml:space="preserve">听第 </w:t>
      </w:r>
      <w:r>
        <w:rPr>
          <w:color w:val="0F0F0F"/>
          <w:sz w:val="19"/>
        </w:rPr>
        <w:t xml:space="preserve">7 </w:t>
      </w:r>
      <w:r>
        <w:rPr>
          <w:rFonts w:ascii="宋体" w:eastAsia="宋体" w:hint="eastAsia"/>
          <w:color w:val="0F0F0F"/>
          <w:sz w:val="20"/>
        </w:rPr>
        <w:t xml:space="preserve">段材料，回 答第 </w:t>
      </w:r>
      <w:r>
        <w:rPr>
          <w:color w:val="0F0F0F"/>
          <w:sz w:val="19"/>
        </w:rPr>
        <w:t xml:space="preserve">8 </w:t>
      </w:r>
      <w:r>
        <w:rPr>
          <w:rFonts w:ascii="宋体" w:eastAsia="宋体" w:hint="eastAsia"/>
          <w:color w:val="0F0F0F"/>
          <w:sz w:val="20"/>
        </w:rPr>
        <w:t xml:space="preserve">至 </w:t>
      </w:r>
      <w:r>
        <w:rPr>
          <w:color w:val="0F0F0F"/>
          <w:sz w:val="19"/>
        </w:rPr>
        <w:t xml:space="preserve">10 </w:t>
      </w:r>
      <w:r>
        <w:rPr>
          <w:rFonts w:ascii="宋体" w:eastAsia="宋体" w:hint="eastAsia"/>
          <w:color w:val="0F0F0F"/>
          <w:sz w:val="20"/>
        </w:rPr>
        <w:t>题。</w:t>
      </w:r>
    </w:p>
    <w:p>
      <w:pPr>
        <w:pStyle w:val="ListParagraph"/>
        <w:numPr>
          <w:ilvl w:val="0"/>
          <w:numId w:val="2"/>
        </w:numPr>
        <w:tabs>
          <w:tab w:val="left" w:pos="439"/>
        </w:tabs>
        <w:spacing w:before="89" w:after="0" w:line="240" w:lineRule="auto"/>
        <w:ind w:left="438" w:right="0" w:hanging="206"/>
        <w:jc w:val="left"/>
        <w:rPr>
          <w:color w:val="0F0F0F"/>
          <w:sz w:val="19"/>
        </w:rPr>
      </w:pPr>
      <w:r>
        <w:rPr>
          <w:color w:val="0F0F0F"/>
          <w:w w:val="110"/>
          <w:sz w:val="19"/>
        </w:rPr>
        <w:t>What does the man bring with</w:t>
      </w:r>
      <w:r>
        <w:rPr>
          <w:color w:val="0F0F0F"/>
          <w:spacing w:val="9"/>
          <w:w w:val="110"/>
          <w:sz w:val="19"/>
        </w:rPr>
        <w:t xml:space="preserve"> </w:t>
      </w:r>
      <w:r>
        <w:rPr>
          <w:color w:val="0F0F0F"/>
          <w:w w:val="110"/>
          <w:sz w:val="19"/>
        </w:rPr>
        <w:t>him?</w:t>
      </w:r>
    </w:p>
    <w:p>
      <w:pPr>
        <w:pStyle w:val="ListParagraph"/>
        <w:numPr>
          <w:ilvl w:val="1"/>
          <w:numId w:val="2"/>
        </w:numPr>
        <w:tabs>
          <w:tab w:val="left" w:pos="907"/>
        </w:tabs>
        <w:spacing w:before="94" w:after="0" w:line="240" w:lineRule="auto"/>
        <w:ind w:left="906" w:right="0" w:hanging="255"/>
        <w:jc w:val="left"/>
        <w:rPr>
          <w:color w:val="0F0F0F"/>
          <w:sz w:val="19"/>
        </w:rPr>
      </w:pPr>
      <w:r>
        <w:rPr>
          <w:color w:val="0F0F0F"/>
          <w:w w:val="110"/>
          <w:sz w:val="19"/>
        </w:rPr>
        <w:t>Two large</w:t>
      </w:r>
      <w:r>
        <w:rPr>
          <w:color w:val="0F0F0F"/>
          <w:spacing w:val="-6"/>
          <w:w w:val="110"/>
          <w:sz w:val="19"/>
        </w:rPr>
        <w:t xml:space="preserve"> </w:t>
      </w:r>
      <w:r>
        <w:rPr>
          <w:color w:val="0F0F0F"/>
          <w:w w:val="110"/>
          <w:sz w:val="19"/>
        </w:rPr>
        <w:t>bags.</w:t>
      </w:r>
    </w:p>
    <w:p>
      <w:pPr>
        <w:pStyle w:val="ListParagraph"/>
        <w:numPr>
          <w:ilvl w:val="1"/>
          <w:numId w:val="2"/>
        </w:numPr>
        <w:tabs>
          <w:tab w:val="left" w:pos="887"/>
        </w:tabs>
        <w:spacing w:before="98" w:after="0" w:line="240" w:lineRule="auto"/>
        <w:ind w:left="886" w:right="0" w:hanging="237"/>
        <w:jc w:val="left"/>
        <w:rPr>
          <w:color w:val="0F0F0F"/>
          <w:sz w:val="19"/>
        </w:rPr>
      </w:pPr>
      <w:r>
        <w:rPr>
          <w:color w:val="0F0F0F"/>
          <w:w w:val="110"/>
          <w:sz w:val="19"/>
        </w:rPr>
        <w:t>A large bag and a small</w:t>
      </w:r>
      <w:r>
        <w:rPr>
          <w:color w:val="0F0F0F"/>
          <w:spacing w:val="-7"/>
          <w:w w:val="110"/>
          <w:sz w:val="19"/>
        </w:rPr>
        <w:t xml:space="preserve"> </w:t>
      </w:r>
      <w:r>
        <w:rPr>
          <w:color w:val="0F0F0F"/>
          <w:w w:val="110"/>
          <w:sz w:val="19"/>
        </w:rPr>
        <w:t>bag.</w:t>
      </w:r>
    </w:p>
    <w:p>
      <w:pPr>
        <w:pStyle w:val="ListParagraph"/>
        <w:numPr>
          <w:ilvl w:val="1"/>
          <w:numId w:val="2"/>
        </w:numPr>
        <w:tabs>
          <w:tab w:val="left" w:pos="897"/>
        </w:tabs>
        <w:spacing w:before="99" w:after="0" w:line="240" w:lineRule="auto"/>
        <w:ind w:left="896" w:right="0" w:hanging="246"/>
        <w:jc w:val="left"/>
        <w:rPr>
          <w:color w:val="0F0F0F"/>
          <w:sz w:val="19"/>
        </w:rPr>
      </w:pPr>
      <w:r>
        <w:rPr>
          <w:color w:val="0F0F0F"/>
          <w:w w:val="110"/>
          <w:sz w:val="19"/>
        </w:rPr>
        <w:t>One large and two small</w:t>
      </w:r>
      <w:r>
        <w:rPr>
          <w:color w:val="0F0F0F"/>
          <w:spacing w:val="9"/>
          <w:w w:val="110"/>
          <w:sz w:val="19"/>
        </w:rPr>
        <w:t xml:space="preserve"> </w:t>
      </w:r>
      <w:r>
        <w:rPr>
          <w:color w:val="0F0F0F"/>
          <w:w w:val="110"/>
          <w:sz w:val="19"/>
        </w:rPr>
        <w:t>bags.</w:t>
      </w:r>
    </w:p>
    <w:p>
      <w:pPr>
        <w:pStyle w:val="ListParagraph"/>
        <w:numPr>
          <w:ilvl w:val="0"/>
          <w:numId w:val="2"/>
        </w:numPr>
        <w:tabs>
          <w:tab w:val="left" w:pos="439"/>
        </w:tabs>
        <w:spacing w:before="104" w:after="0" w:line="240" w:lineRule="auto"/>
        <w:ind w:left="438" w:right="0" w:hanging="207"/>
        <w:jc w:val="left"/>
        <w:rPr>
          <w:color w:val="0F0F0F"/>
          <w:sz w:val="19"/>
        </w:rPr>
      </w:pPr>
      <w:r>
        <w:rPr>
          <w:color w:val="0F0F0F"/>
          <w:w w:val="110"/>
          <w:sz w:val="19"/>
        </w:rPr>
        <w:t>What kind of seat will the man</w:t>
      </w:r>
      <w:r>
        <w:rPr>
          <w:color w:val="0F0F0F"/>
          <w:spacing w:val="7"/>
          <w:w w:val="110"/>
          <w:sz w:val="19"/>
        </w:rPr>
        <w:t xml:space="preserve"> </w:t>
      </w:r>
      <w:r>
        <w:rPr>
          <w:color w:val="0F0F0F"/>
          <w:w w:val="110"/>
          <w:sz w:val="19"/>
        </w:rPr>
        <w:t>take?</w:t>
      </w:r>
    </w:p>
    <w:p>
      <w:pPr>
        <w:tabs>
          <w:tab w:val="left" w:pos="3164"/>
        </w:tabs>
        <w:spacing w:before="93"/>
        <w:ind w:left="646" w:right="0" w:firstLine="0"/>
        <w:jc w:val="left"/>
        <w:rPr>
          <w:sz w:val="19"/>
        </w:rPr>
      </w:pPr>
      <w:r>
        <w:rPr>
          <w:color w:val="0F0F0F"/>
          <w:w w:val="110"/>
          <w:sz w:val="19"/>
        </w:rPr>
        <w:t>A. One in</w:t>
      </w:r>
      <w:r>
        <w:rPr>
          <w:color w:val="0F0F0F"/>
          <w:spacing w:val="2"/>
          <w:w w:val="110"/>
          <w:sz w:val="19"/>
        </w:rPr>
        <w:t xml:space="preserve"> </w:t>
      </w:r>
      <w:r>
        <w:rPr>
          <w:color w:val="0F0F0F"/>
          <w:w w:val="110"/>
          <w:sz w:val="19"/>
        </w:rPr>
        <w:t>the</w:t>
      </w:r>
      <w:r>
        <w:rPr>
          <w:color w:val="0F0F0F"/>
          <w:spacing w:val="-1"/>
          <w:w w:val="110"/>
          <w:sz w:val="19"/>
        </w:rPr>
        <w:t xml:space="preserve"> </w:t>
      </w:r>
      <w:r>
        <w:rPr>
          <w:color w:val="0F0F0F"/>
          <w:w w:val="110"/>
          <w:sz w:val="19"/>
        </w:rPr>
        <w:t>middle.</w:t>
      </w:r>
      <w:r>
        <w:rPr>
          <w:color w:val="0F0F0F"/>
          <w:w w:val="110"/>
          <w:sz w:val="19"/>
        </w:rPr>
        <w:tab/>
      </w:r>
      <w:r>
        <w:rPr>
          <w:color w:val="0F0F0F"/>
          <w:w w:val="110"/>
          <w:sz w:val="19"/>
        </w:rPr>
        <w:t>B. One in the left</w:t>
      </w:r>
      <w:r>
        <w:rPr>
          <w:color w:val="0F0F0F"/>
          <w:spacing w:val="-5"/>
          <w:w w:val="110"/>
          <w:sz w:val="19"/>
        </w:rPr>
        <w:t xml:space="preserve"> </w:t>
      </w:r>
      <w:r>
        <w:rPr>
          <w:color w:val="0F0F0F"/>
          <w:w w:val="110"/>
          <w:sz w:val="19"/>
        </w:rPr>
        <w:t>row.</w:t>
      </w:r>
    </w:p>
    <w:p>
      <w:pPr>
        <w:pStyle w:val="ListParagraph"/>
        <w:numPr>
          <w:ilvl w:val="0"/>
          <w:numId w:val="2"/>
        </w:numPr>
        <w:tabs>
          <w:tab w:val="left" w:pos="540"/>
        </w:tabs>
        <w:spacing w:before="99" w:after="0" w:line="240" w:lineRule="auto"/>
        <w:ind w:left="539" w:right="0" w:hanging="313"/>
        <w:jc w:val="left"/>
        <w:rPr>
          <w:color w:val="0F0F0F"/>
          <w:sz w:val="19"/>
        </w:rPr>
      </w:pPr>
      <w:r>
        <w:rPr>
          <w:color w:val="0F0F0F"/>
          <w:w w:val="110"/>
          <w:sz w:val="19"/>
        </w:rPr>
        <w:t>When will the plan take</w:t>
      </w:r>
      <w:r>
        <w:rPr>
          <w:color w:val="0F0F0F"/>
          <w:spacing w:val="6"/>
          <w:w w:val="110"/>
          <w:sz w:val="19"/>
        </w:rPr>
        <w:t xml:space="preserve"> </w:t>
      </w:r>
      <w:r>
        <w:rPr>
          <w:color w:val="0F0F0F"/>
          <w:w w:val="110"/>
          <w:sz w:val="19"/>
        </w:rPr>
        <w:t>off?</w:t>
      </w:r>
    </w:p>
    <w:p>
      <w:pPr>
        <w:tabs>
          <w:tab w:val="left" w:pos="3064"/>
        </w:tabs>
        <w:spacing w:before="99"/>
        <w:ind w:left="646" w:right="0" w:firstLine="0"/>
        <w:jc w:val="left"/>
        <w:rPr>
          <w:sz w:val="19"/>
        </w:rPr>
      </w:pPr>
      <w:r>
        <w:rPr>
          <w:color w:val="0F0F0F"/>
          <w:sz w:val="19"/>
        </w:rPr>
        <w:t>A.</w:t>
      </w:r>
      <w:r>
        <w:rPr>
          <w:color w:val="0F0F0F"/>
          <w:spacing w:val="14"/>
          <w:sz w:val="19"/>
        </w:rPr>
        <w:t xml:space="preserve"> </w:t>
      </w:r>
      <w:r>
        <w:rPr>
          <w:color w:val="0F0F0F"/>
          <w:sz w:val="19"/>
        </w:rPr>
        <w:t>At</w:t>
      </w:r>
      <w:r>
        <w:rPr>
          <w:color w:val="0F0F0F"/>
          <w:spacing w:val="28"/>
          <w:sz w:val="19"/>
        </w:rPr>
        <w:t xml:space="preserve"> </w:t>
      </w:r>
      <w:r>
        <w:rPr>
          <w:color w:val="0F0F0F"/>
          <w:sz w:val="19"/>
        </w:rPr>
        <w:t>10:00</w:t>
      </w:r>
      <w:r>
        <w:rPr>
          <w:color w:val="3A3A3A"/>
          <w:sz w:val="19"/>
        </w:rPr>
        <w:t>.</w:t>
      </w:r>
      <w:r>
        <w:rPr>
          <w:color w:val="3A3A3A"/>
          <w:sz w:val="19"/>
        </w:rPr>
        <w:tab/>
      </w:r>
      <w:r>
        <w:rPr>
          <w:color w:val="9A9A9A"/>
          <w:sz w:val="19"/>
        </w:rPr>
        <w:t xml:space="preserve">· </w:t>
      </w:r>
      <w:r>
        <w:rPr>
          <w:color w:val="0F0F0F"/>
          <w:sz w:val="19"/>
        </w:rPr>
        <w:t>B. At</w:t>
      </w:r>
      <w:r>
        <w:rPr>
          <w:color w:val="0F0F0F"/>
          <w:spacing w:val="39"/>
          <w:sz w:val="19"/>
        </w:rPr>
        <w:t xml:space="preserve"> </w:t>
      </w:r>
      <w:r>
        <w:rPr>
          <w:color w:val="0F0F0F"/>
          <w:sz w:val="19"/>
        </w:rPr>
        <w:t>10:20.</w:t>
      </w:r>
    </w:p>
    <w:p>
      <w:pPr>
        <w:spacing w:before="76"/>
        <w:ind w:left="225" w:right="0" w:firstLine="0"/>
        <w:jc w:val="left"/>
        <w:rPr>
          <w:rFonts w:ascii="宋体" w:eastAsia="宋体" w:hint="eastAsia"/>
          <w:sz w:val="20"/>
        </w:rPr>
      </w:pPr>
      <w:r>
        <w:rPr>
          <w:rFonts w:ascii="宋体" w:eastAsia="宋体" w:hint="eastAsia"/>
          <w:color w:val="0F0F0F"/>
          <w:sz w:val="20"/>
        </w:rPr>
        <w:t xml:space="preserve">听第 </w:t>
      </w:r>
      <w:r>
        <w:rPr>
          <w:color w:val="0F0F0F"/>
          <w:sz w:val="19"/>
        </w:rPr>
        <w:t xml:space="preserve">8 </w:t>
      </w:r>
      <w:r>
        <w:rPr>
          <w:rFonts w:ascii="宋体" w:eastAsia="宋体" w:hint="eastAsia"/>
          <w:color w:val="0F0F0F"/>
          <w:sz w:val="20"/>
        </w:rPr>
        <w:t>段材料</w:t>
      </w:r>
      <w:r>
        <w:rPr>
          <w:rFonts w:ascii="宋体" w:eastAsia="宋体" w:hint="eastAsia"/>
          <w:color w:val="0F0F0F"/>
          <w:w w:val="90"/>
          <w:sz w:val="20"/>
        </w:rPr>
        <w:t xml:space="preserve">，回 </w:t>
      </w:r>
      <w:r>
        <w:rPr>
          <w:rFonts w:ascii="宋体" w:eastAsia="宋体" w:hint="eastAsia"/>
          <w:color w:val="0F0F0F"/>
          <w:sz w:val="20"/>
        </w:rPr>
        <w:t xml:space="preserve">答第 </w:t>
      </w:r>
      <w:r>
        <w:rPr>
          <w:color w:val="0F0F0F"/>
          <w:sz w:val="19"/>
        </w:rPr>
        <w:t xml:space="preserve">11 </w:t>
      </w:r>
      <w:r>
        <w:rPr>
          <w:rFonts w:ascii="宋体" w:eastAsia="宋体" w:hint="eastAsia"/>
          <w:color w:val="0F0F0F"/>
          <w:sz w:val="20"/>
        </w:rPr>
        <w:t xml:space="preserve">至 </w:t>
      </w:r>
      <w:r>
        <w:rPr>
          <w:color w:val="0F0F0F"/>
          <w:sz w:val="19"/>
        </w:rPr>
        <w:t xml:space="preserve">13 </w:t>
      </w:r>
      <w:r>
        <w:rPr>
          <w:rFonts w:ascii="宋体" w:eastAsia="宋体" w:hint="eastAsia"/>
          <w:color w:val="0F0F0F"/>
          <w:sz w:val="20"/>
        </w:rPr>
        <w:t>题。</w:t>
      </w:r>
    </w:p>
    <w:p>
      <w:pPr>
        <w:pStyle w:val="ListParagraph"/>
        <w:numPr>
          <w:ilvl w:val="0"/>
          <w:numId w:val="2"/>
        </w:numPr>
        <w:tabs>
          <w:tab w:val="left" w:pos="530"/>
        </w:tabs>
        <w:spacing w:before="83" w:after="0" w:line="240" w:lineRule="auto"/>
        <w:ind w:left="529" w:right="0" w:hanging="303"/>
        <w:jc w:val="left"/>
        <w:rPr>
          <w:color w:val="0F0F0F"/>
          <w:sz w:val="19"/>
        </w:rPr>
      </w:pPr>
      <w:r>
        <w:rPr>
          <w:color w:val="0F0F0F"/>
          <w:w w:val="110"/>
          <w:sz w:val="19"/>
        </w:rPr>
        <w:t>Why does the man like the quiz show?</w:t>
      </w:r>
    </w:p>
    <w:p>
      <w:pPr>
        <w:pStyle w:val="BodyText"/>
      </w:pPr>
      <w:r>
        <w:br w:type="column"/>
      </w:r>
    </w:p>
    <w:p>
      <w:pPr>
        <w:pStyle w:val="BodyText"/>
      </w:pPr>
    </w:p>
    <w:p>
      <w:pPr>
        <w:pStyle w:val="BodyText"/>
      </w:pPr>
    </w:p>
    <w:p>
      <w:pPr>
        <w:pStyle w:val="BodyText"/>
        <w:spacing w:before="3"/>
        <w:rPr>
          <w:sz w:val="28"/>
        </w:rPr>
      </w:pPr>
    </w:p>
    <w:p>
      <w:pPr>
        <w:spacing w:before="0"/>
        <w:ind w:left="239" w:right="0" w:firstLine="0"/>
        <w:jc w:val="left"/>
        <w:rPr>
          <w:sz w:val="19"/>
        </w:rPr>
      </w:pPr>
      <w:r>
        <w:rPr>
          <w:color w:val="0F0F0F"/>
          <w:w w:val="110"/>
          <w:sz w:val="19"/>
        </w:rPr>
        <w:t>C. A babysitter.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62"/>
        <w:ind w:left="229" w:right="0" w:firstLine="0"/>
        <w:jc w:val="left"/>
        <w:rPr>
          <w:sz w:val="19"/>
        </w:rPr>
      </w:pPr>
      <w:r>
        <w:rPr>
          <w:color w:val="0F0F0F"/>
          <w:w w:val="110"/>
          <w:sz w:val="19"/>
        </w:rPr>
        <w:t>C. One next to a window.</w:t>
      </w:r>
    </w:p>
    <w:p>
      <w:pPr>
        <w:pStyle w:val="BodyText"/>
      </w:pPr>
    </w:p>
    <w:p>
      <w:pPr>
        <w:pStyle w:val="BodyText"/>
        <w:spacing w:before="1"/>
        <w:rPr>
          <w:sz w:val="16"/>
        </w:rPr>
      </w:pPr>
    </w:p>
    <w:p>
      <w:pPr>
        <w:spacing w:before="1"/>
        <w:ind w:left="225" w:right="0" w:firstLine="0"/>
        <w:jc w:val="left"/>
        <w:rPr>
          <w:sz w:val="19"/>
        </w:rPr>
      </w:pPr>
      <w:r>
        <w:rPr>
          <w:color w:val="0F0F0F"/>
          <w:w w:val="110"/>
          <w:sz w:val="19"/>
        </w:rPr>
        <w:t>C. At 10:15.</w:t>
      </w:r>
    </w:p>
    <w:p>
      <w:pPr>
        <w:spacing w:after="0"/>
        <w:jc w:val="left"/>
        <w:rPr>
          <w:sz w:val="19"/>
        </w:rPr>
        <w:sectPr>
          <w:pgSz w:w="11160" w:h="16150"/>
          <w:pgMar w:top="1100" w:right="200" w:bottom="280" w:left="540" w:header="720" w:footer="720" w:gutter="0"/>
          <w:cols w:num="2" w:space="708" w:equalWidth="0">
            <w:col w:w="5083" w:space="383"/>
            <w:col w:w="4954"/>
          </w:cols>
        </w:sectPr>
      </w:pPr>
    </w:p>
    <w:p>
      <w:pPr>
        <w:tabs>
          <w:tab w:val="left" w:pos="3135"/>
          <w:tab w:val="left" w:pos="5690"/>
        </w:tabs>
        <w:spacing w:before="99"/>
        <w:ind w:left="641" w:right="0" w:firstLine="0"/>
        <w:jc w:val="left"/>
        <w:rPr>
          <w:sz w:val="19"/>
        </w:rPr>
      </w:pPr>
      <w:r>
        <w:rPr>
          <w:color w:val="0F0F0F"/>
          <w:w w:val="110"/>
          <w:sz w:val="19"/>
        </w:rPr>
        <w:t>A. The presenter</w:t>
      </w:r>
      <w:r>
        <w:rPr>
          <w:color w:val="0F0F0F"/>
          <w:spacing w:val="-4"/>
          <w:w w:val="110"/>
          <w:sz w:val="19"/>
        </w:rPr>
        <w:t xml:space="preserve"> </w:t>
      </w:r>
      <w:r>
        <w:rPr>
          <w:color w:val="0F0F0F"/>
          <w:w w:val="110"/>
          <w:sz w:val="19"/>
        </w:rPr>
        <w:t>is</w:t>
      </w:r>
      <w:r>
        <w:rPr>
          <w:color w:val="0F0F0F"/>
          <w:spacing w:val="-3"/>
          <w:w w:val="110"/>
          <w:sz w:val="19"/>
        </w:rPr>
        <w:t xml:space="preserve"> </w:t>
      </w:r>
      <w:r>
        <w:rPr>
          <w:color w:val="0F0F0F"/>
          <w:w w:val="110"/>
          <w:sz w:val="19"/>
        </w:rPr>
        <w:t>funny.</w:t>
      </w:r>
      <w:r>
        <w:rPr>
          <w:color w:val="0F0F0F"/>
          <w:w w:val="110"/>
          <w:sz w:val="19"/>
        </w:rPr>
        <w:tab/>
      </w:r>
      <w:r>
        <w:rPr>
          <w:color w:val="0F0F0F"/>
          <w:w w:val="110"/>
          <w:sz w:val="19"/>
        </w:rPr>
        <w:t>B</w:t>
      </w:r>
      <w:r>
        <w:rPr>
          <w:color w:val="3A3A3A"/>
          <w:w w:val="110"/>
          <w:sz w:val="19"/>
        </w:rPr>
        <w:t xml:space="preserve">. </w:t>
      </w:r>
      <w:r>
        <w:rPr>
          <w:color w:val="0F0F0F"/>
          <w:w w:val="110"/>
          <w:sz w:val="19"/>
        </w:rPr>
        <w:t>The questions</w:t>
      </w:r>
      <w:r>
        <w:rPr>
          <w:color w:val="0F0F0F"/>
          <w:spacing w:val="1"/>
          <w:w w:val="110"/>
          <w:sz w:val="19"/>
        </w:rPr>
        <w:t xml:space="preserve"> </w:t>
      </w:r>
      <w:r>
        <w:rPr>
          <w:color w:val="0F0F0F"/>
          <w:w w:val="110"/>
          <w:sz w:val="19"/>
        </w:rPr>
        <w:t>are</w:t>
      </w:r>
      <w:r>
        <w:rPr>
          <w:color w:val="0F0F0F"/>
          <w:spacing w:val="-5"/>
          <w:w w:val="110"/>
          <w:sz w:val="19"/>
        </w:rPr>
        <w:t xml:space="preserve"> </w:t>
      </w:r>
      <w:r>
        <w:rPr>
          <w:color w:val="0F0F0F"/>
          <w:w w:val="110"/>
          <w:sz w:val="19"/>
        </w:rPr>
        <w:t>easy.</w:t>
      </w:r>
      <w:r>
        <w:rPr>
          <w:color w:val="0F0F0F"/>
          <w:w w:val="110"/>
          <w:sz w:val="19"/>
        </w:rPr>
        <w:tab/>
      </w:r>
      <w:r>
        <w:rPr>
          <w:color w:val="0F0F0F"/>
          <w:w w:val="110"/>
          <w:sz w:val="19"/>
        </w:rPr>
        <w:t>C. His friends all like</w:t>
      </w:r>
      <w:r>
        <w:rPr>
          <w:color w:val="0F0F0F"/>
          <w:spacing w:val="14"/>
          <w:w w:val="110"/>
          <w:sz w:val="19"/>
        </w:rPr>
        <w:t xml:space="preserve"> </w:t>
      </w:r>
      <w:r>
        <w:rPr>
          <w:color w:val="0F0F0F"/>
          <w:w w:val="110"/>
          <w:sz w:val="19"/>
        </w:rPr>
        <w:t>it.</w:t>
      </w:r>
    </w:p>
    <w:p>
      <w:pPr>
        <w:pStyle w:val="ListParagraph"/>
        <w:numPr>
          <w:ilvl w:val="0"/>
          <w:numId w:val="2"/>
        </w:numPr>
        <w:tabs>
          <w:tab w:val="left" w:pos="535"/>
        </w:tabs>
        <w:spacing w:before="99" w:after="0" w:line="240" w:lineRule="auto"/>
        <w:ind w:left="534" w:right="0" w:hanging="308"/>
        <w:jc w:val="left"/>
        <w:rPr>
          <w:color w:val="0F0F0F"/>
          <w:sz w:val="19"/>
        </w:rPr>
      </w:pPr>
      <w:r>
        <w:rPr>
          <w:color w:val="0F0F0F"/>
          <w:w w:val="110"/>
          <w:sz w:val="19"/>
        </w:rPr>
        <w:t>What do we know about the</w:t>
      </w:r>
      <w:r>
        <w:rPr>
          <w:color w:val="0F0F0F"/>
          <w:spacing w:val="7"/>
          <w:w w:val="110"/>
          <w:sz w:val="19"/>
        </w:rPr>
        <w:t xml:space="preserve"> </w:t>
      </w:r>
      <w:r>
        <w:rPr>
          <w:color w:val="0F0F0F"/>
          <w:w w:val="110"/>
          <w:sz w:val="19"/>
        </w:rPr>
        <w:t>woman?</w:t>
      </w:r>
    </w:p>
    <w:p>
      <w:pPr>
        <w:pStyle w:val="ListParagraph"/>
        <w:numPr>
          <w:ilvl w:val="1"/>
          <w:numId w:val="2"/>
        </w:numPr>
        <w:tabs>
          <w:tab w:val="left" w:pos="896"/>
        </w:tabs>
        <w:spacing w:before="94" w:after="0" w:line="240" w:lineRule="auto"/>
        <w:ind w:left="895" w:right="0" w:hanging="254"/>
        <w:jc w:val="left"/>
        <w:rPr>
          <w:color w:val="0F0F0F"/>
          <w:sz w:val="19"/>
        </w:rPr>
      </w:pPr>
      <w:r>
        <w:rPr>
          <w:color w:val="0F0F0F"/>
          <w:w w:val="110"/>
          <w:sz w:val="19"/>
        </w:rPr>
        <w:t>She doesn't think Frank Jones is</w:t>
      </w:r>
      <w:r>
        <w:rPr>
          <w:color w:val="0F0F0F"/>
          <w:spacing w:val="12"/>
          <w:w w:val="110"/>
          <w:sz w:val="19"/>
        </w:rPr>
        <w:t xml:space="preserve"> </w:t>
      </w:r>
      <w:r>
        <w:rPr>
          <w:color w:val="0F0F0F"/>
          <w:w w:val="110"/>
          <w:sz w:val="19"/>
        </w:rPr>
        <w:t>funny.</w:t>
      </w:r>
    </w:p>
    <w:p>
      <w:pPr>
        <w:pStyle w:val="ListParagraph"/>
        <w:numPr>
          <w:ilvl w:val="1"/>
          <w:numId w:val="2"/>
        </w:numPr>
        <w:tabs>
          <w:tab w:val="left" w:pos="887"/>
        </w:tabs>
        <w:spacing w:before="103" w:after="0" w:line="240" w:lineRule="auto"/>
        <w:ind w:left="886" w:right="0" w:hanging="247"/>
        <w:jc w:val="left"/>
        <w:rPr>
          <w:color w:val="0F0F0F"/>
          <w:sz w:val="19"/>
        </w:rPr>
      </w:pPr>
      <w:r>
        <w:rPr>
          <w:color w:val="0F0F0F"/>
          <w:w w:val="110"/>
          <w:sz w:val="19"/>
        </w:rPr>
        <w:t>She thinks the questions are really</w:t>
      </w:r>
      <w:r>
        <w:rPr>
          <w:color w:val="0F0F0F"/>
          <w:spacing w:val="-18"/>
          <w:w w:val="110"/>
          <w:sz w:val="19"/>
        </w:rPr>
        <w:t xml:space="preserve"> </w:t>
      </w:r>
      <w:r>
        <w:rPr>
          <w:color w:val="0F0F0F"/>
          <w:w w:val="110"/>
          <w:sz w:val="19"/>
        </w:rPr>
        <w:t>easy.</w:t>
      </w:r>
    </w:p>
    <w:p>
      <w:pPr>
        <w:pStyle w:val="ListParagraph"/>
        <w:numPr>
          <w:ilvl w:val="1"/>
          <w:numId w:val="2"/>
        </w:numPr>
        <w:tabs>
          <w:tab w:val="left" w:pos="887"/>
        </w:tabs>
        <w:spacing w:before="99" w:after="0" w:line="240" w:lineRule="auto"/>
        <w:ind w:left="886" w:right="0" w:hanging="251"/>
        <w:jc w:val="left"/>
        <w:rPr>
          <w:color w:val="0F0F0F"/>
          <w:sz w:val="19"/>
        </w:rPr>
      </w:pPr>
      <w:r>
        <w:rPr>
          <w:color w:val="0F0F0F"/>
          <w:w w:val="110"/>
          <w:sz w:val="19"/>
        </w:rPr>
        <w:t>She is bad at general knowledge</w:t>
      </w:r>
      <w:r>
        <w:rPr>
          <w:color w:val="0F0F0F"/>
          <w:spacing w:val="11"/>
          <w:w w:val="110"/>
          <w:sz w:val="19"/>
        </w:rPr>
        <w:t xml:space="preserve"> </w:t>
      </w:r>
      <w:r>
        <w:rPr>
          <w:color w:val="0F0F0F"/>
          <w:w w:val="110"/>
          <w:sz w:val="19"/>
        </w:rPr>
        <w:t>questions.</w:t>
      </w:r>
    </w:p>
    <w:p>
      <w:pPr>
        <w:pStyle w:val="ListParagraph"/>
        <w:numPr>
          <w:ilvl w:val="0"/>
          <w:numId w:val="2"/>
        </w:numPr>
        <w:tabs>
          <w:tab w:val="left" w:pos="530"/>
        </w:tabs>
        <w:spacing w:before="99" w:after="0" w:line="240" w:lineRule="auto"/>
        <w:ind w:left="529" w:right="0" w:hanging="308"/>
        <w:jc w:val="left"/>
        <w:rPr>
          <w:color w:val="0F0F0F"/>
          <w:sz w:val="19"/>
        </w:rPr>
      </w:pPr>
      <w:r>
        <w:rPr>
          <w:color w:val="0F0F0F"/>
          <w:w w:val="110"/>
          <w:sz w:val="19"/>
        </w:rPr>
        <w:t>What kind of questions is the man good</w:t>
      </w:r>
      <w:r>
        <w:rPr>
          <w:color w:val="0F0F0F"/>
          <w:spacing w:val="5"/>
          <w:w w:val="110"/>
          <w:sz w:val="19"/>
        </w:rPr>
        <w:t xml:space="preserve"> </w:t>
      </w:r>
      <w:r>
        <w:rPr>
          <w:color w:val="0F0F0F"/>
          <w:w w:val="110"/>
          <w:sz w:val="19"/>
        </w:rPr>
        <w:t>at?</w:t>
      </w:r>
    </w:p>
    <w:p>
      <w:pPr>
        <w:spacing w:after="0" w:line="240" w:lineRule="auto"/>
        <w:jc w:val="left"/>
        <w:rPr>
          <w:sz w:val="19"/>
        </w:rPr>
        <w:sectPr>
          <w:type w:val="continuous"/>
          <w:pgSz w:w="11160" w:h="16150"/>
          <w:pgMar w:top="1020" w:right="200" w:bottom="280" w:left="540" w:header="720" w:footer="720" w:gutter="0"/>
          <w:cols w:num="1" w:space="720"/>
        </w:sectPr>
      </w:pPr>
    </w:p>
    <w:p>
      <w:pPr>
        <w:tabs>
          <w:tab w:val="left" w:pos="3154"/>
        </w:tabs>
        <w:spacing w:before="98"/>
        <w:ind w:left="636" w:right="0" w:firstLine="0"/>
        <w:jc w:val="left"/>
        <w:rPr>
          <w:sz w:val="19"/>
        </w:rPr>
      </w:pPr>
      <w:r>
        <w:rPr>
          <w:color w:val="0F0F0F"/>
          <w:w w:val="110"/>
          <w:sz w:val="19"/>
        </w:rPr>
        <w:t>A.</w:t>
      </w:r>
      <w:r>
        <w:rPr>
          <w:color w:val="0F0F0F"/>
          <w:spacing w:val="-2"/>
          <w:w w:val="110"/>
          <w:sz w:val="19"/>
        </w:rPr>
        <w:t xml:space="preserve"> </w:t>
      </w:r>
      <w:r>
        <w:rPr>
          <w:color w:val="0F0F0F"/>
          <w:w w:val="110"/>
          <w:sz w:val="19"/>
        </w:rPr>
        <w:t>Pop</w:t>
      </w:r>
      <w:r>
        <w:rPr>
          <w:color w:val="0F0F0F"/>
          <w:spacing w:val="-1"/>
          <w:w w:val="110"/>
          <w:sz w:val="19"/>
        </w:rPr>
        <w:t xml:space="preserve"> </w:t>
      </w:r>
      <w:r>
        <w:rPr>
          <w:color w:val="0F0F0F"/>
          <w:w w:val="110"/>
          <w:sz w:val="19"/>
        </w:rPr>
        <w:t>music.</w:t>
      </w:r>
      <w:r>
        <w:rPr>
          <w:color w:val="0F0F0F"/>
          <w:w w:val="110"/>
          <w:sz w:val="19"/>
        </w:rPr>
        <w:tab/>
      </w:r>
      <w:r>
        <w:rPr>
          <w:color w:val="0F0F0F"/>
          <w:w w:val="110"/>
          <w:sz w:val="19"/>
        </w:rPr>
        <w:t>B. History and</w:t>
      </w:r>
      <w:r>
        <w:rPr>
          <w:color w:val="0F0F0F"/>
          <w:spacing w:val="-7"/>
          <w:w w:val="110"/>
          <w:sz w:val="19"/>
        </w:rPr>
        <w:t xml:space="preserve"> </w:t>
      </w:r>
      <w:r>
        <w:rPr>
          <w:color w:val="0F0F0F"/>
          <w:w w:val="110"/>
          <w:sz w:val="19"/>
        </w:rPr>
        <w:t>literature.</w:t>
      </w:r>
    </w:p>
    <w:p>
      <w:pPr>
        <w:spacing w:before="76"/>
        <w:ind w:left="210" w:right="0" w:firstLine="0"/>
        <w:jc w:val="left"/>
        <w:rPr>
          <w:rFonts w:ascii="宋体" w:eastAsia="宋体" w:hint="eastAsia"/>
          <w:sz w:val="20"/>
        </w:rPr>
      </w:pPr>
      <w:r>
        <w:rPr>
          <w:rFonts w:ascii="宋体" w:eastAsia="宋体" w:hint="eastAsia"/>
          <w:color w:val="0F0F0F"/>
          <w:sz w:val="20"/>
        </w:rPr>
        <w:t xml:space="preserve">听第 </w:t>
      </w:r>
      <w:r>
        <w:rPr>
          <w:color w:val="0F0F0F"/>
          <w:sz w:val="19"/>
        </w:rPr>
        <w:t xml:space="preserve">9 </w:t>
      </w:r>
      <w:r>
        <w:rPr>
          <w:rFonts w:ascii="宋体" w:eastAsia="宋体" w:hint="eastAsia"/>
          <w:color w:val="0F0F0F"/>
          <w:sz w:val="20"/>
        </w:rPr>
        <w:t xml:space="preserve">段材料，回 答第 </w:t>
      </w:r>
      <w:r>
        <w:rPr>
          <w:color w:val="0F0F0F"/>
          <w:sz w:val="19"/>
        </w:rPr>
        <w:t xml:space="preserve">14 </w:t>
      </w:r>
      <w:r>
        <w:rPr>
          <w:rFonts w:ascii="宋体" w:eastAsia="宋体" w:hint="eastAsia"/>
          <w:color w:val="0F0F0F"/>
          <w:sz w:val="20"/>
        </w:rPr>
        <w:t xml:space="preserve">至 </w:t>
      </w:r>
      <w:r>
        <w:rPr>
          <w:color w:val="0F0F0F"/>
          <w:sz w:val="19"/>
        </w:rPr>
        <w:t xml:space="preserve">16 </w:t>
      </w:r>
      <w:r>
        <w:rPr>
          <w:rFonts w:ascii="宋体" w:eastAsia="宋体" w:hint="eastAsia"/>
          <w:color w:val="0F0F0F"/>
          <w:sz w:val="20"/>
        </w:rPr>
        <w:t>题。</w:t>
      </w:r>
    </w:p>
    <w:p>
      <w:pPr>
        <w:pStyle w:val="ListParagraph"/>
        <w:numPr>
          <w:ilvl w:val="0"/>
          <w:numId w:val="2"/>
        </w:numPr>
        <w:tabs>
          <w:tab w:val="left" w:pos="528"/>
        </w:tabs>
        <w:spacing w:before="84" w:after="0" w:line="240" w:lineRule="auto"/>
        <w:ind w:left="527" w:right="0" w:hanging="311"/>
        <w:jc w:val="left"/>
        <w:rPr>
          <w:color w:val="0F0F0F"/>
          <w:sz w:val="19"/>
        </w:rPr>
      </w:pPr>
      <w:r>
        <w:rPr>
          <w:color w:val="0F0F0F"/>
          <w:w w:val="110"/>
          <w:sz w:val="19"/>
        </w:rPr>
        <w:t>In which show did the girl play the leading</w:t>
      </w:r>
      <w:r>
        <w:rPr>
          <w:color w:val="0F0F0F"/>
          <w:spacing w:val="18"/>
          <w:w w:val="110"/>
          <w:sz w:val="19"/>
        </w:rPr>
        <w:t xml:space="preserve"> </w:t>
      </w:r>
      <w:r>
        <w:rPr>
          <w:color w:val="0F0F0F"/>
          <w:w w:val="110"/>
          <w:sz w:val="19"/>
        </w:rPr>
        <w:t>role?</w:t>
      </w:r>
    </w:p>
    <w:p>
      <w:pPr>
        <w:tabs>
          <w:tab w:val="left" w:pos="3150"/>
        </w:tabs>
        <w:spacing w:before="99"/>
        <w:ind w:left="631" w:right="0" w:firstLine="0"/>
        <w:jc w:val="left"/>
        <w:rPr>
          <w:sz w:val="19"/>
        </w:rPr>
      </w:pPr>
      <w:r>
        <w:rPr>
          <w:color w:val="0F0F0F"/>
          <w:w w:val="110"/>
          <w:sz w:val="19"/>
        </w:rPr>
        <w:t>A.</w:t>
      </w:r>
      <w:r>
        <w:rPr>
          <w:color w:val="0F0F0F"/>
          <w:spacing w:val="2"/>
          <w:w w:val="110"/>
          <w:sz w:val="19"/>
        </w:rPr>
        <w:t xml:space="preserve"> </w:t>
      </w:r>
      <w:r>
        <w:rPr>
          <w:color w:val="0F0F0F"/>
          <w:w w:val="110"/>
          <w:sz w:val="19"/>
        </w:rPr>
        <w:t>Olivia.</w:t>
      </w:r>
      <w:r>
        <w:rPr>
          <w:color w:val="0F0F0F"/>
          <w:w w:val="110"/>
          <w:sz w:val="19"/>
        </w:rPr>
        <w:tab/>
      </w:r>
      <w:r>
        <w:rPr>
          <w:color w:val="0F0F0F"/>
          <w:w w:val="110"/>
          <w:sz w:val="19"/>
        </w:rPr>
        <w:t>B. The sound of</w:t>
      </w:r>
      <w:r>
        <w:rPr>
          <w:color w:val="0F0F0F"/>
          <w:spacing w:val="1"/>
          <w:w w:val="110"/>
          <w:sz w:val="19"/>
        </w:rPr>
        <w:t xml:space="preserve"> </w:t>
      </w:r>
      <w:r>
        <w:rPr>
          <w:color w:val="0F0F0F"/>
          <w:w w:val="110"/>
          <w:sz w:val="19"/>
        </w:rPr>
        <w:t>music.</w:t>
      </w:r>
    </w:p>
    <w:p>
      <w:pPr>
        <w:pStyle w:val="ListParagraph"/>
        <w:numPr>
          <w:ilvl w:val="0"/>
          <w:numId w:val="2"/>
        </w:numPr>
        <w:tabs>
          <w:tab w:val="left" w:pos="525"/>
        </w:tabs>
        <w:spacing w:before="94" w:after="0" w:line="240" w:lineRule="auto"/>
        <w:ind w:left="524" w:right="0" w:hanging="308"/>
        <w:jc w:val="left"/>
        <w:rPr>
          <w:color w:val="0F0F0F"/>
          <w:sz w:val="19"/>
        </w:rPr>
      </w:pPr>
      <w:r>
        <w:rPr>
          <w:color w:val="0F0F0F"/>
          <w:w w:val="110"/>
          <w:sz w:val="19"/>
        </w:rPr>
        <w:t>How did the girl prepare for her</w:t>
      </w:r>
      <w:r>
        <w:rPr>
          <w:color w:val="0F0F0F"/>
          <w:spacing w:val="4"/>
          <w:w w:val="110"/>
          <w:sz w:val="19"/>
        </w:rPr>
        <w:t xml:space="preserve"> </w:t>
      </w:r>
      <w:r>
        <w:rPr>
          <w:color w:val="0F0F0F"/>
          <w:w w:val="110"/>
          <w:sz w:val="19"/>
        </w:rPr>
        <w:t>performance?</w:t>
      </w:r>
    </w:p>
    <w:p>
      <w:pPr>
        <w:pStyle w:val="ListParagraph"/>
        <w:numPr>
          <w:ilvl w:val="1"/>
          <w:numId w:val="2"/>
        </w:numPr>
        <w:tabs>
          <w:tab w:val="left" w:pos="887"/>
        </w:tabs>
        <w:spacing w:before="98" w:after="0" w:line="240" w:lineRule="auto"/>
        <w:ind w:left="886" w:right="0" w:hanging="255"/>
        <w:jc w:val="left"/>
        <w:rPr>
          <w:color w:val="0F0F0F"/>
          <w:sz w:val="19"/>
        </w:rPr>
      </w:pPr>
      <w:r>
        <w:rPr>
          <w:color w:val="0F0F0F"/>
          <w:w w:val="110"/>
          <w:sz w:val="19"/>
        </w:rPr>
        <w:t>She memorized nine lines a</w:t>
      </w:r>
      <w:r>
        <w:rPr>
          <w:color w:val="0F0F0F"/>
          <w:spacing w:val="-27"/>
          <w:w w:val="110"/>
          <w:sz w:val="19"/>
        </w:rPr>
        <w:t xml:space="preserve"> </w:t>
      </w:r>
      <w:r>
        <w:rPr>
          <w:color w:val="0F0F0F"/>
          <w:w w:val="110"/>
          <w:sz w:val="19"/>
        </w:rPr>
        <w:t>night.</w:t>
      </w:r>
    </w:p>
    <w:p>
      <w:pPr>
        <w:pStyle w:val="ListParagraph"/>
        <w:numPr>
          <w:ilvl w:val="1"/>
          <w:numId w:val="2"/>
        </w:numPr>
        <w:tabs>
          <w:tab w:val="left" w:pos="876"/>
        </w:tabs>
        <w:spacing w:before="99" w:after="0" w:line="240" w:lineRule="auto"/>
        <w:ind w:left="875" w:right="0" w:hanging="245"/>
        <w:jc w:val="left"/>
        <w:rPr>
          <w:color w:val="0F0F0F"/>
          <w:sz w:val="19"/>
        </w:rPr>
      </w:pPr>
      <w:r>
        <w:rPr>
          <w:color w:val="0F0F0F"/>
          <w:w w:val="110"/>
          <w:sz w:val="19"/>
        </w:rPr>
        <w:t>Her mother helped her with the</w:t>
      </w:r>
      <w:r>
        <w:rPr>
          <w:color w:val="0F0F0F"/>
          <w:spacing w:val="4"/>
          <w:w w:val="110"/>
          <w:sz w:val="19"/>
        </w:rPr>
        <w:t xml:space="preserve"> </w:t>
      </w:r>
      <w:r>
        <w:rPr>
          <w:color w:val="0F0F0F"/>
          <w:w w:val="110"/>
          <w:sz w:val="19"/>
        </w:rPr>
        <w:t>lines.</w:t>
      </w:r>
    </w:p>
    <w:p>
      <w:pPr>
        <w:pStyle w:val="ListParagraph"/>
        <w:numPr>
          <w:ilvl w:val="1"/>
          <w:numId w:val="2"/>
        </w:numPr>
        <w:tabs>
          <w:tab w:val="left" w:pos="869"/>
        </w:tabs>
        <w:spacing w:before="99" w:after="0" w:line="240" w:lineRule="auto"/>
        <w:ind w:left="868" w:right="0" w:hanging="242"/>
        <w:jc w:val="left"/>
        <w:rPr>
          <w:color w:val="0F0F0F"/>
          <w:sz w:val="19"/>
        </w:rPr>
      </w:pPr>
      <w:r>
        <w:rPr>
          <w:color w:val="0F0F0F"/>
          <w:w w:val="110"/>
          <w:sz w:val="19"/>
        </w:rPr>
        <w:t>The management team encouraged</w:t>
      </w:r>
      <w:r>
        <w:rPr>
          <w:color w:val="0F0F0F"/>
          <w:spacing w:val="17"/>
          <w:w w:val="110"/>
          <w:sz w:val="19"/>
        </w:rPr>
        <w:t xml:space="preserve"> </w:t>
      </w:r>
      <w:r>
        <w:rPr>
          <w:color w:val="0F0F0F"/>
          <w:w w:val="110"/>
          <w:sz w:val="19"/>
        </w:rPr>
        <w:t>her.</w:t>
      </w:r>
    </w:p>
    <w:p>
      <w:pPr>
        <w:pStyle w:val="ListParagraph"/>
        <w:numPr>
          <w:ilvl w:val="0"/>
          <w:numId w:val="2"/>
        </w:numPr>
        <w:tabs>
          <w:tab w:val="left" w:pos="521"/>
        </w:tabs>
        <w:spacing w:before="98" w:after="0" w:line="240" w:lineRule="auto"/>
        <w:ind w:left="520" w:right="0" w:hanging="313"/>
        <w:jc w:val="left"/>
        <w:rPr>
          <w:color w:val="0F0F0F"/>
          <w:sz w:val="19"/>
        </w:rPr>
      </w:pPr>
      <w:r>
        <w:rPr>
          <w:color w:val="0F0F0F"/>
          <w:w w:val="110"/>
          <w:sz w:val="19"/>
        </w:rPr>
        <w:t>What happened to the girl after the</w:t>
      </w:r>
      <w:r>
        <w:rPr>
          <w:color w:val="0F0F0F"/>
          <w:spacing w:val="12"/>
          <w:w w:val="110"/>
          <w:sz w:val="19"/>
        </w:rPr>
        <w:t xml:space="preserve"> </w:t>
      </w:r>
      <w:r>
        <w:rPr>
          <w:color w:val="0F0F0F"/>
          <w:w w:val="110"/>
          <w:sz w:val="19"/>
        </w:rPr>
        <w:t>performance?</w:t>
      </w:r>
    </w:p>
    <w:p>
      <w:pPr>
        <w:tabs>
          <w:tab w:val="left" w:pos="3140"/>
        </w:tabs>
        <w:spacing w:before="99"/>
        <w:ind w:left="627" w:right="0" w:firstLine="0"/>
        <w:jc w:val="left"/>
        <w:rPr>
          <w:sz w:val="19"/>
        </w:rPr>
      </w:pPr>
      <w:r>
        <w:rPr>
          <w:color w:val="0F0F0F"/>
          <w:w w:val="110"/>
          <w:sz w:val="19"/>
        </w:rPr>
        <w:t>A. She moved</w:t>
      </w:r>
      <w:r>
        <w:rPr>
          <w:color w:val="0F0F0F"/>
          <w:spacing w:val="-1"/>
          <w:w w:val="110"/>
          <w:sz w:val="19"/>
        </w:rPr>
        <w:t xml:space="preserve"> </w:t>
      </w:r>
      <w:r>
        <w:rPr>
          <w:color w:val="0F0F0F"/>
          <w:w w:val="110"/>
          <w:sz w:val="19"/>
        </w:rPr>
        <w:t>to</w:t>
      </w:r>
      <w:r>
        <w:rPr>
          <w:color w:val="0F0F0F"/>
          <w:spacing w:val="-3"/>
          <w:w w:val="110"/>
          <w:sz w:val="19"/>
        </w:rPr>
        <w:t xml:space="preserve"> </w:t>
      </w:r>
      <w:r>
        <w:rPr>
          <w:color w:val="0F0F0F"/>
          <w:w w:val="110"/>
          <w:sz w:val="19"/>
        </w:rPr>
        <w:t>London.</w:t>
      </w:r>
      <w:r>
        <w:rPr>
          <w:color w:val="0F0F0F"/>
          <w:w w:val="110"/>
          <w:sz w:val="19"/>
        </w:rPr>
        <w:tab/>
      </w:r>
      <w:r>
        <w:rPr>
          <w:color w:val="0F0F0F"/>
          <w:w w:val="110"/>
          <w:sz w:val="19"/>
        </w:rPr>
        <w:t>B. She became less</w:t>
      </w:r>
      <w:r>
        <w:rPr>
          <w:color w:val="0F0F0F"/>
          <w:spacing w:val="1"/>
          <w:w w:val="110"/>
          <w:sz w:val="19"/>
        </w:rPr>
        <w:t xml:space="preserve"> </w:t>
      </w:r>
      <w:r>
        <w:rPr>
          <w:color w:val="0F0F0F"/>
          <w:w w:val="110"/>
          <w:sz w:val="19"/>
        </w:rPr>
        <w:t>shy.</w:t>
      </w:r>
    </w:p>
    <w:p>
      <w:pPr>
        <w:spacing w:before="76"/>
        <w:ind w:left="201" w:right="0" w:firstLine="0"/>
        <w:jc w:val="left"/>
        <w:rPr>
          <w:rFonts w:ascii="宋体" w:eastAsia="宋体" w:hint="eastAsia"/>
          <w:sz w:val="20"/>
        </w:rPr>
      </w:pPr>
      <w:r>
        <w:rPr>
          <w:rFonts w:ascii="宋体" w:eastAsia="宋体" w:hint="eastAsia"/>
          <w:color w:val="0F0F0F"/>
          <w:sz w:val="20"/>
        </w:rPr>
        <w:t xml:space="preserve">听第 </w:t>
      </w:r>
      <w:r>
        <w:rPr>
          <w:color w:val="0F0F0F"/>
          <w:sz w:val="19"/>
        </w:rPr>
        <w:t xml:space="preserve">10 </w:t>
      </w:r>
      <w:r>
        <w:rPr>
          <w:rFonts w:ascii="宋体" w:eastAsia="宋体" w:hint="eastAsia"/>
          <w:color w:val="0F0F0F"/>
          <w:sz w:val="20"/>
        </w:rPr>
        <w:t xml:space="preserve">段材料，回 答第 </w:t>
      </w:r>
      <w:r>
        <w:rPr>
          <w:color w:val="0F0F0F"/>
          <w:sz w:val="19"/>
        </w:rPr>
        <w:t xml:space="preserve">17 </w:t>
      </w:r>
      <w:r>
        <w:rPr>
          <w:rFonts w:ascii="宋体" w:eastAsia="宋体" w:hint="eastAsia"/>
          <w:color w:val="0F0F0F"/>
          <w:sz w:val="20"/>
        </w:rPr>
        <w:t xml:space="preserve">至 </w:t>
      </w:r>
      <w:r>
        <w:rPr>
          <w:color w:val="0F0F0F"/>
          <w:sz w:val="19"/>
        </w:rPr>
        <w:t xml:space="preserve">20 </w:t>
      </w:r>
      <w:r>
        <w:rPr>
          <w:rFonts w:ascii="宋体" w:eastAsia="宋体" w:hint="eastAsia"/>
          <w:color w:val="0F0F0F"/>
          <w:sz w:val="20"/>
        </w:rPr>
        <w:t>题。</w:t>
      </w:r>
    </w:p>
    <w:p>
      <w:pPr>
        <w:spacing w:before="103"/>
        <w:ind w:left="215" w:right="0" w:firstLine="0"/>
        <w:jc w:val="left"/>
        <w:rPr>
          <w:sz w:val="19"/>
        </w:rPr>
      </w:pPr>
      <w:r>
        <w:br w:type="column"/>
      </w:r>
      <w:r>
        <w:rPr>
          <w:color w:val="0F0F0F"/>
          <w:w w:val="110"/>
          <w:sz w:val="19"/>
        </w:rPr>
        <w:t>C. Math and science.</w:t>
      </w:r>
    </w:p>
    <w:p>
      <w:pPr>
        <w:pStyle w:val="BodyText"/>
      </w:pPr>
    </w:p>
    <w:p>
      <w:pPr>
        <w:pStyle w:val="BodyText"/>
      </w:pPr>
    </w:p>
    <w:p>
      <w:pPr>
        <w:pStyle w:val="BodyText"/>
        <w:spacing w:before="9"/>
        <w:rPr>
          <w:sz w:val="23"/>
        </w:rPr>
      </w:pPr>
    </w:p>
    <w:p>
      <w:pPr>
        <w:spacing w:before="0"/>
        <w:ind w:left="215" w:right="0" w:firstLine="0"/>
        <w:jc w:val="left"/>
        <w:rPr>
          <w:sz w:val="19"/>
        </w:rPr>
      </w:pPr>
      <w:r>
        <w:rPr>
          <w:color w:val="0F0F0F"/>
          <w:w w:val="115"/>
          <w:sz w:val="19"/>
        </w:rPr>
        <w:t>C.Annie.</w:t>
      </w: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spacing w:before="0"/>
        <w:ind w:left="201" w:right="0" w:firstLine="0"/>
        <w:jc w:val="left"/>
        <w:rPr>
          <w:sz w:val="19"/>
        </w:rPr>
      </w:pPr>
      <w:r>
        <w:rPr>
          <w:color w:val="0F0F0F"/>
          <w:w w:val="110"/>
          <w:sz w:val="19"/>
        </w:rPr>
        <w:t>C</w:t>
      </w:r>
      <w:r>
        <w:rPr>
          <w:color w:val="3A3A3A"/>
          <w:w w:val="110"/>
          <w:sz w:val="19"/>
        </w:rPr>
        <w:t xml:space="preserve">. </w:t>
      </w:r>
      <w:r>
        <w:rPr>
          <w:color w:val="0F0F0F"/>
          <w:w w:val="110"/>
          <w:sz w:val="19"/>
        </w:rPr>
        <w:t>She took over an agency</w:t>
      </w:r>
      <w:r>
        <w:rPr>
          <w:color w:val="3A3A3A"/>
          <w:w w:val="110"/>
          <w:sz w:val="19"/>
        </w:rPr>
        <w:t>.</w:t>
      </w:r>
    </w:p>
    <w:p>
      <w:pPr>
        <w:spacing w:after="0"/>
        <w:jc w:val="left"/>
        <w:rPr>
          <w:sz w:val="19"/>
        </w:rPr>
        <w:sectPr>
          <w:type w:val="continuous"/>
          <w:pgSz w:w="11160" w:h="16150"/>
          <w:pgMar w:top="1020" w:right="200" w:bottom="280" w:left="540" w:header="720" w:footer="720" w:gutter="0"/>
          <w:cols w:num="2" w:space="708" w:equalWidth="0">
            <w:col w:w="5288" w:space="178"/>
            <w:col w:w="4954"/>
          </w:cols>
        </w:sectPr>
      </w:pPr>
    </w:p>
    <w:p>
      <w:pPr>
        <w:pStyle w:val="ListParagraph"/>
        <w:numPr>
          <w:ilvl w:val="0"/>
          <w:numId w:val="2"/>
        </w:numPr>
        <w:tabs>
          <w:tab w:val="left" w:pos="516"/>
        </w:tabs>
        <w:spacing w:before="84" w:after="0" w:line="240" w:lineRule="auto"/>
        <w:ind w:left="515" w:right="0" w:hanging="308"/>
        <w:jc w:val="left"/>
        <w:rPr>
          <w:color w:val="0F0F0F"/>
          <w:sz w:val="19"/>
        </w:rPr>
      </w:pPr>
      <w:r>
        <w:rPr>
          <w:color w:val="0F0F0F"/>
          <w:w w:val="110"/>
          <w:sz w:val="19"/>
        </w:rPr>
        <w:t>What do the young people in Western society think highly</w:t>
      </w:r>
      <w:r>
        <w:rPr>
          <w:color w:val="0F0F0F"/>
          <w:spacing w:val="20"/>
          <w:w w:val="110"/>
          <w:sz w:val="19"/>
        </w:rPr>
        <w:t xml:space="preserve"> </w:t>
      </w:r>
      <w:r>
        <w:rPr>
          <w:color w:val="0F0F0F"/>
          <w:w w:val="110"/>
          <w:sz w:val="19"/>
        </w:rPr>
        <w:t>of?</w:t>
      </w:r>
    </w:p>
    <w:p>
      <w:pPr>
        <w:pStyle w:val="ListParagraph"/>
        <w:numPr>
          <w:ilvl w:val="1"/>
          <w:numId w:val="2"/>
        </w:numPr>
        <w:tabs>
          <w:tab w:val="left" w:pos="880"/>
        </w:tabs>
        <w:spacing w:before="98" w:after="0" w:line="240" w:lineRule="auto"/>
        <w:ind w:left="879" w:right="0" w:hanging="257"/>
        <w:jc w:val="left"/>
        <w:rPr>
          <w:color w:val="0F0F0F"/>
          <w:sz w:val="19"/>
        </w:rPr>
      </w:pPr>
      <w:r>
        <w:rPr>
          <w:color w:val="0F0F0F"/>
          <w:w w:val="110"/>
          <w:sz w:val="19"/>
        </w:rPr>
        <w:t>Earning much</w:t>
      </w:r>
      <w:r>
        <w:rPr>
          <w:color w:val="0F0F0F"/>
          <w:spacing w:val="9"/>
          <w:w w:val="110"/>
          <w:sz w:val="19"/>
        </w:rPr>
        <w:t xml:space="preserve"> </w:t>
      </w:r>
      <w:r>
        <w:rPr>
          <w:color w:val="0F0F0F"/>
          <w:w w:val="110"/>
          <w:sz w:val="19"/>
        </w:rPr>
        <w:t>money.</w:t>
      </w:r>
    </w:p>
    <w:p>
      <w:pPr>
        <w:pStyle w:val="ListParagraph"/>
        <w:numPr>
          <w:ilvl w:val="1"/>
          <w:numId w:val="2"/>
        </w:numPr>
        <w:tabs>
          <w:tab w:val="left" w:pos="866"/>
        </w:tabs>
        <w:spacing w:before="99" w:after="0" w:line="240" w:lineRule="auto"/>
        <w:ind w:left="865" w:right="0" w:hanging="245"/>
        <w:jc w:val="left"/>
        <w:rPr>
          <w:color w:val="0F0F0F"/>
          <w:sz w:val="19"/>
        </w:rPr>
      </w:pPr>
      <w:r>
        <w:rPr>
          <w:color w:val="0F0F0F"/>
          <w:w w:val="110"/>
          <w:sz w:val="19"/>
        </w:rPr>
        <w:t>Enriching their</w:t>
      </w:r>
      <w:r>
        <w:rPr>
          <w:color w:val="0F0F0F"/>
          <w:spacing w:val="-36"/>
          <w:w w:val="110"/>
          <w:sz w:val="19"/>
        </w:rPr>
        <w:t xml:space="preserve"> </w:t>
      </w:r>
      <w:r>
        <w:rPr>
          <w:color w:val="0F0F0F"/>
          <w:w w:val="110"/>
          <w:sz w:val="19"/>
        </w:rPr>
        <w:t>experiences.</w:t>
      </w:r>
    </w:p>
    <w:p>
      <w:pPr>
        <w:pStyle w:val="ListParagraph"/>
        <w:numPr>
          <w:ilvl w:val="1"/>
          <w:numId w:val="2"/>
        </w:numPr>
        <w:tabs>
          <w:tab w:val="left" w:pos="868"/>
        </w:tabs>
        <w:spacing w:before="99" w:after="0" w:line="240" w:lineRule="auto"/>
        <w:ind w:left="867" w:right="0" w:hanging="246"/>
        <w:jc w:val="left"/>
        <w:rPr>
          <w:color w:val="0F0F0F"/>
          <w:sz w:val="19"/>
        </w:rPr>
      </w:pPr>
      <w:r>
        <w:rPr>
          <w:color w:val="0F0F0F"/>
          <w:w w:val="110"/>
          <w:sz w:val="19"/>
        </w:rPr>
        <w:t>Going to famous</w:t>
      </w:r>
      <w:r>
        <w:rPr>
          <w:color w:val="0F0F0F"/>
          <w:spacing w:val="-12"/>
          <w:w w:val="110"/>
          <w:sz w:val="19"/>
        </w:rPr>
        <w:t xml:space="preserve"> </w:t>
      </w:r>
      <w:r>
        <w:rPr>
          <w:color w:val="0F0F0F"/>
          <w:w w:val="110"/>
          <w:sz w:val="19"/>
        </w:rPr>
        <w:t>universities.</w:t>
      </w:r>
    </w:p>
    <w:p>
      <w:pPr>
        <w:pStyle w:val="ListParagraph"/>
        <w:numPr>
          <w:ilvl w:val="0"/>
          <w:numId w:val="2"/>
        </w:numPr>
        <w:tabs>
          <w:tab w:val="left" w:pos="511"/>
        </w:tabs>
        <w:spacing w:before="98" w:after="0" w:line="240" w:lineRule="auto"/>
        <w:ind w:left="510" w:right="0" w:hanging="313"/>
        <w:jc w:val="left"/>
        <w:rPr>
          <w:color w:val="0F0F0F"/>
          <w:sz w:val="19"/>
        </w:rPr>
      </w:pPr>
      <w:r>
        <w:rPr>
          <w:color w:val="0F0F0F"/>
          <w:w w:val="110"/>
          <w:sz w:val="19"/>
        </w:rPr>
        <w:t>When are students taking a gap</w:t>
      </w:r>
      <w:r>
        <w:rPr>
          <w:color w:val="0F0F0F"/>
          <w:spacing w:val="-6"/>
          <w:w w:val="110"/>
          <w:sz w:val="19"/>
        </w:rPr>
        <w:t xml:space="preserve"> </w:t>
      </w:r>
      <w:r>
        <w:rPr>
          <w:color w:val="0F0F0F"/>
          <w:w w:val="110"/>
          <w:sz w:val="19"/>
        </w:rPr>
        <w:t>year?</w:t>
      </w:r>
    </w:p>
    <w:p>
      <w:pPr>
        <w:pStyle w:val="ListParagraph"/>
        <w:numPr>
          <w:ilvl w:val="1"/>
          <w:numId w:val="2"/>
        </w:numPr>
        <w:tabs>
          <w:tab w:val="left" w:pos="876"/>
        </w:tabs>
        <w:spacing w:before="99" w:after="0" w:line="240" w:lineRule="auto"/>
        <w:ind w:left="875" w:right="0" w:hanging="258"/>
        <w:jc w:val="left"/>
        <w:rPr>
          <w:color w:val="0F0F0F"/>
          <w:sz w:val="19"/>
        </w:rPr>
      </w:pPr>
      <w:r>
        <w:rPr>
          <w:color w:val="0F0F0F"/>
          <w:w w:val="110"/>
          <w:sz w:val="19"/>
        </w:rPr>
        <w:t>Before going to</w:t>
      </w:r>
      <w:r>
        <w:rPr>
          <w:color w:val="0F0F0F"/>
          <w:spacing w:val="1"/>
          <w:w w:val="110"/>
          <w:sz w:val="19"/>
        </w:rPr>
        <w:t xml:space="preserve"> </w:t>
      </w:r>
      <w:r>
        <w:rPr>
          <w:color w:val="0F0F0F"/>
          <w:w w:val="110"/>
          <w:sz w:val="19"/>
        </w:rPr>
        <w:t>university.</w:t>
      </w:r>
    </w:p>
    <w:p>
      <w:pPr>
        <w:pStyle w:val="ListParagraph"/>
        <w:numPr>
          <w:ilvl w:val="1"/>
          <w:numId w:val="2"/>
        </w:numPr>
        <w:tabs>
          <w:tab w:val="left" w:pos="857"/>
        </w:tabs>
        <w:spacing w:before="99" w:after="0" w:line="240" w:lineRule="auto"/>
        <w:ind w:left="856" w:right="0" w:hanging="241"/>
        <w:jc w:val="left"/>
        <w:rPr>
          <w:color w:val="0F0F0F"/>
          <w:sz w:val="19"/>
        </w:rPr>
      </w:pPr>
      <w:r>
        <w:rPr>
          <w:color w:val="0F0F0F"/>
          <w:w w:val="110"/>
          <w:sz w:val="19"/>
        </w:rPr>
        <w:t>When they are 17 years</w:t>
      </w:r>
      <w:r>
        <w:rPr>
          <w:color w:val="0F0F0F"/>
          <w:spacing w:val="5"/>
          <w:w w:val="110"/>
          <w:sz w:val="19"/>
        </w:rPr>
        <w:t xml:space="preserve"> </w:t>
      </w:r>
      <w:r>
        <w:rPr>
          <w:color w:val="0F0F0F"/>
          <w:w w:val="110"/>
          <w:sz w:val="19"/>
        </w:rPr>
        <w:t>old.</w:t>
      </w:r>
    </w:p>
    <w:p>
      <w:pPr>
        <w:pStyle w:val="ListParagraph"/>
        <w:numPr>
          <w:ilvl w:val="1"/>
          <w:numId w:val="2"/>
        </w:numPr>
        <w:tabs>
          <w:tab w:val="left" w:pos="861"/>
        </w:tabs>
        <w:spacing w:before="98" w:after="0" w:line="240" w:lineRule="auto"/>
        <w:ind w:left="861" w:right="0" w:hanging="250"/>
        <w:jc w:val="left"/>
        <w:rPr>
          <w:color w:val="0F0F0F"/>
          <w:sz w:val="19"/>
        </w:rPr>
      </w:pPr>
      <w:r>
        <w:rPr>
          <w:color w:val="0F0F0F"/>
          <w:w w:val="110"/>
          <w:sz w:val="19"/>
        </w:rPr>
        <w:t>Before entering high</w:t>
      </w:r>
      <w:r>
        <w:rPr>
          <w:color w:val="0F0F0F"/>
          <w:spacing w:val="-11"/>
          <w:w w:val="110"/>
          <w:sz w:val="19"/>
        </w:rPr>
        <w:t xml:space="preserve"> </w:t>
      </w:r>
      <w:r>
        <w:rPr>
          <w:color w:val="0F0F0F"/>
          <w:w w:val="110"/>
          <w:sz w:val="19"/>
        </w:rPr>
        <w:t>school.</w:t>
      </w:r>
    </w:p>
    <w:p>
      <w:pPr>
        <w:pStyle w:val="ListParagraph"/>
        <w:numPr>
          <w:ilvl w:val="0"/>
          <w:numId w:val="2"/>
        </w:numPr>
        <w:tabs>
          <w:tab w:val="left" w:pos="506"/>
        </w:tabs>
        <w:spacing w:before="99" w:after="0" w:line="240" w:lineRule="auto"/>
        <w:ind w:left="505" w:right="0" w:hanging="308"/>
        <w:jc w:val="left"/>
        <w:rPr>
          <w:color w:val="0F0F0F"/>
          <w:sz w:val="19"/>
        </w:rPr>
      </w:pPr>
      <w:r>
        <w:rPr>
          <w:color w:val="0F0F0F"/>
          <w:w w:val="110"/>
          <w:sz w:val="19"/>
        </w:rPr>
        <w:t>What can students benefit from a gap year after</w:t>
      </w:r>
      <w:r>
        <w:rPr>
          <w:color w:val="0F0F0F"/>
          <w:spacing w:val="9"/>
          <w:w w:val="110"/>
          <w:sz w:val="19"/>
        </w:rPr>
        <w:t xml:space="preserve"> </w:t>
      </w:r>
      <w:r>
        <w:rPr>
          <w:color w:val="0F0F0F"/>
          <w:w w:val="110"/>
          <w:sz w:val="19"/>
        </w:rPr>
        <w:t>school?</w:t>
      </w:r>
    </w:p>
    <w:p>
      <w:pPr>
        <w:spacing w:after="0" w:line="240" w:lineRule="auto"/>
        <w:jc w:val="left"/>
        <w:rPr>
          <w:sz w:val="19"/>
        </w:rPr>
        <w:sectPr>
          <w:type w:val="continuous"/>
          <w:pgSz w:w="11160" w:h="16150"/>
          <w:pgMar w:top="1020" w:right="200" w:bottom="280" w:left="540" w:header="720" w:footer="720" w:gutter="0"/>
          <w:cols w:num="1" w:space="720"/>
        </w:sectPr>
      </w:pPr>
    </w:p>
    <w:p>
      <w:pPr>
        <w:tabs>
          <w:tab w:val="left" w:pos="3130"/>
        </w:tabs>
        <w:spacing w:before="99"/>
        <w:ind w:left="612" w:right="0" w:firstLine="0"/>
        <w:jc w:val="left"/>
        <w:rPr>
          <w:sz w:val="19"/>
        </w:rPr>
      </w:pPr>
      <w:r>
        <w:rPr>
          <w:color w:val="0F0F0F"/>
          <w:w w:val="110"/>
          <w:sz w:val="19"/>
        </w:rPr>
        <w:t>A. Better</w:t>
      </w:r>
      <w:r>
        <w:rPr>
          <w:color w:val="0F0F0F"/>
          <w:spacing w:val="1"/>
          <w:w w:val="110"/>
          <w:sz w:val="19"/>
        </w:rPr>
        <w:t xml:space="preserve"> </w:t>
      </w:r>
      <w:r>
        <w:rPr>
          <w:color w:val="0F0F0F"/>
          <w:w w:val="110"/>
          <w:sz w:val="19"/>
        </w:rPr>
        <w:t>social</w:t>
      </w:r>
      <w:r>
        <w:rPr>
          <w:color w:val="0F0F0F"/>
          <w:spacing w:val="-5"/>
          <w:w w:val="110"/>
          <w:sz w:val="19"/>
        </w:rPr>
        <w:t xml:space="preserve"> </w:t>
      </w:r>
      <w:r>
        <w:rPr>
          <w:color w:val="0F0F0F"/>
          <w:w w:val="110"/>
          <w:sz w:val="19"/>
        </w:rPr>
        <w:t>relations.</w:t>
      </w:r>
      <w:r>
        <w:rPr>
          <w:color w:val="0F0F0F"/>
          <w:w w:val="110"/>
          <w:sz w:val="19"/>
        </w:rPr>
        <w:tab/>
      </w:r>
      <w:r>
        <w:rPr>
          <w:color w:val="0F0F0F"/>
          <w:w w:val="110"/>
          <w:sz w:val="19"/>
        </w:rPr>
        <w:t>B. Higher salaries.</w:t>
      </w:r>
    </w:p>
    <w:p>
      <w:pPr>
        <w:pStyle w:val="ListParagraph"/>
        <w:numPr>
          <w:ilvl w:val="0"/>
          <w:numId w:val="2"/>
        </w:numPr>
        <w:tabs>
          <w:tab w:val="left" w:pos="501"/>
        </w:tabs>
        <w:spacing w:before="99" w:after="0" w:line="240" w:lineRule="auto"/>
        <w:ind w:left="500" w:right="0" w:hanging="309"/>
        <w:jc w:val="left"/>
        <w:rPr>
          <w:color w:val="0F0F0F"/>
          <w:sz w:val="19"/>
        </w:rPr>
      </w:pPr>
      <w:r>
        <w:rPr>
          <w:color w:val="0F0F0F"/>
          <w:w w:val="110"/>
          <w:sz w:val="19"/>
        </w:rPr>
        <w:t>Where do many gap year volunteers teach</w:t>
      </w:r>
      <w:r>
        <w:rPr>
          <w:color w:val="0F0F0F"/>
          <w:spacing w:val="3"/>
          <w:w w:val="110"/>
          <w:sz w:val="19"/>
        </w:rPr>
        <w:t xml:space="preserve"> </w:t>
      </w:r>
      <w:r>
        <w:rPr>
          <w:color w:val="0F0F0F"/>
          <w:w w:val="110"/>
          <w:sz w:val="19"/>
        </w:rPr>
        <w:t>English?</w:t>
      </w:r>
    </w:p>
    <w:p>
      <w:pPr>
        <w:tabs>
          <w:tab w:val="left" w:pos="3130"/>
        </w:tabs>
        <w:spacing w:before="98"/>
        <w:ind w:left="607" w:right="0" w:firstLine="0"/>
        <w:jc w:val="left"/>
        <w:rPr>
          <w:sz w:val="19"/>
        </w:rPr>
      </w:pPr>
      <w:r>
        <w:rPr>
          <w:color w:val="0F0F0F"/>
          <w:w w:val="110"/>
          <w:sz w:val="19"/>
        </w:rPr>
        <w:t>A.</w:t>
      </w:r>
      <w:r>
        <w:rPr>
          <w:color w:val="0F0F0F"/>
          <w:spacing w:val="2"/>
          <w:w w:val="110"/>
          <w:sz w:val="19"/>
        </w:rPr>
        <w:t xml:space="preserve"> </w:t>
      </w:r>
      <w:r>
        <w:rPr>
          <w:color w:val="0F0F0F"/>
          <w:w w:val="110"/>
          <w:sz w:val="19"/>
        </w:rPr>
        <w:t>In</w:t>
      </w:r>
      <w:r>
        <w:rPr>
          <w:color w:val="0F0F0F"/>
          <w:spacing w:val="-15"/>
          <w:w w:val="110"/>
          <w:sz w:val="19"/>
        </w:rPr>
        <w:t xml:space="preserve"> </w:t>
      </w:r>
      <w:r>
        <w:rPr>
          <w:color w:val="0F0F0F"/>
          <w:w w:val="110"/>
          <w:sz w:val="19"/>
        </w:rPr>
        <w:t>Africa.</w:t>
      </w:r>
      <w:r>
        <w:rPr>
          <w:color w:val="0F0F0F"/>
          <w:w w:val="110"/>
          <w:sz w:val="19"/>
        </w:rPr>
        <w:tab/>
      </w:r>
      <w:r>
        <w:rPr>
          <w:color w:val="0F0F0F"/>
          <w:w w:val="110"/>
          <w:sz w:val="19"/>
        </w:rPr>
        <w:t>B. In China.</w:t>
      </w:r>
    </w:p>
    <w:p>
      <w:pPr>
        <w:spacing w:before="104"/>
        <w:ind w:left="191" w:right="0" w:firstLine="0"/>
        <w:jc w:val="left"/>
        <w:rPr>
          <w:sz w:val="19"/>
        </w:rPr>
      </w:pPr>
      <w:r>
        <w:br w:type="column"/>
      </w:r>
      <w:r>
        <w:rPr>
          <w:color w:val="0F0F0F"/>
          <w:w w:val="110"/>
          <w:sz w:val="19"/>
        </w:rPr>
        <w:t>C. Brighter career choices.</w:t>
      </w:r>
    </w:p>
    <w:p>
      <w:pPr>
        <w:pStyle w:val="BodyText"/>
      </w:pPr>
    </w:p>
    <w:p>
      <w:pPr>
        <w:pStyle w:val="BodyText"/>
        <w:spacing w:before="1"/>
        <w:rPr>
          <w:sz w:val="16"/>
        </w:rPr>
      </w:pPr>
    </w:p>
    <w:p>
      <w:pPr>
        <w:spacing w:before="1"/>
        <w:ind w:left="191" w:right="0" w:firstLine="0"/>
        <w:jc w:val="left"/>
        <w:rPr>
          <w:sz w:val="19"/>
        </w:rPr>
      </w:pPr>
      <w:r>
        <w:rPr>
          <w:color w:val="0F0F0F"/>
          <w:w w:val="110"/>
          <w:sz w:val="19"/>
        </w:rPr>
        <w:t>C. In Thailand.</w:t>
      </w:r>
    </w:p>
    <w:p>
      <w:pPr>
        <w:spacing w:after="0"/>
        <w:jc w:val="left"/>
        <w:rPr>
          <w:sz w:val="19"/>
        </w:rPr>
        <w:sectPr>
          <w:type w:val="continuous"/>
          <w:pgSz w:w="11160" w:h="16150"/>
          <w:pgMar w:top="1020" w:right="200" w:bottom="280" w:left="540" w:header="720" w:footer="720" w:gutter="0"/>
          <w:cols w:num="2" w:space="708" w:equalWidth="0">
            <w:col w:w="4859" w:space="606"/>
            <w:col w:w="4955"/>
          </w:cols>
        </w:sectPr>
      </w:pPr>
    </w:p>
    <w:p>
      <w:pPr>
        <w:pStyle w:val="BodyText"/>
        <w:spacing w:before="5"/>
      </w:pPr>
    </w:p>
    <w:p>
      <w:pPr>
        <w:spacing w:before="82"/>
        <w:ind w:left="3463" w:right="0" w:firstLine="0"/>
        <w:jc w:val="left"/>
        <w:rPr>
          <w:rFonts w:ascii="宋体" w:eastAsia="宋体" w:hint="eastAsia"/>
          <w:sz w:val="17"/>
        </w:rPr>
      </w:pPr>
      <w:r>
        <w:rPr>
          <w:rFonts w:ascii="宋体" w:eastAsia="宋体" w:hint="eastAsia"/>
          <w:color w:val="3A3A3A"/>
          <w:w w:val="105"/>
          <w:sz w:val="17"/>
        </w:rPr>
        <w:t xml:space="preserve">英语试题卷 </w:t>
      </w:r>
      <w:r>
        <w:rPr>
          <w:rFonts w:ascii="宋体" w:eastAsia="宋体" w:hint="eastAsia"/>
          <w:color w:val="0F0F0F"/>
          <w:w w:val="105"/>
          <w:sz w:val="17"/>
        </w:rPr>
        <w:t>。</w:t>
      </w:r>
      <w:r>
        <w:rPr>
          <w:rFonts w:ascii="宋体" w:eastAsia="宋体" w:hint="eastAsia"/>
          <w:color w:val="3A3A3A"/>
          <w:w w:val="105"/>
          <w:sz w:val="17"/>
        </w:rPr>
        <w:t xml:space="preserve">第 </w:t>
      </w:r>
      <w:r>
        <w:rPr>
          <w:color w:val="0F0F0F"/>
          <w:w w:val="105"/>
          <w:sz w:val="17"/>
        </w:rPr>
        <w:t xml:space="preserve">2 </w:t>
      </w:r>
      <w:r>
        <w:rPr>
          <w:rFonts w:ascii="宋体" w:eastAsia="宋体" w:hint="eastAsia"/>
          <w:color w:val="0F0F0F"/>
          <w:w w:val="105"/>
          <w:sz w:val="17"/>
        </w:rPr>
        <w:t xml:space="preserve">页（共 </w:t>
      </w:r>
      <w:r>
        <w:rPr>
          <w:color w:val="0F0F0F"/>
          <w:w w:val="105"/>
          <w:sz w:val="17"/>
        </w:rPr>
        <w:t xml:space="preserve">8 </w:t>
      </w:r>
      <w:r>
        <w:rPr>
          <w:rFonts w:ascii="宋体" w:eastAsia="宋体" w:hint="eastAsia"/>
          <w:color w:val="0F0F0F"/>
          <w:w w:val="105"/>
          <w:sz w:val="17"/>
        </w:rPr>
        <w:t>页）</w:t>
      </w:r>
    </w:p>
    <w:p>
      <w:pPr>
        <w:spacing w:after="0"/>
        <w:jc w:val="left"/>
        <w:rPr>
          <w:rFonts w:ascii="宋体" w:eastAsia="宋体" w:hint="eastAsia"/>
          <w:sz w:val="17"/>
        </w:rPr>
        <w:sectPr>
          <w:type w:val="continuous"/>
          <w:pgSz w:w="11160" w:h="16150"/>
          <w:pgMar w:top="1020" w:right="200" w:bottom="280" w:left="540" w:header="720" w:footer="720" w:gutter="0"/>
          <w:cols w:num="1" w:space="720"/>
        </w:sectPr>
      </w:pPr>
    </w:p>
    <w:p>
      <w:pPr>
        <w:tabs>
          <w:tab w:val="left" w:pos="4549"/>
        </w:tabs>
        <w:spacing w:before="72"/>
        <w:ind w:left="1231" w:right="0" w:firstLine="0"/>
        <w:jc w:val="left"/>
        <w:rPr>
          <w:rFonts w:ascii="宋体" w:eastAsia="宋体" w:hint="eastAsia"/>
          <w:sz w:val="19"/>
        </w:rPr>
      </w:pPr>
      <w:r>
        <w:rPr>
          <w:rFonts w:ascii="宋体" w:eastAsia="宋体" w:hint="eastAsia"/>
          <w:color w:val="0F0F0F"/>
          <w:sz w:val="19"/>
        </w:rPr>
        <w:t>第</w:t>
      </w:r>
      <w:r>
        <w:rPr>
          <w:rFonts w:ascii="宋体" w:eastAsia="宋体" w:hint="eastAsia"/>
          <w:color w:val="0F0F0F"/>
          <w:spacing w:val="26"/>
          <w:sz w:val="19"/>
        </w:rPr>
        <w:t>二</w:t>
      </w:r>
      <w:r>
        <w:rPr>
          <w:rFonts w:ascii="宋体" w:eastAsia="宋体" w:hint="eastAsia"/>
          <w:color w:val="0F0F0F"/>
          <w:sz w:val="19"/>
        </w:rPr>
        <w:t>部分</w:t>
      </w:r>
      <w:r>
        <w:rPr>
          <w:rFonts w:ascii="宋体" w:eastAsia="宋体" w:hint="eastAsia"/>
          <w:color w:val="0F0F0F"/>
          <w:spacing w:val="48"/>
          <w:sz w:val="19"/>
        </w:rPr>
        <w:t xml:space="preserve"> </w:t>
      </w:r>
      <w:r>
        <w:rPr>
          <w:rFonts w:ascii="宋体" w:eastAsia="宋体" w:hint="eastAsia"/>
          <w:color w:val="0F0F0F"/>
          <w:spacing w:val="14"/>
          <w:sz w:val="19"/>
        </w:rPr>
        <w:t>阅</w:t>
      </w:r>
      <w:r>
        <w:rPr>
          <w:rFonts w:ascii="宋体" w:eastAsia="宋体" w:hint="eastAsia"/>
          <w:color w:val="0F0F0F"/>
          <w:spacing w:val="13"/>
          <w:sz w:val="19"/>
        </w:rPr>
        <w:t>读</w:t>
      </w:r>
      <w:r>
        <w:rPr>
          <w:rFonts w:ascii="宋体" w:eastAsia="宋体" w:hint="eastAsia"/>
          <w:color w:val="0F0F0F"/>
          <w:sz w:val="19"/>
        </w:rPr>
        <w:t>理</w:t>
      </w:r>
      <w:r>
        <w:rPr>
          <w:rFonts w:ascii="宋体" w:eastAsia="宋体" w:hint="eastAsia"/>
          <w:color w:val="0F0F0F"/>
          <w:spacing w:val="29"/>
          <w:sz w:val="19"/>
        </w:rPr>
        <w:t>解</w:t>
      </w:r>
      <w:r>
        <w:rPr>
          <w:rFonts w:ascii="宋体" w:eastAsia="宋体" w:hint="eastAsia"/>
          <w:color w:val="0F0F0F"/>
          <w:sz w:val="19"/>
        </w:rPr>
        <w:t>（共两</w:t>
      </w:r>
      <w:r>
        <w:rPr>
          <w:rFonts w:ascii="宋体" w:eastAsia="宋体" w:hint="eastAsia"/>
          <w:color w:val="0F0F0F"/>
          <w:spacing w:val="8"/>
          <w:sz w:val="19"/>
        </w:rPr>
        <w:t>节</w:t>
      </w:r>
      <w:r>
        <w:rPr>
          <w:rFonts w:ascii="宋体" w:eastAsia="宋体" w:hint="eastAsia"/>
          <w:color w:val="0F0F0F"/>
          <w:sz w:val="19"/>
        </w:rPr>
        <w:t>，满分</w:t>
      </w:r>
      <w:r>
        <w:rPr>
          <w:rFonts w:ascii="宋体" w:eastAsia="宋体" w:hint="eastAsia"/>
          <w:color w:val="0F0F0F"/>
          <w:sz w:val="19"/>
        </w:rPr>
        <w:tab/>
      </w:r>
      <w:r>
        <w:rPr>
          <w:color w:val="0F0F0F"/>
          <w:sz w:val="21"/>
        </w:rPr>
        <w:t>35</w:t>
      </w:r>
      <w:r>
        <w:rPr>
          <w:color w:val="0F0F0F"/>
          <w:spacing w:val="43"/>
          <w:sz w:val="21"/>
        </w:rPr>
        <w:t xml:space="preserve"> </w:t>
      </w:r>
      <w:r>
        <w:rPr>
          <w:rFonts w:ascii="宋体" w:eastAsia="宋体" w:hint="eastAsia"/>
          <w:color w:val="0F0F0F"/>
          <w:sz w:val="19"/>
        </w:rPr>
        <w:t>分）</w:t>
      </w:r>
    </w:p>
    <w:p>
      <w:pPr>
        <w:tabs>
          <w:tab w:val="left" w:pos="3908"/>
          <w:tab w:val="left" w:pos="5120"/>
        </w:tabs>
        <w:spacing w:before="79"/>
        <w:ind w:left="1231" w:right="0" w:firstLine="0"/>
        <w:jc w:val="left"/>
        <w:rPr>
          <w:rFonts w:ascii="宋体" w:eastAsia="宋体" w:hint="eastAsia"/>
          <w:sz w:val="19"/>
        </w:rPr>
      </w:pPr>
      <w:r>
        <w:rPr>
          <w:rFonts w:ascii="宋体" w:eastAsia="宋体" w:hint="eastAsia"/>
          <w:color w:val="262626"/>
          <w:sz w:val="19"/>
        </w:rPr>
        <w:t>第一</w:t>
      </w:r>
      <w:r>
        <w:rPr>
          <w:rFonts w:ascii="宋体" w:eastAsia="宋体" w:hint="eastAsia"/>
          <w:color w:val="262626"/>
          <w:spacing w:val="-53"/>
          <w:sz w:val="19"/>
        </w:rPr>
        <w:t xml:space="preserve"> </w:t>
      </w:r>
      <w:r>
        <w:rPr>
          <w:rFonts w:ascii="宋体" w:eastAsia="宋体" w:hint="eastAsia"/>
          <w:color w:val="262626"/>
          <w:spacing w:val="8"/>
          <w:sz w:val="19"/>
        </w:rPr>
        <w:t>节</w:t>
      </w:r>
      <w:r>
        <w:rPr>
          <w:rFonts w:ascii="宋体" w:eastAsia="宋体" w:hint="eastAsia"/>
          <w:color w:val="262626"/>
          <w:sz w:val="19"/>
        </w:rPr>
        <w:t>（共</w:t>
      </w:r>
      <w:r>
        <w:rPr>
          <w:rFonts w:ascii="宋体" w:eastAsia="宋体" w:hint="eastAsia"/>
          <w:color w:val="262626"/>
          <w:spacing w:val="-75"/>
          <w:sz w:val="19"/>
        </w:rPr>
        <w:t xml:space="preserve"> </w:t>
      </w:r>
      <w:r>
        <w:rPr>
          <w:color w:val="262626"/>
          <w:sz w:val="20"/>
        </w:rPr>
        <w:t>10</w:t>
      </w:r>
      <w:r>
        <w:rPr>
          <w:color w:val="262626"/>
          <w:spacing w:val="-31"/>
          <w:sz w:val="20"/>
        </w:rPr>
        <w:t xml:space="preserve"> </w:t>
      </w:r>
      <w:r>
        <w:rPr>
          <w:rFonts w:ascii="宋体" w:eastAsia="宋体" w:hint="eastAsia"/>
          <w:color w:val="262626"/>
          <w:sz w:val="19"/>
        </w:rPr>
        <w:t>小</w:t>
      </w:r>
      <w:r>
        <w:rPr>
          <w:rFonts w:ascii="宋体" w:eastAsia="宋体" w:hint="eastAsia"/>
          <w:color w:val="262626"/>
          <w:spacing w:val="16"/>
          <w:sz w:val="19"/>
        </w:rPr>
        <w:t>题</w:t>
      </w:r>
      <w:r>
        <w:rPr>
          <w:rFonts w:ascii="宋体" w:eastAsia="宋体" w:hint="eastAsia"/>
          <w:color w:val="262626"/>
          <w:w w:val="70"/>
          <w:sz w:val="19"/>
        </w:rPr>
        <w:t>；每小题</w:t>
      </w:r>
      <w:r>
        <w:rPr>
          <w:rFonts w:ascii="宋体" w:eastAsia="宋体" w:hint="eastAsia"/>
          <w:color w:val="262626"/>
          <w:w w:val="70"/>
          <w:sz w:val="19"/>
        </w:rPr>
        <w:tab/>
      </w:r>
      <w:r>
        <w:rPr>
          <w:color w:val="262626"/>
          <w:w w:val="70"/>
          <w:sz w:val="20"/>
        </w:rPr>
        <w:t xml:space="preserve">2. </w:t>
      </w:r>
      <w:r>
        <w:rPr>
          <w:color w:val="262626"/>
          <w:spacing w:val="27"/>
          <w:w w:val="70"/>
          <w:sz w:val="20"/>
        </w:rPr>
        <w:t xml:space="preserve"> </w:t>
      </w:r>
      <w:r>
        <w:rPr>
          <w:color w:val="262626"/>
          <w:sz w:val="20"/>
        </w:rPr>
        <w:t>5</w:t>
      </w:r>
      <w:r>
        <w:rPr>
          <w:color w:val="262626"/>
          <w:spacing w:val="-1"/>
          <w:sz w:val="20"/>
        </w:rPr>
        <w:t xml:space="preserve"> </w:t>
      </w:r>
      <w:r>
        <w:rPr>
          <w:rFonts w:ascii="宋体" w:eastAsia="宋体" w:hint="eastAsia"/>
          <w:color w:val="262626"/>
          <w:spacing w:val="3"/>
          <w:sz w:val="19"/>
        </w:rPr>
        <w:t>分</w:t>
      </w:r>
      <w:r>
        <w:rPr>
          <w:rFonts w:ascii="宋体" w:eastAsia="宋体" w:hint="eastAsia"/>
          <w:color w:val="262626"/>
          <w:w w:val="70"/>
          <w:sz w:val="19"/>
        </w:rPr>
        <w:t>，满分</w:t>
      </w:r>
      <w:r>
        <w:rPr>
          <w:rFonts w:ascii="宋体" w:eastAsia="宋体" w:hint="eastAsia"/>
          <w:color w:val="262626"/>
          <w:w w:val="70"/>
          <w:sz w:val="19"/>
        </w:rPr>
        <w:tab/>
      </w:r>
      <w:r>
        <w:rPr>
          <w:color w:val="262626"/>
          <w:sz w:val="20"/>
        </w:rPr>
        <w:t>25</w:t>
      </w:r>
      <w:r>
        <w:rPr>
          <w:color w:val="262626"/>
          <w:spacing w:val="4"/>
          <w:sz w:val="20"/>
        </w:rPr>
        <w:t xml:space="preserve"> </w:t>
      </w:r>
      <w:r>
        <w:rPr>
          <w:rFonts w:ascii="宋体" w:eastAsia="宋体" w:hint="eastAsia"/>
          <w:color w:val="262626"/>
          <w:spacing w:val="9"/>
          <w:sz w:val="19"/>
        </w:rPr>
        <w:t>分</w:t>
      </w:r>
      <w:r>
        <w:rPr>
          <w:rFonts w:ascii="宋体" w:eastAsia="宋体" w:hint="eastAsia"/>
          <w:color w:val="262626"/>
          <w:sz w:val="19"/>
        </w:rPr>
        <w:t>）</w:t>
      </w:r>
    </w:p>
    <w:p>
      <w:pPr>
        <w:tabs>
          <w:tab w:val="left" w:pos="9682"/>
        </w:tabs>
        <w:spacing w:before="78" w:line="316" w:lineRule="auto"/>
        <w:ind w:left="1224" w:right="103" w:firstLine="317"/>
        <w:jc w:val="left"/>
        <w:rPr>
          <w:rFonts w:ascii="宋体" w:eastAsia="宋体" w:hint="eastAsia"/>
          <w:sz w:val="19"/>
        </w:rPr>
      </w:pPr>
      <w:r>
        <w:rPr>
          <w:rFonts w:ascii="宋体" w:eastAsia="宋体" w:hint="eastAsia"/>
          <w:color w:val="0F0F0F"/>
          <w:spacing w:val="4"/>
          <w:sz w:val="19"/>
        </w:rPr>
        <w:t>阅</w:t>
      </w:r>
      <w:r>
        <w:rPr>
          <w:rFonts w:ascii="宋体" w:eastAsia="宋体" w:hint="eastAsia"/>
          <w:color w:val="0F0F0F"/>
          <w:sz w:val="19"/>
        </w:rPr>
        <w:t>读下</w:t>
      </w:r>
      <w:r>
        <w:rPr>
          <w:rFonts w:ascii="宋体" w:eastAsia="宋体" w:hint="eastAsia"/>
          <w:color w:val="0F0F0F"/>
          <w:spacing w:val="9"/>
          <w:sz w:val="19"/>
        </w:rPr>
        <w:t>列</w:t>
      </w:r>
      <w:r>
        <w:rPr>
          <w:rFonts w:ascii="宋体" w:eastAsia="宋体" w:hint="eastAsia"/>
          <w:color w:val="0F0F0F"/>
          <w:sz w:val="19"/>
        </w:rPr>
        <w:t>短文，</w:t>
      </w:r>
      <w:r>
        <w:rPr>
          <w:rFonts w:ascii="宋体" w:eastAsia="宋体" w:hint="eastAsia"/>
          <w:color w:val="0F0F0F"/>
          <w:spacing w:val="-33"/>
          <w:sz w:val="19"/>
        </w:rPr>
        <w:t xml:space="preserve"> </w:t>
      </w:r>
      <w:r>
        <w:rPr>
          <w:rFonts w:ascii="宋体" w:eastAsia="宋体" w:hint="eastAsia"/>
          <w:color w:val="0F0F0F"/>
          <w:sz w:val="19"/>
        </w:rPr>
        <w:t>从</w:t>
      </w:r>
      <w:r>
        <w:rPr>
          <w:rFonts w:ascii="宋体" w:eastAsia="宋体" w:hint="eastAsia"/>
          <w:color w:val="383838"/>
          <w:sz w:val="19"/>
        </w:rPr>
        <w:t>每</w:t>
      </w:r>
      <w:r>
        <w:rPr>
          <w:rFonts w:ascii="宋体" w:eastAsia="宋体" w:hint="eastAsia"/>
          <w:color w:val="383838"/>
          <w:spacing w:val="3"/>
          <w:sz w:val="19"/>
        </w:rPr>
        <w:t>题</w:t>
      </w:r>
      <w:r>
        <w:rPr>
          <w:rFonts w:ascii="宋体" w:eastAsia="宋体" w:hint="eastAsia"/>
          <w:color w:val="0F0F0F"/>
          <w:spacing w:val="8"/>
          <w:sz w:val="19"/>
        </w:rPr>
        <w:t>所</w:t>
      </w:r>
      <w:r>
        <w:rPr>
          <w:rFonts w:ascii="宋体" w:eastAsia="宋体" w:hint="eastAsia"/>
          <w:color w:val="0F0F0F"/>
          <w:sz w:val="19"/>
        </w:rPr>
        <w:t>给的</w:t>
      </w:r>
      <w:r>
        <w:rPr>
          <w:rFonts w:ascii="宋体" w:eastAsia="宋体" w:hint="eastAsia"/>
          <w:color w:val="0F0F0F"/>
          <w:spacing w:val="-41"/>
          <w:sz w:val="19"/>
        </w:rPr>
        <w:t xml:space="preserve"> </w:t>
      </w:r>
      <w:r>
        <w:rPr>
          <w:color w:val="0F0F0F"/>
          <w:spacing w:val="-4"/>
          <w:sz w:val="20"/>
        </w:rPr>
        <w:t>A</w:t>
      </w:r>
      <w:r>
        <w:rPr>
          <w:rFonts w:ascii="宋体" w:eastAsia="宋体" w:hint="eastAsia"/>
          <w:color w:val="0F0F0F"/>
          <w:spacing w:val="4"/>
          <w:sz w:val="19"/>
        </w:rPr>
        <w:t>、</w:t>
      </w:r>
      <w:r>
        <w:rPr>
          <w:color w:val="0F0F0F"/>
          <w:sz w:val="20"/>
        </w:rPr>
        <w:t>B</w:t>
      </w:r>
      <w:r>
        <w:rPr>
          <w:rFonts w:ascii="宋体" w:eastAsia="宋体" w:hint="eastAsia"/>
          <w:color w:val="0F0F0F"/>
          <w:sz w:val="19"/>
        </w:rPr>
        <w:t>、</w:t>
      </w:r>
      <w:r>
        <w:rPr>
          <w:color w:val="0F0F0F"/>
          <w:sz w:val="20"/>
        </w:rPr>
        <w:t xml:space="preserve">C </w:t>
      </w:r>
      <w:r>
        <w:rPr>
          <w:rFonts w:ascii="宋体" w:eastAsia="宋体" w:hint="eastAsia"/>
          <w:color w:val="0F0F0F"/>
          <w:sz w:val="19"/>
        </w:rPr>
        <w:t>和</w:t>
      </w:r>
      <w:r>
        <w:rPr>
          <w:rFonts w:ascii="宋体" w:eastAsia="宋体" w:hint="eastAsia"/>
          <w:color w:val="0F0F0F"/>
          <w:spacing w:val="-43"/>
          <w:sz w:val="19"/>
        </w:rPr>
        <w:t xml:space="preserve"> </w:t>
      </w:r>
      <w:r>
        <w:rPr>
          <w:color w:val="0F0F0F"/>
          <w:sz w:val="20"/>
        </w:rPr>
        <w:t>D</w:t>
      </w:r>
      <w:r>
        <w:rPr>
          <w:color w:val="0F0F0F"/>
          <w:spacing w:val="-3"/>
          <w:sz w:val="20"/>
        </w:rPr>
        <w:t xml:space="preserve"> </w:t>
      </w:r>
      <w:r>
        <w:rPr>
          <w:rFonts w:ascii="宋体" w:eastAsia="宋体" w:hint="eastAsia"/>
          <w:color w:val="0F0F0F"/>
          <w:sz w:val="19"/>
        </w:rPr>
        <w:t>四个</w:t>
      </w:r>
      <w:r>
        <w:rPr>
          <w:rFonts w:ascii="宋体" w:eastAsia="宋体" w:hint="eastAsia"/>
          <w:color w:val="0F0F0F"/>
          <w:spacing w:val="-3"/>
          <w:sz w:val="19"/>
        </w:rPr>
        <w:t>选</w:t>
      </w:r>
      <w:r>
        <w:rPr>
          <w:rFonts w:ascii="宋体" w:eastAsia="宋体" w:hint="eastAsia"/>
          <w:color w:val="0F0F0F"/>
          <w:sz w:val="19"/>
        </w:rPr>
        <w:t>项</w:t>
      </w:r>
      <w:r>
        <w:rPr>
          <w:rFonts w:ascii="宋体" w:eastAsia="宋体" w:hint="eastAsia"/>
          <w:color w:val="0F0F0F"/>
          <w:spacing w:val="6"/>
          <w:sz w:val="19"/>
        </w:rPr>
        <w:t>中</w:t>
      </w:r>
      <w:r>
        <w:rPr>
          <w:rFonts w:ascii="宋体" w:eastAsia="宋体" w:hint="eastAsia"/>
          <w:color w:val="0F0F0F"/>
          <w:sz w:val="19"/>
        </w:rPr>
        <w:t>，选</w:t>
      </w:r>
      <w:r>
        <w:rPr>
          <w:rFonts w:ascii="宋体" w:eastAsia="宋体" w:hint="eastAsia"/>
          <w:color w:val="0F0F0F"/>
          <w:spacing w:val="37"/>
          <w:sz w:val="19"/>
        </w:rPr>
        <w:t xml:space="preserve"> </w:t>
      </w:r>
      <w:r>
        <w:rPr>
          <w:rFonts w:ascii="宋体" w:eastAsia="宋体" w:hint="eastAsia"/>
          <w:color w:val="0F0F0F"/>
          <w:sz w:val="19"/>
        </w:rPr>
        <w:t>出</w:t>
      </w:r>
      <w:r>
        <w:rPr>
          <w:rFonts w:ascii="宋体" w:eastAsia="宋体" w:hint="eastAsia"/>
          <w:color w:val="383838"/>
          <w:sz w:val="19"/>
        </w:rPr>
        <w:t>最</w:t>
      </w:r>
      <w:r>
        <w:rPr>
          <w:rFonts w:ascii="宋体" w:eastAsia="宋体" w:hint="eastAsia"/>
          <w:color w:val="383838"/>
          <w:spacing w:val="6"/>
          <w:sz w:val="19"/>
        </w:rPr>
        <w:t>佳</w:t>
      </w:r>
      <w:r>
        <w:rPr>
          <w:rFonts w:ascii="宋体" w:eastAsia="宋体" w:hint="eastAsia"/>
          <w:color w:val="383838"/>
          <w:sz w:val="19"/>
        </w:rPr>
        <w:t>选</w:t>
      </w:r>
      <w:r>
        <w:rPr>
          <w:rFonts w:ascii="宋体" w:eastAsia="宋体" w:hint="eastAsia"/>
          <w:color w:val="383838"/>
          <w:spacing w:val="6"/>
          <w:sz w:val="19"/>
        </w:rPr>
        <w:t>项</w:t>
      </w:r>
      <w:r>
        <w:rPr>
          <w:rFonts w:ascii="宋体" w:eastAsia="宋体" w:hint="eastAsia"/>
          <w:color w:val="0F0F0F"/>
          <w:sz w:val="19"/>
        </w:rPr>
        <w:t>，并在答题纸上</w:t>
      </w:r>
      <w:r>
        <w:rPr>
          <w:rFonts w:ascii="宋体" w:eastAsia="宋体" w:hint="eastAsia"/>
          <w:color w:val="0F0F0F"/>
          <w:sz w:val="19"/>
        </w:rPr>
        <w:tab/>
      </w:r>
      <w:r>
        <w:rPr>
          <w:rFonts w:ascii="宋体" w:eastAsia="宋体" w:hint="eastAsia"/>
          <w:color w:val="0F0F0F"/>
          <w:sz w:val="19"/>
        </w:rPr>
        <w:t>将该</w:t>
      </w:r>
      <w:r>
        <w:rPr>
          <w:rFonts w:ascii="宋体" w:eastAsia="宋体" w:hint="eastAsia"/>
          <w:color w:val="0F0F0F"/>
          <w:spacing w:val="-17"/>
          <w:sz w:val="19"/>
        </w:rPr>
        <w:t>项</w:t>
      </w:r>
      <w:r>
        <w:rPr>
          <w:rFonts w:ascii="宋体" w:eastAsia="宋体" w:hint="eastAsia"/>
          <w:color w:val="262626"/>
          <w:sz w:val="19"/>
        </w:rPr>
        <w:t>涂黑。</w:t>
      </w:r>
    </w:p>
    <w:p>
      <w:pPr>
        <w:pStyle w:val="BodyText"/>
        <w:spacing w:line="173" w:lineRule="exact"/>
        <w:ind w:left="5690"/>
      </w:pPr>
      <w:r>
        <w:rPr>
          <w:color w:val="0F0F0F"/>
          <w:w w:val="90"/>
        </w:rPr>
        <w:t>A</w:t>
      </w:r>
    </w:p>
    <w:p>
      <w:pPr>
        <w:pStyle w:val="BodyText"/>
        <w:spacing w:before="169" w:line="331" w:lineRule="auto"/>
        <w:ind w:left="1222" w:right="104" w:firstLine="423"/>
        <w:jc w:val="both"/>
      </w:pPr>
      <w:r>
        <w:rPr>
          <w:color w:val="0F0F0F"/>
          <w:w w:val="105"/>
        </w:rPr>
        <w:t xml:space="preserve">One day, I visited a shelter with my pet rabbit Soapy. No one smiled a greeting, and they appeared uninterested. One little girl in particular moved like a wisp </w:t>
      </w:r>
      <w:r>
        <w:rPr>
          <w:rFonts w:ascii="宋体" w:eastAsia="宋体" w:hint="eastAsia"/>
          <w:color w:val="0F0F0F"/>
          <w:w w:val="105"/>
          <w:sz w:val="19"/>
        </w:rPr>
        <w:t xml:space="preserve">(纤弱的小东西） </w:t>
      </w:r>
      <w:r>
        <w:rPr>
          <w:color w:val="0F0F0F"/>
          <w:w w:val="105"/>
        </w:rPr>
        <w:t>in the background. I was told that she had been there for over a month and had not spoken the entire time. Her mother said she had talked at one time but not in recent memory. I didn</w:t>
      </w:r>
      <w:r>
        <w:rPr>
          <w:color w:val="383838"/>
          <w:w w:val="105"/>
        </w:rPr>
        <w:t xml:space="preserve">' </w:t>
      </w:r>
      <w:r>
        <w:rPr>
          <w:color w:val="0F0F0F"/>
          <w:w w:val="105"/>
        </w:rPr>
        <w:t>t want to imagine what could have happened to rob this little girl of the natural curiosity and enthusiasm so natural to childhood.</w:t>
      </w:r>
    </w:p>
    <w:p>
      <w:pPr>
        <w:pStyle w:val="BodyText"/>
        <w:spacing w:line="333" w:lineRule="auto"/>
        <w:ind w:left="1217" w:right="110" w:firstLine="422"/>
        <w:jc w:val="both"/>
      </w:pPr>
      <w:r>
        <w:rPr>
          <w:color w:val="0F0F0F"/>
          <w:w w:val="105"/>
        </w:rPr>
        <w:t>Spreading a blanket on the floor, I sat down and put Soapy on it. I told the group that Soapy would come to talk to them if they sat on his blanket. Several children did this, including the silent girl. She sat rigidly at the edge of the blanket, staring hard at Soapy. She didn't reach out to him or encourage him in  any way. Rather she sat tensely, just</w:t>
      </w:r>
      <w:r>
        <w:rPr>
          <w:color w:val="0F0F0F"/>
          <w:spacing w:val="3"/>
          <w:w w:val="105"/>
        </w:rPr>
        <w:t xml:space="preserve"> </w:t>
      </w:r>
      <w:r>
        <w:rPr>
          <w:color w:val="0F0F0F"/>
          <w:w w:val="105"/>
        </w:rPr>
        <w:t>staring.</w:t>
      </w:r>
    </w:p>
    <w:p>
      <w:pPr>
        <w:pStyle w:val="BodyText"/>
        <w:spacing w:line="336" w:lineRule="auto"/>
        <w:ind w:left="1218" w:right="112" w:firstLine="421"/>
        <w:jc w:val="both"/>
      </w:pPr>
      <w:r>
        <w:rPr>
          <w:color w:val="0F0F0F"/>
          <w:w w:val="105"/>
        </w:rPr>
        <w:t xml:space="preserve">Soapy circled around </w:t>
      </w:r>
      <w:r>
        <w:rPr>
          <w:color w:val="262626"/>
          <w:w w:val="105"/>
        </w:rPr>
        <w:t xml:space="preserve">and </w:t>
      </w:r>
      <w:r>
        <w:rPr>
          <w:color w:val="0F0F0F"/>
          <w:w w:val="105"/>
        </w:rPr>
        <w:t>finally came to a stop about two inches from her. He quietly reached out and laid his chin on her knee. I was astonished. While a common behavior for dogs</w:t>
      </w:r>
      <w:r>
        <w:rPr>
          <w:color w:val="383838"/>
          <w:w w:val="105"/>
        </w:rPr>
        <w:t xml:space="preserve">, </w:t>
      </w:r>
      <w:r>
        <w:rPr>
          <w:color w:val="0F0F0F"/>
          <w:w w:val="105"/>
        </w:rPr>
        <w:t xml:space="preserve">this is not a behavior normally exhibited by </w:t>
      </w:r>
      <w:r>
        <w:rPr>
          <w:color w:val="262626"/>
          <w:w w:val="105"/>
        </w:rPr>
        <w:t xml:space="preserve">a </w:t>
      </w:r>
      <w:r>
        <w:rPr>
          <w:color w:val="0F0F0F"/>
          <w:w w:val="105"/>
        </w:rPr>
        <w:t>rabbit.</w:t>
      </w:r>
    </w:p>
    <w:p>
      <w:pPr>
        <w:pStyle w:val="BodyText"/>
        <w:spacing w:line="336" w:lineRule="auto"/>
        <w:ind w:left="1213" w:right="116" w:firstLine="419"/>
        <w:jc w:val="both"/>
      </w:pPr>
      <w:r>
        <w:rPr>
          <w:color w:val="0F0F0F"/>
          <w:w w:val="105"/>
        </w:rPr>
        <w:t>The girl slowly leaned toward Soapy. When her face was within inches of his, she carefully reached out and circled him with her arms. Quietly, she pillowed her head on his back and whispered to him, so softly that no one in the room could hear. Soapy remained</w:t>
      </w:r>
      <w:r>
        <w:rPr>
          <w:color w:val="0F0F0F"/>
          <w:spacing w:val="-5"/>
          <w:w w:val="105"/>
        </w:rPr>
        <w:t xml:space="preserve"> </w:t>
      </w:r>
      <w:r>
        <w:rPr>
          <w:color w:val="0F0F0F"/>
          <w:w w:val="105"/>
        </w:rPr>
        <w:t>motionless.</w:t>
      </w:r>
    </w:p>
    <w:p>
      <w:pPr>
        <w:pStyle w:val="BodyText"/>
        <w:spacing w:line="336" w:lineRule="auto"/>
        <w:ind w:left="1216" w:right="112" w:firstLine="417"/>
        <w:jc w:val="both"/>
      </w:pPr>
      <w:r>
        <w:rPr>
          <w:color w:val="0F0F0F"/>
          <w:w w:val="105"/>
        </w:rPr>
        <w:t xml:space="preserve">I looked up and noticed that the shelter workers had stopped talking. Every </w:t>
      </w:r>
      <w:r>
        <w:rPr>
          <w:color w:val="262626"/>
          <w:w w:val="105"/>
        </w:rPr>
        <w:t xml:space="preserve">adult </w:t>
      </w:r>
      <w:r>
        <w:rPr>
          <w:color w:val="0F0F0F"/>
          <w:w w:val="105"/>
        </w:rPr>
        <w:t>in the room froze in place. Time seemed to have stopped.</w:t>
      </w:r>
    </w:p>
    <w:p>
      <w:pPr>
        <w:pStyle w:val="BodyText"/>
        <w:spacing w:line="331" w:lineRule="auto"/>
        <w:ind w:left="1208" w:right="122" w:firstLine="424"/>
        <w:jc w:val="both"/>
      </w:pPr>
      <w:r>
        <w:rPr>
          <w:color w:val="0F0F0F"/>
          <w:w w:val="105"/>
        </w:rPr>
        <w:t>The</w:t>
      </w:r>
      <w:r>
        <w:rPr>
          <w:color w:val="0F0F0F"/>
          <w:spacing w:val="-10"/>
          <w:w w:val="105"/>
        </w:rPr>
        <w:t xml:space="preserve"> </w:t>
      </w:r>
      <w:r>
        <w:rPr>
          <w:color w:val="0F0F0F"/>
          <w:w w:val="105"/>
        </w:rPr>
        <w:t>little</w:t>
      </w:r>
      <w:r>
        <w:rPr>
          <w:color w:val="0F0F0F"/>
          <w:spacing w:val="-12"/>
          <w:w w:val="105"/>
        </w:rPr>
        <w:t xml:space="preserve"> </w:t>
      </w:r>
      <w:r>
        <w:rPr>
          <w:color w:val="0F0F0F"/>
          <w:w w:val="105"/>
        </w:rPr>
        <w:t>girl</w:t>
      </w:r>
      <w:r>
        <w:rPr>
          <w:color w:val="0F0F0F"/>
          <w:spacing w:val="-9"/>
          <w:w w:val="105"/>
        </w:rPr>
        <w:t xml:space="preserve"> </w:t>
      </w:r>
      <w:r>
        <w:rPr>
          <w:color w:val="0F0F0F"/>
          <w:w w:val="105"/>
        </w:rPr>
        <w:t>reappeared</w:t>
      </w:r>
      <w:r>
        <w:rPr>
          <w:color w:val="0F0F0F"/>
          <w:spacing w:val="6"/>
          <w:w w:val="105"/>
        </w:rPr>
        <w:t xml:space="preserve"> </w:t>
      </w:r>
      <w:r>
        <w:rPr>
          <w:color w:val="0F0F0F"/>
          <w:w w:val="105"/>
        </w:rPr>
        <w:t>when</w:t>
      </w:r>
      <w:r>
        <w:rPr>
          <w:color w:val="0F0F0F"/>
          <w:spacing w:val="-6"/>
          <w:w w:val="105"/>
        </w:rPr>
        <w:t xml:space="preserve"> </w:t>
      </w:r>
      <w:r>
        <w:rPr>
          <w:color w:val="0F0F0F"/>
          <w:w w:val="105"/>
        </w:rPr>
        <w:t>I</w:t>
      </w:r>
      <w:r>
        <w:rPr>
          <w:color w:val="0F0F0F"/>
          <w:spacing w:val="-13"/>
          <w:w w:val="105"/>
        </w:rPr>
        <w:t xml:space="preserve"> </w:t>
      </w:r>
      <w:r>
        <w:rPr>
          <w:color w:val="0F0F0F"/>
          <w:w w:val="105"/>
        </w:rPr>
        <w:t>was</w:t>
      </w:r>
      <w:r>
        <w:rPr>
          <w:color w:val="0F0F0F"/>
          <w:spacing w:val="-7"/>
          <w:w w:val="105"/>
        </w:rPr>
        <w:t xml:space="preserve"> </w:t>
      </w:r>
      <w:r>
        <w:rPr>
          <w:color w:val="0F0F0F"/>
          <w:w w:val="105"/>
        </w:rPr>
        <w:t>to</w:t>
      </w:r>
      <w:r>
        <w:rPr>
          <w:color w:val="0F0F0F"/>
          <w:spacing w:val="-13"/>
          <w:w w:val="105"/>
        </w:rPr>
        <w:t xml:space="preserve"> </w:t>
      </w:r>
      <w:r>
        <w:rPr>
          <w:color w:val="0F0F0F"/>
          <w:w w:val="105"/>
        </w:rPr>
        <w:t>leave.</w:t>
      </w:r>
      <w:r>
        <w:rPr>
          <w:color w:val="0F0F0F"/>
          <w:spacing w:val="-6"/>
          <w:w w:val="105"/>
        </w:rPr>
        <w:t xml:space="preserve"> </w:t>
      </w:r>
      <w:r>
        <w:rPr>
          <w:color w:val="0F0F0F"/>
          <w:w w:val="105"/>
        </w:rPr>
        <w:t>I</w:t>
      </w:r>
      <w:r>
        <w:rPr>
          <w:color w:val="0F0F0F"/>
          <w:spacing w:val="-6"/>
          <w:w w:val="105"/>
        </w:rPr>
        <w:t xml:space="preserve"> </w:t>
      </w:r>
      <w:r>
        <w:rPr>
          <w:color w:val="0F0F0F"/>
          <w:w w:val="105"/>
        </w:rPr>
        <w:t>held</w:t>
      </w:r>
      <w:r>
        <w:rPr>
          <w:color w:val="0F0F0F"/>
          <w:spacing w:val="-7"/>
          <w:w w:val="105"/>
        </w:rPr>
        <w:t xml:space="preserve"> </w:t>
      </w:r>
      <w:r>
        <w:rPr>
          <w:color w:val="0F0F0F"/>
          <w:w w:val="105"/>
        </w:rPr>
        <w:t>Soapy</w:t>
      </w:r>
      <w:r>
        <w:rPr>
          <w:color w:val="0F0F0F"/>
          <w:spacing w:val="-8"/>
          <w:w w:val="105"/>
        </w:rPr>
        <w:t xml:space="preserve"> </w:t>
      </w:r>
      <w:r>
        <w:rPr>
          <w:color w:val="0F0F0F"/>
          <w:w w:val="105"/>
        </w:rPr>
        <w:t>out</w:t>
      </w:r>
      <w:r>
        <w:rPr>
          <w:color w:val="0F0F0F"/>
          <w:spacing w:val="-13"/>
          <w:w w:val="105"/>
        </w:rPr>
        <w:t xml:space="preserve"> </w:t>
      </w:r>
      <w:r>
        <w:rPr>
          <w:color w:val="0F0F0F"/>
          <w:w w:val="105"/>
        </w:rPr>
        <w:t>to</w:t>
      </w:r>
      <w:r>
        <w:rPr>
          <w:color w:val="0F0F0F"/>
          <w:spacing w:val="-13"/>
          <w:w w:val="105"/>
        </w:rPr>
        <w:t xml:space="preserve"> </w:t>
      </w:r>
      <w:r>
        <w:rPr>
          <w:color w:val="0F0F0F"/>
          <w:w w:val="105"/>
        </w:rPr>
        <w:t>her.</w:t>
      </w:r>
      <w:r>
        <w:rPr>
          <w:color w:val="0F0F0F"/>
          <w:spacing w:val="-9"/>
          <w:w w:val="105"/>
        </w:rPr>
        <w:t xml:space="preserve"> </w:t>
      </w:r>
      <w:r>
        <w:rPr>
          <w:color w:val="0F0F0F"/>
          <w:w w:val="105"/>
        </w:rPr>
        <w:t>She</w:t>
      </w:r>
      <w:r>
        <w:rPr>
          <w:color w:val="0F0F0F"/>
          <w:spacing w:val="-9"/>
          <w:w w:val="105"/>
        </w:rPr>
        <w:t xml:space="preserve"> </w:t>
      </w:r>
      <w:r>
        <w:rPr>
          <w:color w:val="0F0F0F"/>
          <w:w w:val="105"/>
        </w:rPr>
        <w:t>wrapped</w:t>
      </w:r>
      <w:r>
        <w:rPr>
          <w:color w:val="0F0F0F"/>
          <w:spacing w:val="2"/>
          <w:w w:val="105"/>
        </w:rPr>
        <w:t xml:space="preserve"> </w:t>
      </w:r>
      <w:r>
        <w:rPr>
          <w:color w:val="0F0F0F"/>
          <w:w w:val="105"/>
        </w:rPr>
        <w:t>him</w:t>
      </w:r>
      <w:r>
        <w:rPr>
          <w:color w:val="0F0F0F"/>
          <w:spacing w:val="-9"/>
          <w:w w:val="105"/>
        </w:rPr>
        <w:t xml:space="preserve"> </w:t>
      </w:r>
      <w:r>
        <w:rPr>
          <w:color w:val="0F0F0F"/>
          <w:w w:val="105"/>
        </w:rPr>
        <w:t>in</w:t>
      </w:r>
      <w:r>
        <w:rPr>
          <w:color w:val="0F0F0F"/>
          <w:spacing w:val="-8"/>
          <w:w w:val="105"/>
        </w:rPr>
        <w:t xml:space="preserve"> </w:t>
      </w:r>
      <w:r>
        <w:rPr>
          <w:color w:val="0F0F0F"/>
          <w:w w:val="105"/>
        </w:rPr>
        <w:t>a</w:t>
      </w:r>
      <w:r>
        <w:rPr>
          <w:color w:val="0F0F0F"/>
          <w:spacing w:val="-15"/>
          <w:w w:val="105"/>
        </w:rPr>
        <w:t xml:space="preserve"> </w:t>
      </w:r>
      <w:r>
        <w:rPr>
          <w:color w:val="0F0F0F"/>
          <w:w w:val="105"/>
        </w:rPr>
        <w:t>big</w:t>
      </w:r>
      <w:r>
        <w:rPr>
          <w:color w:val="0F0F0F"/>
          <w:spacing w:val="-9"/>
          <w:w w:val="105"/>
        </w:rPr>
        <w:t xml:space="preserve"> </w:t>
      </w:r>
      <w:r>
        <w:rPr>
          <w:color w:val="0F0F0F"/>
          <w:w w:val="105"/>
        </w:rPr>
        <w:t>hug</w:t>
      </w:r>
      <w:r>
        <w:rPr>
          <w:color w:val="0F0F0F"/>
          <w:spacing w:val="-11"/>
          <w:w w:val="105"/>
        </w:rPr>
        <w:t xml:space="preserve"> </w:t>
      </w:r>
      <w:r>
        <w:rPr>
          <w:color w:val="0F0F0F"/>
          <w:w w:val="105"/>
        </w:rPr>
        <w:t>and pressed her face against him. Soapy laid his head on the child's shoulder, his breathing slowed, and his eyes closed</w:t>
      </w:r>
      <w:r>
        <w:rPr>
          <w:color w:val="383838"/>
          <w:w w:val="105"/>
        </w:rPr>
        <w:t>.</w:t>
      </w:r>
      <w:r>
        <w:rPr>
          <w:color w:val="383838"/>
          <w:spacing w:val="-16"/>
          <w:w w:val="105"/>
        </w:rPr>
        <w:t xml:space="preserve"> </w:t>
      </w:r>
      <w:r>
        <w:rPr>
          <w:color w:val="0F0F0F"/>
          <w:w w:val="105"/>
        </w:rPr>
        <w:t>As</w:t>
      </w:r>
      <w:r>
        <w:rPr>
          <w:color w:val="0F0F0F"/>
          <w:spacing w:val="-4"/>
          <w:w w:val="105"/>
        </w:rPr>
        <w:t xml:space="preserve"> </w:t>
      </w:r>
      <w:r>
        <w:rPr>
          <w:color w:val="0F0F0F"/>
          <w:w w:val="105"/>
        </w:rPr>
        <w:t>the</w:t>
      </w:r>
      <w:r>
        <w:rPr>
          <w:color w:val="0F0F0F"/>
          <w:spacing w:val="-6"/>
          <w:w w:val="105"/>
        </w:rPr>
        <w:t xml:space="preserve"> </w:t>
      </w:r>
      <w:r>
        <w:rPr>
          <w:color w:val="0F0F0F"/>
          <w:w w:val="105"/>
        </w:rPr>
        <w:t>little</w:t>
      </w:r>
      <w:r>
        <w:rPr>
          <w:color w:val="0F0F0F"/>
          <w:spacing w:val="-2"/>
          <w:w w:val="105"/>
        </w:rPr>
        <w:t xml:space="preserve"> </w:t>
      </w:r>
      <w:r>
        <w:rPr>
          <w:color w:val="0F0F0F"/>
          <w:w w:val="105"/>
        </w:rPr>
        <w:t>girl</w:t>
      </w:r>
      <w:r>
        <w:rPr>
          <w:color w:val="0F0F0F"/>
          <w:spacing w:val="-5"/>
          <w:w w:val="105"/>
        </w:rPr>
        <w:t xml:space="preserve"> </w:t>
      </w:r>
      <w:r>
        <w:rPr>
          <w:color w:val="0F0F0F"/>
          <w:w w:val="105"/>
        </w:rPr>
        <w:t>released</w:t>
      </w:r>
      <w:r>
        <w:rPr>
          <w:color w:val="0F0F0F"/>
          <w:spacing w:val="3"/>
          <w:w w:val="105"/>
        </w:rPr>
        <w:t xml:space="preserve"> </w:t>
      </w:r>
      <w:r>
        <w:rPr>
          <w:color w:val="0F0F0F"/>
          <w:w w:val="105"/>
        </w:rPr>
        <w:t>her</w:t>
      </w:r>
      <w:r>
        <w:rPr>
          <w:color w:val="0F0F0F"/>
          <w:spacing w:val="-7"/>
          <w:w w:val="105"/>
        </w:rPr>
        <w:t xml:space="preserve"> </w:t>
      </w:r>
      <w:r>
        <w:rPr>
          <w:color w:val="0F0F0F"/>
          <w:w w:val="105"/>
        </w:rPr>
        <w:t>hug</w:t>
      </w:r>
      <w:r>
        <w:rPr>
          <w:color w:val="0F0F0F"/>
          <w:spacing w:val="-2"/>
          <w:w w:val="105"/>
        </w:rPr>
        <w:t xml:space="preserve"> </w:t>
      </w:r>
      <w:r>
        <w:rPr>
          <w:color w:val="0F0F0F"/>
          <w:w w:val="105"/>
        </w:rPr>
        <w:t>and</w:t>
      </w:r>
      <w:r>
        <w:rPr>
          <w:color w:val="0F0F0F"/>
          <w:spacing w:val="1"/>
          <w:w w:val="105"/>
        </w:rPr>
        <w:t xml:space="preserve"> </w:t>
      </w:r>
      <w:r>
        <w:rPr>
          <w:color w:val="0F0F0F"/>
          <w:w w:val="105"/>
        </w:rPr>
        <w:t>turned away,</w:t>
      </w:r>
      <w:r>
        <w:rPr>
          <w:color w:val="0F0F0F"/>
          <w:spacing w:val="-34"/>
          <w:w w:val="105"/>
        </w:rPr>
        <w:t xml:space="preserve"> </w:t>
      </w:r>
      <w:r>
        <w:rPr>
          <w:color w:val="0F0F0F"/>
          <w:w w:val="105"/>
          <w:sz w:val="21"/>
        </w:rPr>
        <w:t>I</w:t>
      </w:r>
      <w:r>
        <w:rPr>
          <w:color w:val="0F0F0F"/>
          <w:spacing w:val="36"/>
          <w:w w:val="105"/>
          <w:sz w:val="21"/>
        </w:rPr>
        <w:t xml:space="preserve"> </w:t>
      </w:r>
      <w:r>
        <w:rPr>
          <w:color w:val="0F0F0F"/>
          <w:w w:val="105"/>
        </w:rPr>
        <w:t>thought</w:t>
      </w:r>
      <w:r>
        <w:rPr>
          <w:color w:val="0F0F0F"/>
          <w:spacing w:val="4"/>
          <w:w w:val="105"/>
        </w:rPr>
        <w:t xml:space="preserve"> </w:t>
      </w:r>
      <w:r>
        <w:rPr>
          <w:color w:val="0F0F0F"/>
          <w:w w:val="105"/>
        </w:rPr>
        <w:t>I saw</w:t>
      </w:r>
      <w:r>
        <w:rPr>
          <w:color w:val="0F0F0F"/>
          <w:spacing w:val="-5"/>
          <w:w w:val="105"/>
        </w:rPr>
        <w:t xml:space="preserve"> </w:t>
      </w:r>
      <w:r>
        <w:rPr>
          <w:color w:val="0F0F0F"/>
          <w:w w:val="105"/>
        </w:rPr>
        <w:t>the</w:t>
      </w:r>
      <w:r>
        <w:rPr>
          <w:color w:val="0F0F0F"/>
          <w:spacing w:val="1"/>
          <w:w w:val="105"/>
        </w:rPr>
        <w:t xml:space="preserve"> </w:t>
      </w:r>
      <w:r>
        <w:rPr>
          <w:color w:val="0F0F0F"/>
          <w:w w:val="105"/>
        </w:rPr>
        <w:t>beginnings</w:t>
      </w:r>
      <w:r>
        <w:rPr>
          <w:color w:val="0F0F0F"/>
          <w:spacing w:val="6"/>
          <w:w w:val="105"/>
        </w:rPr>
        <w:t xml:space="preserve"> </w:t>
      </w:r>
      <w:r>
        <w:rPr>
          <w:color w:val="0F0F0F"/>
          <w:w w:val="105"/>
        </w:rPr>
        <w:t>of</w:t>
      </w:r>
      <w:r>
        <w:rPr>
          <w:color w:val="0F0F0F"/>
          <w:spacing w:val="-3"/>
          <w:w w:val="105"/>
        </w:rPr>
        <w:t xml:space="preserve"> </w:t>
      </w:r>
      <w:r>
        <w:rPr>
          <w:color w:val="0F0F0F"/>
          <w:w w:val="105"/>
        </w:rPr>
        <w:t>a</w:t>
      </w:r>
      <w:r>
        <w:rPr>
          <w:color w:val="0F0F0F"/>
          <w:spacing w:val="-10"/>
          <w:w w:val="105"/>
        </w:rPr>
        <w:t xml:space="preserve"> </w:t>
      </w:r>
      <w:r>
        <w:rPr>
          <w:color w:val="0F0F0F"/>
          <w:w w:val="105"/>
        </w:rPr>
        <w:t>faint</w:t>
      </w:r>
      <w:r>
        <w:rPr>
          <w:color w:val="0F0F0F"/>
          <w:spacing w:val="-6"/>
          <w:w w:val="105"/>
        </w:rPr>
        <w:t xml:space="preserve"> </w:t>
      </w:r>
      <w:r>
        <w:rPr>
          <w:color w:val="0F0F0F"/>
          <w:w w:val="105"/>
        </w:rPr>
        <w:t>smile.</w:t>
      </w:r>
    </w:p>
    <w:p>
      <w:pPr>
        <w:pStyle w:val="BodyText"/>
        <w:spacing w:line="326" w:lineRule="auto"/>
        <w:ind w:left="1205" w:right="119" w:firstLine="422"/>
        <w:jc w:val="both"/>
      </w:pPr>
      <w:r>
        <w:rPr>
          <w:color w:val="0F0F0F"/>
          <w:w w:val="105"/>
        </w:rPr>
        <w:t xml:space="preserve">The rabbit in his cloud of soft, warm </w:t>
      </w:r>
      <w:r>
        <w:rPr>
          <w:rFonts w:ascii="Arial"/>
          <w:color w:val="0F0F0F"/>
          <w:w w:val="105"/>
          <w:sz w:val="19"/>
        </w:rPr>
        <w:t xml:space="preserve">fur </w:t>
      </w:r>
      <w:r>
        <w:rPr>
          <w:color w:val="0F0F0F"/>
          <w:w w:val="105"/>
        </w:rPr>
        <w:t xml:space="preserve">had touched something deep in the child. Soapy's innocence and trust appeared to kindle those very same qualities in the little girl. </w:t>
      </w:r>
      <w:r>
        <w:rPr>
          <w:color w:val="0F0F0F"/>
          <w:w w:val="105"/>
          <w:sz w:val="21"/>
        </w:rPr>
        <w:t xml:space="preserve">It </w:t>
      </w:r>
      <w:r>
        <w:rPr>
          <w:color w:val="0F0F0F"/>
          <w:w w:val="105"/>
        </w:rPr>
        <w:t>seems the language of the heart is simple after all.</w:t>
      </w:r>
    </w:p>
    <w:p>
      <w:pPr>
        <w:pStyle w:val="ListParagraph"/>
        <w:numPr>
          <w:ilvl w:val="0"/>
          <w:numId w:val="2"/>
        </w:numPr>
        <w:tabs>
          <w:tab w:val="left" w:pos="1516"/>
        </w:tabs>
        <w:spacing w:before="0" w:after="0" w:line="240" w:lineRule="auto"/>
        <w:ind w:left="1515" w:right="0" w:hanging="309"/>
        <w:jc w:val="left"/>
        <w:rPr>
          <w:color w:val="0F0F0F"/>
          <w:sz w:val="20"/>
        </w:rPr>
      </w:pPr>
      <w:r>
        <w:rPr>
          <w:color w:val="0F0F0F"/>
          <w:w w:val="105"/>
          <w:sz w:val="20"/>
        </w:rPr>
        <w:t>Why didn't the little girl in the shelter</w:t>
      </w:r>
      <w:r>
        <w:rPr>
          <w:color w:val="0F0F0F"/>
          <w:spacing w:val="-1"/>
          <w:w w:val="105"/>
          <w:sz w:val="20"/>
        </w:rPr>
        <w:t xml:space="preserve"> </w:t>
      </w:r>
      <w:r>
        <w:rPr>
          <w:color w:val="0F0F0F"/>
          <w:w w:val="105"/>
          <w:sz w:val="20"/>
        </w:rPr>
        <w:t>speak?</w:t>
      </w:r>
    </w:p>
    <w:p>
      <w:pPr>
        <w:pStyle w:val="ListParagraph"/>
        <w:numPr>
          <w:ilvl w:val="1"/>
          <w:numId w:val="2"/>
        </w:numPr>
        <w:tabs>
          <w:tab w:val="left" w:pos="1886"/>
        </w:tabs>
        <w:spacing w:before="86" w:after="0" w:line="240" w:lineRule="auto"/>
        <w:ind w:left="1885" w:right="0" w:hanging="261"/>
        <w:jc w:val="left"/>
        <w:rPr>
          <w:rFonts w:ascii="Arial"/>
          <w:color w:val="0F0F0F"/>
          <w:sz w:val="20"/>
        </w:rPr>
      </w:pPr>
      <w:r>
        <w:rPr>
          <w:color w:val="0F0F0F"/>
          <w:w w:val="105"/>
          <w:sz w:val="20"/>
        </w:rPr>
        <w:t>Because she preferred staying silent and</w:t>
      </w:r>
      <w:r>
        <w:rPr>
          <w:color w:val="0F0F0F"/>
          <w:spacing w:val="21"/>
          <w:w w:val="105"/>
          <w:sz w:val="20"/>
        </w:rPr>
        <w:t xml:space="preserve"> </w:t>
      </w:r>
      <w:r>
        <w:rPr>
          <w:color w:val="0F0F0F"/>
          <w:w w:val="105"/>
          <w:sz w:val="20"/>
        </w:rPr>
        <w:t>still.</w:t>
      </w:r>
    </w:p>
    <w:p>
      <w:pPr>
        <w:pStyle w:val="ListParagraph"/>
        <w:numPr>
          <w:ilvl w:val="1"/>
          <w:numId w:val="2"/>
        </w:numPr>
        <w:tabs>
          <w:tab w:val="left" w:pos="1871"/>
        </w:tabs>
        <w:spacing w:before="92" w:after="0" w:line="240" w:lineRule="auto"/>
        <w:ind w:left="1870" w:right="0" w:hanging="245"/>
        <w:jc w:val="left"/>
        <w:rPr>
          <w:color w:val="0F0F0F"/>
          <w:sz w:val="20"/>
        </w:rPr>
      </w:pPr>
      <w:r>
        <w:rPr>
          <w:color w:val="0F0F0F"/>
          <w:w w:val="105"/>
          <w:sz w:val="20"/>
        </w:rPr>
        <w:t xml:space="preserve">Because </w:t>
      </w:r>
      <w:r>
        <w:rPr>
          <w:color w:val="262626"/>
          <w:w w:val="105"/>
          <w:sz w:val="20"/>
        </w:rPr>
        <w:t xml:space="preserve">she </w:t>
      </w:r>
      <w:r>
        <w:rPr>
          <w:color w:val="0F0F0F"/>
          <w:w w:val="105"/>
          <w:sz w:val="20"/>
        </w:rPr>
        <w:t>had suffered too much hard experience</w:t>
      </w:r>
      <w:r>
        <w:rPr>
          <w:color w:val="0F0F0F"/>
          <w:spacing w:val="-4"/>
          <w:w w:val="105"/>
          <w:sz w:val="20"/>
        </w:rPr>
        <w:t xml:space="preserve"> </w:t>
      </w:r>
      <w:r>
        <w:rPr>
          <w:color w:val="484848"/>
          <w:w w:val="105"/>
          <w:sz w:val="20"/>
        </w:rPr>
        <w:t>.</w:t>
      </w:r>
    </w:p>
    <w:p>
      <w:pPr>
        <w:pStyle w:val="ListParagraph"/>
        <w:numPr>
          <w:ilvl w:val="1"/>
          <w:numId w:val="2"/>
        </w:numPr>
        <w:tabs>
          <w:tab w:val="left" w:pos="1866"/>
        </w:tabs>
        <w:spacing w:before="92" w:after="0" w:line="240" w:lineRule="auto"/>
        <w:ind w:left="1865" w:right="0" w:hanging="244"/>
        <w:jc w:val="left"/>
        <w:rPr>
          <w:color w:val="0F0F0F"/>
          <w:sz w:val="20"/>
        </w:rPr>
      </w:pPr>
      <w:r>
        <w:rPr>
          <w:color w:val="0F0F0F"/>
          <w:w w:val="105"/>
          <w:sz w:val="20"/>
        </w:rPr>
        <w:t>Because she was once robbed of her favorite</w:t>
      </w:r>
      <w:r>
        <w:rPr>
          <w:color w:val="0F0F0F"/>
          <w:spacing w:val="1"/>
          <w:w w:val="105"/>
          <w:sz w:val="20"/>
        </w:rPr>
        <w:t xml:space="preserve"> </w:t>
      </w:r>
      <w:r>
        <w:rPr>
          <w:color w:val="0F0F0F"/>
          <w:w w:val="105"/>
          <w:sz w:val="20"/>
        </w:rPr>
        <w:t>rabbit.</w:t>
      </w:r>
    </w:p>
    <w:p>
      <w:pPr>
        <w:pStyle w:val="ListParagraph"/>
        <w:numPr>
          <w:ilvl w:val="1"/>
          <w:numId w:val="2"/>
        </w:numPr>
        <w:tabs>
          <w:tab w:val="left" w:pos="1876"/>
        </w:tabs>
        <w:spacing w:before="92" w:after="0" w:line="240" w:lineRule="auto"/>
        <w:ind w:left="1875" w:right="0" w:hanging="255"/>
        <w:jc w:val="left"/>
        <w:rPr>
          <w:color w:val="0F0F0F"/>
          <w:sz w:val="20"/>
        </w:rPr>
      </w:pPr>
      <w:r>
        <w:rPr>
          <w:color w:val="0F0F0F"/>
          <w:w w:val="105"/>
          <w:sz w:val="20"/>
        </w:rPr>
        <w:t>Because she found people there all unwilling to</w:t>
      </w:r>
      <w:r>
        <w:rPr>
          <w:color w:val="0F0F0F"/>
          <w:spacing w:val="17"/>
          <w:w w:val="105"/>
          <w:sz w:val="20"/>
        </w:rPr>
        <w:t xml:space="preserve"> </w:t>
      </w:r>
      <w:r>
        <w:rPr>
          <w:color w:val="0F0F0F"/>
          <w:w w:val="105"/>
          <w:sz w:val="20"/>
        </w:rPr>
        <w:t>greet.</w:t>
      </w:r>
    </w:p>
    <w:p>
      <w:pPr>
        <w:pStyle w:val="ListParagraph"/>
        <w:numPr>
          <w:ilvl w:val="0"/>
          <w:numId w:val="2"/>
        </w:numPr>
        <w:tabs>
          <w:tab w:val="left" w:pos="1511"/>
        </w:tabs>
        <w:spacing w:before="92" w:after="0" w:line="240" w:lineRule="auto"/>
        <w:ind w:left="1510" w:right="0" w:hanging="309"/>
        <w:jc w:val="left"/>
        <w:rPr>
          <w:color w:val="0F0F0F"/>
          <w:sz w:val="20"/>
        </w:rPr>
      </w:pPr>
      <w:r>
        <w:rPr>
          <w:color w:val="0F0F0F"/>
          <w:w w:val="105"/>
          <w:sz w:val="20"/>
        </w:rPr>
        <w:t>Why did the author write the</w:t>
      </w:r>
      <w:r>
        <w:rPr>
          <w:color w:val="0F0F0F"/>
          <w:spacing w:val="11"/>
          <w:w w:val="105"/>
          <w:sz w:val="20"/>
        </w:rPr>
        <w:t xml:space="preserve"> </w:t>
      </w:r>
      <w:r>
        <w:rPr>
          <w:color w:val="0F0F0F"/>
          <w:w w:val="105"/>
          <w:sz w:val="20"/>
        </w:rPr>
        <w:t>passage?</w:t>
      </w:r>
    </w:p>
    <w:p>
      <w:pPr>
        <w:spacing w:after="0" w:line="240" w:lineRule="auto"/>
        <w:jc w:val="left"/>
        <w:rPr>
          <w:sz w:val="20"/>
        </w:rPr>
        <w:sectPr>
          <w:pgSz w:w="11160" w:h="16150"/>
          <w:pgMar w:top="1000" w:right="200" w:bottom="280" w:left="540" w:header="720" w:footer="720" w:gutter="0"/>
          <w:cols w:num="1" w:space="720"/>
        </w:sectPr>
      </w:pPr>
    </w:p>
    <w:p>
      <w:pPr>
        <w:pStyle w:val="BodyText"/>
        <w:spacing w:before="87"/>
        <w:ind w:left="1617"/>
      </w:pPr>
      <w:r>
        <w:rPr>
          <w:color w:val="0F0F0F"/>
          <w:w w:val="105"/>
        </w:rPr>
        <w:t>A. To praise interpersonal kindness.</w:t>
      </w:r>
    </w:p>
    <w:p>
      <w:pPr>
        <w:pStyle w:val="BodyText"/>
        <w:spacing w:before="92"/>
        <w:ind w:left="1616"/>
      </w:pPr>
      <w:r>
        <w:rPr>
          <w:color w:val="0F0F0F"/>
          <w:w w:val="105"/>
        </w:rPr>
        <w:t>C. To draw attention to children.</w:t>
      </w:r>
    </w:p>
    <w:p>
      <w:pPr>
        <w:pStyle w:val="ListParagraph"/>
        <w:numPr>
          <w:ilvl w:val="0"/>
          <w:numId w:val="2"/>
        </w:numPr>
        <w:tabs>
          <w:tab w:val="left" w:pos="1511"/>
        </w:tabs>
        <w:spacing w:before="92" w:after="0" w:line="240" w:lineRule="auto"/>
        <w:ind w:left="1510" w:right="0" w:hanging="314"/>
        <w:jc w:val="left"/>
        <w:rPr>
          <w:color w:val="0F0F0F"/>
          <w:sz w:val="20"/>
        </w:rPr>
      </w:pPr>
      <w:r>
        <w:rPr>
          <w:color w:val="0F0F0F"/>
          <w:w w:val="105"/>
          <w:sz w:val="20"/>
        </w:rPr>
        <w:t>What is the best title for this</w:t>
      </w:r>
      <w:r>
        <w:rPr>
          <w:color w:val="0F0F0F"/>
          <w:spacing w:val="-22"/>
          <w:w w:val="105"/>
          <w:sz w:val="20"/>
        </w:rPr>
        <w:t xml:space="preserve"> </w:t>
      </w:r>
      <w:r>
        <w:rPr>
          <w:color w:val="0F0F0F"/>
          <w:w w:val="105"/>
          <w:sz w:val="20"/>
        </w:rPr>
        <w:t>passage?</w:t>
      </w:r>
    </w:p>
    <w:p>
      <w:pPr>
        <w:pStyle w:val="ListParagraph"/>
        <w:numPr>
          <w:ilvl w:val="1"/>
          <w:numId w:val="2"/>
        </w:numPr>
        <w:tabs>
          <w:tab w:val="left" w:pos="1877"/>
        </w:tabs>
        <w:spacing w:before="91" w:after="0" w:line="240" w:lineRule="auto"/>
        <w:ind w:left="1876" w:right="0" w:hanging="257"/>
        <w:jc w:val="left"/>
        <w:rPr>
          <w:rFonts w:ascii="Arial"/>
          <w:color w:val="0F0F0F"/>
          <w:sz w:val="20"/>
        </w:rPr>
      </w:pPr>
      <w:r>
        <w:rPr>
          <w:color w:val="0F0F0F"/>
          <w:w w:val="105"/>
          <w:sz w:val="20"/>
        </w:rPr>
        <w:t>Soapy the Magic Rabbit</w:t>
      </w:r>
    </w:p>
    <w:p>
      <w:pPr>
        <w:pStyle w:val="BodyText"/>
        <w:spacing w:before="92"/>
        <w:ind w:left="1616"/>
      </w:pPr>
      <w:r>
        <w:rPr>
          <w:color w:val="0F0F0F"/>
          <w:w w:val="105"/>
        </w:rPr>
        <w:t>C</w:t>
      </w:r>
      <w:r>
        <w:rPr>
          <w:color w:val="383838"/>
          <w:w w:val="105"/>
        </w:rPr>
        <w:t xml:space="preserve">. </w:t>
      </w:r>
      <w:r>
        <w:rPr>
          <w:color w:val="0F0F0F"/>
          <w:w w:val="105"/>
        </w:rPr>
        <w:t>The Language of the Heart</w:t>
      </w:r>
    </w:p>
    <w:p>
      <w:pPr>
        <w:pStyle w:val="ListParagraph"/>
        <w:numPr>
          <w:ilvl w:val="1"/>
          <w:numId w:val="2"/>
        </w:numPr>
        <w:tabs>
          <w:tab w:val="left" w:pos="1346"/>
        </w:tabs>
        <w:spacing w:before="92" w:after="0" w:line="240" w:lineRule="auto"/>
        <w:ind w:left="1345" w:right="0" w:hanging="243"/>
        <w:jc w:val="left"/>
        <w:rPr>
          <w:color w:val="0F0F0F"/>
          <w:sz w:val="20"/>
        </w:rPr>
      </w:pPr>
      <w:r>
        <w:rPr>
          <w:color w:val="0F0F0F"/>
          <w:spacing w:val="-1"/>
          <w:w w:val="99"/>
          <w:sz w:val="20"/>
        </w:rPr>
        <w:br w:type="column"/>
      </w:r>
      <w:r>
        <w:rPr>
          <w:color w:val="0F0F0F"/>
          <w:w w:val="105"/>
          <w:sz w:val="20"/>
        </w:rPr>
        <w:t>To promote the pet</w:t>
      </w:r>
      <w:r>
        <w:rPr>
          <w:color w:val="0F0F0F"/>
          <w:spacing w:val="-5"/>
          <w:w w:val="105"/>
          <w:sz w:val="20"/>
        </w:rPr>
        <w:t xml:space="preserve"> </w:t>
      </w:r>
      <w:r>
        <w:rPr>
          <w:color w:val="0F0F0F"/>
          <w:w w:val="105"/>
          <w:sz w:val="20"/>
        </w:rPr>
        <w:t>industry.</w:t>
      </w:r>
    </w:p>
    <w:p>
      <w:pPr>
        <w:pStyle w:val="BodyText"/>
        <w:spacing w:before="92"/>
        <w:ind w:left="1102"/>
      </w:pPr>
      <w:r>
        <w:rPr>
          <w:color w:val="0F0F0F"/>
          <w:w w:val="105"/>
        </w:rPr>
        <w:t>D. To share a moving story.</w:t>
      </w:r>
    </w:p>
    <w:p>
      <w:pPr>
        <w:pStyle w:val="BodyText"/>
        <w:rPr>
          <w:sz w:val="22"/>
        </w:rPr>
      </w:pPr>
    </w:p>
    <w:p>
      <w:pPr>
        <w:pStyle w:val="BodyText"/>
        <w:spacing w:before="161"/>
        <w:ind w:left="1102"/>
      </w:pPr>
      <w:r>
        <w:rPr>
          <w:color w:val="0F0F0F"/>
          <w:w w:val="105"/>
        </w:rPr>
        <w:t>B. An Unforgettable Surprise</w:t>
      </w:r>
    </w:p>
    <w:p>
      <w:pPr>
        <w:pStyle w:val="BodyText"/>
        <w:spacing w:before="87"/>
        <w:ind w:left="1102"/>
      </w:pPr>
      <w:r>
        <w:rPr>
          <w:color w:val="0F0F0F"/>
          <w:w w:val="105"/>
        </w:rPr>
        <w:t>D. Humans and Animals</w:t>
      </w:r>
    </w:p>
    <w:p>
      <w:pPr>
        <w:spacing w:after="0"/>
        <w:sectPr>
          <w:type w:val="continuous"/>
          <w:pgSz w:w="11160" w:h="16150"/>
          <w:pgMar w:top="1020" w:right="200" w:bottom="280" w:left="540" w:header="720" w:footer="720" w:gutter="0"/>
          <w:cols w:num="2" w:space="708" w:equalWidth="0">
            <w:col w:w="4682" w:space="40"/>
            <w:col w:w="5698"/>
          </w:cols>
        </w:sectPr>
      </w:pPr>
    </w:p>
    <w:p>
      <w:pPr>
        <w:pStyle w:val="BodyText"/>
        <w:spacing w:before="2"/>
        <w:rPr>
          <w:sz w:val="27"/>
        </w:rPr>
      </w:pPr>
    </w:p>
    <w:p>
      <w:pPr>
        <w:pStyle w:val="Heading2"/>
        <w:ind w:left="1056"/>
      </w:pPr>
      <w:r>
        <w:rPr>
          <w:color w:val="0F0F0F"/>
          <w:w w:val="109"/>
        </w:rPr>
        <w:t>B</w:t>
      </w:r>
    </w:p>
    <w:p>
      <w:pPr>
        <w:pStyle w:val="BodyText"/>
        <w:spacing w:before="72" w:line="302" w:lineRule="auto"/>
        <w:ind w:left="1191" w:right="126" w:firstLine="420"/>
      </w:pPr>
      <w:r>
        <w:rPr>
          <w:color w:val="0F0F0F"/>
        </w:rPr>
        <w:t>Free school meals are back in the news. Footballer Marcus Rashford's petition</w:t>
      </w:r>
      <w:r>
        <w:rPr>
          <w:rFonts w:ascii="宋体" w:eastAsia="宋体" w:hint="eastAsia"/>
          <w:color w:val="262626"/>
        </w:rPr>
        <w:t>(请愿书）</w:t>
      </w:r>
      <w:r>
        <w:rPr>
          <w:rFonts w:ascii="宋体" w:eastAsia="宋体" w:hint="eastAsia"/>
          <w:color w:val="262626"/>
          <w:spacing w:val="-63"/>
        </w:rPr>
        <w:t xml:space="preserve"> </w:t>
      </w:r>
      <w:r>
        <w:rPr>
          <w:color w:val="0F0F0F"/>
        </w:rPr>
        <w:t xml:space="preserve">to extend free school meals provision </w:t>
      </w:r>
      <w:r>
        <w:rPr>
          <w:rFonts w:ascii="宋体" w:eastAsia="宋体" w:hint="eastAsia"/>
          <w:color w:val="262626"/>
        </w:rPr>
        <w:t xml:space="preserve">( 作 眵 合 ） </w:t>
      </w:r>
      <w:r>
        <w:rPr>
          <w:color w:val="0F0F0F"/>
        </w:rPr>
        <w:t>into the school holidays has collected 1.1 million signatures, causing the</w:t>
      </w:r>
    </w:p>
    <w:p>
      <w:pPr>
        <w:pStyle w:val="BodyText"/>
        <w:spacing w:before="1"/>
        <w:rPr>
          <w:sz w:val="32"/>
        </w:rPr>
      </w:pPr>
    </w:p>
    <w:p>
      <w:pPr>
        <w:spacing w:before="0"/>
        <w:ind w:left="2084" w:right="1034" w:firstLine="0"/>
        <w:jc w:val="center"/>
        <w:rPr>
          <w:rFonts w:ascii="宋体" w:eastAsia="宋体" w:hAnsi="宋体" w:hint="eastAsia"/>
          <w:sz w:val="17"/>
        </w:rPr>
      </w:pPr>
      <w:r>
        <w:rPr>
          <w:rFonts w:ascii="宋体" w:eastAsia="宋体" w:hAnsi="宋体" w:hint="eastAsia"/>
          <w:color w:val="262626"/>
          <w:w w:val="105"/>
          <w:sz w:val="17"/>
        </w:rPr>
        <w:t xml:space="preserve">英语试题卷·第 </w:t>
      </w:r>
      <w:r>
        <w:rPr>
          <w:color w:val="262626"/>
          <w:w w:val="105"/>
          <w:sz w:val="18"/>
        </w:rPr>
        <w:t xml:space="preserve">3 </w:t>
      </w:r>
      <w:r>
        <w:rPr>
          <w:rFonts w:ascii="宋体" w:eastAsia="宋体" w:hAnsi="宋体" w:hint="eastAsia"/>
          <w:color w:val="262626"/>
          <w:w w:val="105"/>
          <w:sz w:val="17"/>
        </w:rPr>
        <w:t xml:space="preserve">页（共 </w:t>
      </w:r>
      <w:r>
        <w:rPr>
          <w:color w:val="262626"/>
          <w:w w:val="105"/>
          <w:sz w:val="18"/>
        </w:rPr>
        <w:t xml:space="preserve">8 </w:t>
      </w:r>
      <w:r>
        <w:rPr>
          <w:rFonts w:ascii="宋体" w:eastAsia="宋体" w:hAnsi="宋体" w:hint="eastAsia"/>
          <w:color w:val="262626"/>
          <w:w w:val="105"/>
          <w:sz w:val="17"/>
        </w:rPr>
        <w:t>页）</w:t>
      </w:r>
    </w:p>
    <w:p>
      <w:pPr>
        <w:spacing w:after="0"/>
        <w:jc w:val="center"/>
        <w:rPr>
          <w:rFonts w:ascii="宋体" w:eastAsia="宋体" w:hAnsi="宋体" w:hint="eastAsia"/>
          <w:sz w:val="17"/>
        </w:rPr>
        <w:sectPr>
          <w:type w:val="continuous"/>
          <w:pgSz w:w="11160" w:h="16150"/>
          <w:pgMar w:top="1020" w:right="200" w:bottom="280" w:left="540" w:header="720" w:footer="720" w:gutter="0"/>
          <w:cols w:num="1" w:space="720"/>
        </w:sectPr>
      </w:pPr>
    </w:p>
    <w:p>
      <w:pPr>
        <w:pStyle w:val="BodyText"/>
        <w:spacing w:before="62" w:line="316" w:lineRule="auto"/>
        <w:ind w:left="874" w:right="442" w:firstLine="2"/>
        <w:jc w:val="both"/>
      </w:pPr>
      <w:r>
        <w:rPr>
          <w:color w:val="0F0F0F"/>
          <w:w w:val="105"/>
        </w:rPr>
        <w:t>government to change policy</w:t>
      </w:r>
      <w:r>
        <w:rPr>
          <w:color w:val="313131"/>
          <w:w w:val="105"/>
        </w:rPr>
        <w:t xml:space="preserve">. </w:t>
      </w:r>
      <w:r>
        <w:rPr>
          <w:rFonts w:ascii="Arial" w:eastAsia="Arial" w:hAnsi="Arial"/>
          <w:color w:val="0F0F0F"/>
          <w:w w:val="105"/>
          <w:sz w:val="19"/>
        </w:rPr>
        <w:t xml:space="preserve">It </w:t>
      </w:r>
      <w:r>
        <w:rPr>
          <w:color w:val="0F0F0F"/>
          <w:w w:val="105"/>
        </w:rPr>
        <w:t xml:space="preserve">has restarted the debate over free school meals by figures forecasting that if the government ends as planned the current£20 top-up </w:t>
      </w:r>
      <w:r>
        <w:rPr>
          <w:rFonts w:ascii="宋体" w:eastAsia="宋体" w:hAnsi="宋体" w:hint="eastAsia"/>
          <w:color w:val="212121"/>
          <w:w w:val="105"/>
        </w:rPr>
        <w:t>( 附加款），</w:t>
      </w:r>
      <w:r>
        <w:rPr>
          <w:color w:val="212121"/>
          <w:w w:val="105"/>
        </w:rPr>
        <w:t xml:space="preserve">another </w:t>
      </w:r>
      <w:r>
        <w:rPr>
          <w:color w:val="0F0F0F"/>
          <w:w w:val="105"/>
        </w:rPr>
        <w:t>200,000 children will slip into poverty.</w:t>
      </w:r>
    </w:p>
    <w:p>
      <w:pPr>
        <w:pStyle w:val="BodyText"/>
        <w:spacing w:before="15" w:line="333" w:lineRule="auto"/>
        <w:ind w:left="873" w:right="294" w:firstLine="417"/>
      </w:pPr>
      <w:r>
        <w:rPr>
          <w:color w:val="0F0F0F"/>
          <w:w w:val="105"/>
        </w:rPr>
        <w:t>The roots of the current school meals system lie in the mid-19th century. In Manchester, independent charities as well as official bodies started to provide free meals for children lacking in nutrition in the 1870s. When education became compulsory later, the extent of the issue became apparent. Proponents of feeding starving children pointed out that it was due to government order that children were in school, not working and contributing to the family food budget, so the government should pay.</w:t>
      </w:r>
    </w:p>
    <w:p>
      <w:pPr>
        <w:pStyle w:val="BodyText"/>
        <w:spacing w:before="7" w:line="328" w:lineRule="auto"/>
        <w:ind w:left="871" w:right="452" w:firstLine="422"/>
        <w:jc w:val="both"/>
      </w:pPr>
      <w:r>
        <w:rPr>
          <w:color w:val="0F0F0F"/>
          <w:w w:val="105"/>
        </w:rPr>
        <w:t xml:space="preserve">Reception was mixed. Then, children rejected foods </w:t>
      </w:r>
      <w:r>
        <w:rPr>
          <w:color w:val="212121"/>
          <w:w w:val="105"/>
        </w:rPr>
        <w:t xml:space="preserve">they </w:t>
      </w:r>
      <w:r>
        <w:rPr>
          <w:color w:val="0F0F0F"/>
          <w:w w:val="105"/>
        </w:rPr>
        <w:t xml:space="preserve">weren't used to. Some children were put off brassicas </w:t>
      </w:r>
      <w:r>
        <w:rPr>
          <w:rFonts w:ascii="宋体" w:eastAsia="宋体" w:hint="eastAsia"/>
          <w:color w:val="212121"/>
          <w:w w:val="105"/>
        </w:rPr>
        <w:t xml:space="preserve">(莽菜类） </w:t>
      </w:r>
      <w:r>
        <w:rPr>
          <w:color w:val="0F0F0F"/>
          <w:w w:val="105"/>
        </w:rPr>
        <w:t>for life. Finding the balance between cheap and good proved hard. The chief medical officer talked about the lack in calorie value and elements of a well-balanced diet which a needy child does not get at home, such as milk, cheese, eggs, green vegetables, fruit and meat. In 1980, the British government, desperate to cut costs, made provision largely optional and abolished nutritional standards. Over the next 15 years, convenience and cost became the most important.</w:t>
      </w:r>
    </w:p>
    <w:p>
      <w:pPr>
        <w:pStyle w:val="BodyText"/>
        <w:spacing w:line="338" w:lineRule="auto"/>
        <w:ind w:left="868" w:right="456" w:firstLine="423"/>
        <w:jc w:val="both"/>
      </w:pPr>
      <w:r>
        <w:rPr>
          <w:color w:val="0F0F0F"/>
          <w:w w:val="105"/>
        </w:rPr>
        <w:t xml:space="preserve">In the last year, we've seen all of the age-old debates repeated once more. How do we guarantee quality? Who decides what children eat? Who pays? Undemutrition does not just have physical effects, but also affects behavior </w:t>
      </w:r>
      <w:r>
        <w:rPr>
          <w:color w:val="212121"/>
          <w:w w:val="105"/>
        </w:rPr>
        <w:t xml:space="preserve">and </w:t>
      </w:r>
      <w:r>
        <w:rPr>
          <w:color w:val="0F0F0F"/>
          <w:w w:val="105"/>
        </w:rPr>
        <w:t xml:space="preserve">ability to learn. </w:t>
      </w:r>
      <w:r>
        <w:rPr>
          <w:rFonts w:ascii="Arial"/>
          <w:color w:val="0F0F0F"/>
          <w:w w:val="105"/>
          <w:sz w:val="19"/>
        </w:rPr>
        <w:t xml:space="preserve">It </w:t>
      </w:r>
      <w:r>
        <w:rPr>
          <w:color w:val="0F0F0F"/>
          <w:w w:val="105"/>
        </w:rPr>
        <w:t>has a lifelong impact. The arguments arm.1 d free school meals seem never to end. But they are hugely important and, until poverty is ended, they will not and should not go away</w:t>
      </w:r>
      <w:r>
        <w:rPr>
          <w:color w:val="313131"/>
          <w:w w:val="105"/>
        </w:rPr>
        <w:t>.</w:t>
      </w:r>
    </w:p>
    <w:p>
      <w:pPr>
        <w:pStyle w:val="ListParagraph"/>
        <w:numPr>
          <w:ilvl w:val="0"/>
          <w:numId w:val="2"/>
        </w:numPr>
        <w:tabs>
          <w:tab w:val="left" w:pos="1179"/>
        </w:tabs>
        <w:spacing w:before="0" w:after="0" w:line="219" w:lineRule="exact"/>
        <w:ind w:left="1178" w:right="0" w:hanging="304"/>
        <w:jc w:val="both"/>
        <w:rPr>
          <w:color w:val="0F0F0F"/>
          <w:sz w:val="20"/>
        </w:rPr>
      </w:pPr>
      <w:r>
        <w:rPr>
          <w:color w:val="0F0F0F"/>
          <w:w w:val="105"/>
          <w:sz w:val="20"/>
        </w:rPr>
        <w:t>Why did Marcus Rashford start the</w:t>
      </w:r>
      <w:r>
        <w:rPr>
          <w:color w:val="0F0F0F"/>
          <w:spacing w:val="8"/>
          <w:w w:val="105"/>
          <w:sz w:val="20"/>
        </w:rPr>
        <w:t xml:space="preserve"> </w:t>
      </w:r>
      <w:r>
        <w:rPr>
          <w:color w:val="0F0F0F"/>
          <w:w w:val="105"/>
          <w:sz w:val="20"/>
        </w:rPr>
        <w:t>petition?</w:t>
      </w:r>
    </w:p>
    <w:p>
      <w:pPr>
        <w:pStyle w:val="ListParagraph"/>
        <w:numPr>
          <w:ilvl w:val="1"/>
          <w:numId w:val="2"/>
        </w:numPr>
        <w:tabs>
          <w:tab w:val="left" w:pos="1542"/>
        </w:tabs>
        <w:spacing w:before="88" w:after="0" w:line="240" w:lineRule="auto"/>
        <w:ind w:left="1541" w:right="0" w:hanging="251"/>
        <w:jc w:val="left"/>
        <w:rPr>
          <w:color w:val="0F0F0F"/>
          <w:sz w:val="20"/>
        </w:rPr>
      </w:pPr>
      <w:r>
        <w:rPr>
          <w:color w:val="0F0F0F"/>
          <w:w w:val="105"/>
          <w:sz w:val="20"/>
        </w:rPr>
        <w:t>To lift children out of</w:t>
      </w:r>
      <w:r>
        <w:rPr>
          <w:color w:val="0F0F0F"/>
          <w:spacing w:val="-3"/>
          <w:w w:val="105"/>
          <w:sz w:val="20"/>
        </w:rPr>
        <w:t xml:space="preserve"> </w:t>
      </w:r>
      <w:r>
        <w:rPr>
          <w:color w:val="0F0F0F"/>
          <w:w w:val="105"/>
          <w:sz w:val="20"/>
        </w:rPr>
        <w:t>poverty.</w:t>
      </w:r>
    </w:p>
    <w:p>
      <w:pPr>
        <w:pStyle w:val="ListParagraph"/>
        <w:numPr>
          <w:ilvl w:val="1"/>
          <w:numId w:val="2"/>
        </w:numPr>
        <w:tabs>
          <w:tab w:val="left" w:pos="1532"/>
        </w:tabs>
        <w:spacing w:before="91" w:after="0" w:line="240" w:lineRule="auto"/>
        <w:ind w:left="1531" w:right="0" w:hanging="254"/>
        <w:jc w:val="left"/>
        <w:rPr>
          <w:rFonts w:ascii="Arial"/>
          <w:color w:val="0F0F0F"/>
          <w:sz w:val="20"/>
        </w:rPr>
      </w:pPr>
      <w:r>
        <w:rPr>
          <w:color w:val="0F0F0F"/>
          <w:w w:val="105"/>
          <w:sz w:val="20"/>
        </w:rPr>
        <w:t>To raise fund for hunger relief for</w:t>
      </w:r>
      <w:r>
        <w:rPr>
          <w:color w:val="0F0F0F"/>
          <w:spacing w:val="6"/>
          <w:w w:val="105"/>
          <w:sz w:val="20"/>
        </w:rPr>
        <w:t xml:space="preserve"> </w:t>
      </w:r>
      <w:r>
        <w:rPr>
          <w:color w:val="0F0F0F"/>
          <w:w w:val="105"/>
          <w:sz w:val="20"/>
        </w:rPr>
        <w:t>children.</w:t>
      </w:r>
    </w:p>
    <w:p>
      <w:pPr>
        <w:pStyle w:val="ListParagraph"/>
        <w:numPr>
          <w:ilvl w:val="1"/>
          <w:numId w:val="2"/>
        </w:numPr>
        <w:tabs>
          <w:tab w:val="left" w:pos="1532"/>
        </w:tabs>
        <w:spacing w:before="87" w:after="0" w:line="240" w:lineRule="auto"/>
        <w:ind w:left="1531" w:right="0" w:hanging="242"/>
        <w:jc w:val="left"/>
        <w:rPr>
          <w:color w:val="0F0F0F"/>
          <w:sz w:val="20"/>
        </w:rPr>
      </w:pPr>
      <w:r>
        <w:rPr>
          <w:color w:val="0F0F0F"/>
          <w:w w:val="105"/>
          <w:sz w:val="20"/>
        </w:rPr>
        <w:t>To restart the debate over free school</w:t>
      </w:r>
      <w:r>
        <w:rPr>
          <w:color w:val="0F0F0F"/>
          <w:spacing w:val="6"/>
          <w:w w:val="105"/>
          <w:sz w:val="20"/>
        </w:rPr>
        <w:t xml:space="preserve"> </w:t>
      </w:r>
      <w:r>
        <w:rPr>
          <w:color w:val="0F0F0F"/>
          <w:w w:val="105"/>
          <w:sz w:val="20"/>
        </w:rPr>
        <w:t>meals.</w:t>
      </w:r>
    </w:p>
    <w:p>
      <w:pPr>
        <w:pStyle w:val="ListParagraph"/>
        <w:numPr>
          <w:ilvl w:val="1"/>
          <w:numId w:val="2"/>
        </w:numPr>
        <w:tabs>
          <w:tab w:val="left" w:pos="1542"/>
        </w:tabs>
        <w:spacing w:before="92" w:after="0" w:line="240" w:lineRule="auto"/>
        <w:ind w:left="1541" w:right="0" w:hanging="253"/>
        <w:jc w:val="left"/>
        <w:rPr>
          <w:color w:val="0F0F0F"/>
          <w:sz w:val="20"/>
        </w:rPr>
      </w:pPr>
      <w:r>
        <w:rPr>
          <w:color w:val="0F0F0F"/>
          <w:w w:val="105"/>
          <w:sz w:val="20"/>
        </w:rPr>
        <w:t>To feed an increasing number of children in</w:t>
      </w:r>
      <w:r>
        <w:rPr>
          <w:color w:val="0F0F0F"/>
          <w:spacing w:val="4"/>
          <w:w w:val="105"/>
          <w:sz w:val="20"/>
        </w:rPr>
        <w:t xml:space="preserve"> </w:t>
      </w:r>
      <w:r>
        <w:rPr>
          <w:color w:val="0F0F0F"/>
          <w:w w:val="105"/>
          <w:sz w:val="20"/>
        </w:rPr>
        <w:t>poverty.</w:t>
      </w:r>
    </w:p>
    <w:p>
      <w:pPr>
        <w:pStyle w:val="ListParagraph"/>
        <w:numPr>
          <w:ilvl w:val="0"/>
          <w:numId w:val="2"/>
        </w:numPr>
        <w:tabs>
          <w:tab w:val="left" w:pos="1179"/>
        </w:tabs>
        <w:spacing w:before="92" w:after="0" w:line="240" w:lineRule="auto"/>
        <w:ind w:left="1178" w:right="0" w:hanging="309"/>
        <w:jc w:val="both"/>
        <w:rPr>
          <w:color w:val="0F0F0F"/>
          <w:sz w:val="20"/>
        </w:rPr>
      </w:pPr>
      <w:r>
        <w:rPr>
          <w:color w:val="0F0F0F"/>
          <w:w w:val="105"/>
          <w:sz w:val="20"/>
        </w:rPr>
        <w:t>What can we infer about school meals from paragraph</w:t>
      </w:r>
      <w:r>
        <w:rPr>
          <w:color w:val="0F0F0F"/>
          <w:spacing w:val="10"/>
          <w:w w:val="105"/>
          <w:sz w:val="20"/>
        </w:rPr>
        <w:t xml:space="preserve"> </w:t>
      </w:r>
      <w:r>
        <w:rPr>
          <w:color w:val="0F0F0F"/>
          <w:w w:val="105"/>
          <w:sz w:val="20"/>
        </w:rPr>
        <w:t>3?</w:t>
      </w:r>
    </w:p>
    <w:p>
      <w:pPr>
        <w:pStyle w:val="ListParagraph"/>
        <w:numPr>
          <w:ilvl w:val="1"/>
          <w:numId w:val="2"/>
        </w:numPr>
        <w:tabs>
          <w:tab w:val="left" w:pos="1545"/>
        </w:tabs>
        <w:spacing w:before="92" w:after="0" w:line="240" w:lineRule="auto"/>
        <w:ind w:left="1544" w:right="0" w:hanging="259"/>
        <w:jc w:val="left"/>
        <w:rPr>
          <w:color w:val="0F0F0F"/>
          <w:sz w:val="20"/>
        </w:rPr>
      </w:pPr>
      <w:r>
        <w:rPr>
          <w:color w:val="0F0F0F"/>
          <w:w w:val="105"/>
          <w:sz w:val="20"/>
        </w:rPr>
        <w:t>School meals were both tasty and</w:t>
      </w:r>
      <w:r>
        <w:rPr>
          <w:color w:val="0F0F0F"/>
          <w:spacing w:val="2"/>
          <w:w w:val="105"/>
          <w:sz w:val="20"/>
        </w:rPr>
        <w:t xml:space="preserve"> </w:t>
      </w:r>
      <w:r>
        <w:rPr>
          <w:color w:val="0F0F0F"/>
          <w:w w:val="105"/>
          <w:sz w:val="20"/>
        </w:rPr>
        <w:t>cheap.</w:t>
      </w:r>
    </w:p>
    <w:p>
      <w:pPr>
        <w:pStyle w:val="ListParagraph"/>
        <w:numPr>
          <w:ilvl w:val="1"/>
          <w:numId w:val="2"/>
        </w:numPr>
        <w:tabs>
          <w:tab w:val="left" w:pos="1532"/>
        </w:tabs>
        <w:spacing w:before="87" w:after="0" w:line="240" w:lineRule="auto"/>
        <w:ind w:left="1531" w:right="0" w:hanging="259"/>
        <w:jc w:val="left"/>
        <w:rPr>
          <w:rFonts w:ascii="Arial"/>
          <w:color w:val="0F0F0F"/>
          <w:sz w:val="20"/>
        </w:rPr>
      </w:pPr>
      <w:r>
        <w:rPr>
          <w:color w:val="0F0F0F"/>
          <w:w w:val="105"/>
          <w:sz w:val="20"/>
        </w:rPr>
        <w:t>The British government chose nutrition over</w:t>
      </w:r>
      <w:r>
        <w:rPr>
          <w:color w:val="0F0F0F"/>
          <w:spacing w:val="16"/>
          <w:w w:val="105"/>
          <w:sz w:val="20"/>
        </w:rPr>
        <w:t xml:space="preserve"> </w:t>
      </w:r>
      <w:r>
        <w:rPr>
          <w:color w:val="0F0F0F"/>
          <w:w w:val="105"/>
          <w:sz w:val="20"/>
        </w:rPr>
        <w:t>cost.</w:t>
      </w:r>
    </w:p>
    <w:p>
      <w:pPr>
        <w:pStyle w:val="ListParagraph"/>
        <w:numPr>
          <w:ilvl w:val="1"/>
          <w:numId w:val="2"/>
        </w:numPr>
        <w:tabs>
          <w:tab w:val="left" w:pos="1535"/>
        </w:tabs>
        <w:spacing w:before="92" w:after="0" w:line="240" w:lineRule="auto"/>
        <w:ind w:left="1534" w:right="0" w:hanging="250"/>
        <w:jc w:val="left"/>
        <w:rPr>
          <w:color w:val="0F0F0F"/>
          <w:sz w:val="20"/>
        </w:rPr>
      </w:pPr>
      <w:r>
        <w:rPr>
          <w:color w:val="0F0F0F"/>
          <w:w w:val="105"/>
          <w:sz w:val="20"/>
        </w:rPr>
        <w:t>School meals failed to meet children's nutritional</w:t>
      </w:r>
      <w:r>
        <w:rPr>
          <w:color w:val="0F0F0F"/>
          <w:spacing w:val="18"/>
          <w:w w:val="105"/>
          <w:sz w:val="20"/>
        </w:rPr>
        <w:t xml:space="preserve"> </w:t>
      </w:r>
      <w:r>
        <w:rPr>
          <w:color w:val="0F0F0F"/>
          <w:w w:val="105"/>
          <w:sz w:val="20"/>
        </w:rPr>
        <w:t>needs.</w:t>
      </w:r>
    </w:p>
    <w:p>
      <w:pPr>
        <w:pStyle w:val="ListParagraph"/>
        <w:numPr>
          <w:ilvl w:val="1"/>
          <w:numId w:val="2"/>
        </w:numPr>
        <w:tabs>
          <w:tab w:val="left" w:pos="1545"/>
        </w:tabs>
        <w:spacing w:before="92" w:after="0" w:line="240" w:lineRule="auto"/>
        <w:ind w:left="1544" w:right="0" w:hanging="256"/>
        <w:jc w:val="left"/>
        <w:rPr>
          <w:color w:val="0F0F0F"/>
          <w:sz w:val="20"/>
        </w:rPr>
      </w:pPr>
      <w:r>
        <w:rPr>
          <w:color w:val="0F0F0F"/>
          <w:w w:val="105"/>
          <w:sz w:val="20"/>
        </w:rPr>
        <w:t>Some children liked brassicas provided in the school for its</w:t>
      </w:r>
      <w:r>
        <w:rPr>
          <w:color w:val="0F0F0F"/>
          <w:spacing w:val="8"/>
          <w:w w:val="105"/>
          <w:sz w:val="20"/>
        </w:rPr>
        <w:t xml:space="preserve"> </w:t>
      </w:r>
      <w:r>
        <w:rPr>
          <w:color w:val="0F0F0F"/>
          <w:w w:val="105"/>
          <w:sz w:val="20"/>
        </w:rPr>
        <w:t>nutrition.</w:t>
      </w:r>
    </w:p>
    <w:p>
      <w:pPr>
        <w:pStyle w:val="ListParagraph"/>
        <w:numPr>
          <w:ilvl w:val="0"/>
          <w:numId w:val="2"/>
        </w:numPr>
        <w:tabs>
          <w:tab w:val="left" w:pos="1179"/>
        </w:tabs>
        <w:spacing w:before="92" w:after="0" w:line="240" w:lineRule="auto"/>
        <w:ind w:left="1178" w:right="0" w:hanging="309"/>
        <w:jc w:val="both"/>
        <w:rPr>
          <w:color w:val="0F0F0F"/>
          <w:sz w:val="20"/>
        </w:rPr>
      </w:pPr>
      <w:r>
        <w:rPr>
          <w:color w:val="0F0F0F"/>
          <w:w w:val="105"/>
          <w:sz w:val="20"/>
        </w:rPr>
        <w:t>What does the writer think of the debates over free school</w:t>
      </w:r>
      <w:r>
        <w:rPr>
          <w:color w:val="0F0F0F"/>
          <w:spacing w:val="-8"/>
          <w:w w:val="105"/>
          <w:sz w:val="20"/>
        </w:rPr>
        <w:t xml:space="preserve"> </w:t>
      </w:r>
      <w:r>
        <w:rPr>
          <w:color w:val="0F0F0F"/>
          <w:w w:val="105"/>
          <w:sz w:val="20"/>
        </w:rPr>
        <w:t>meals?</w:t>
      </w:r>
    </w:p>
    <w:p>
      <w:pPr>
        <w:pStyle w:val="BodyText"/>
        <w:tabs>
          <w:tab w:val="left" w:pos="3390"/>
          <w:tab w:val="left" w:pos="5492"/>
          <w:tab w:val="left" w:pos="7593"/>
        </w:tabs>
        <w:spacing w:before="87"/>
        <w:ind w:left="1285"/>
      </w:pPr>
      <w:r>
        <w:rPr>
          <w:color w:val="0F0F0F"/>
          <w:w w:val="105"/>
        </w:rPr>
        <w:t>A.</w:t>
      </w:r>
      <w:r>
        <w:rPr>
          <w:color w:val="0F0F0F"/>
          <w:spacing w:val="-6"/>
          <w:w w:val="105"/>
        </w:rPr>
        <w:t xml:space="preserve"> </w:t>
      </w:r>
      <w:r>
        <w:rPr>
          <w:color w:val="0F0F0F"/>
          <w:w w:val="105"/>
        </w:rPr>
        <w:t>Influential.</w:t>
      </w:r>
      <w:r>
        <w:rPr>
          <w:color w:val="0F0F0F"/>
          <w:w w:val="105"/>
        </w:rPr>
        <w:tab/>
      </w:r>
      <w:r>
        <w:rPr>
          <w:color w:val="0F0F0F"/>
          <w:w w:val="105"/>
        </w:rPr>
        <w:t>B.</w:t>
      </w:r>
      <w:r>
        <w:rPr>
          <w:color w:val="0F0F0F"/>
          <w:spacing w:val="-11"/>
          <w:w w:val="105"/>
        </w:rPr>
        <w:t xml:space="preserve"> </w:t>
      </w:r>
      <w:r>
        <w:rPr>
          <w:color w:val="0F0F0F"/>
          <w:w w:val="105"/>
        </w:rPr>
        <w:t>Necessary.</w:t>
      </w:r>
      <w:r>
        <w:rPr>
          <w:color w:val="0F0F0F"/>
          <w:w w:val="105"/>
        </w:rPr>
        <w:tab/>
      </w:r>
      <w:r>
        <w:rPr>
          <w:color w:val="0F0F0F"/>
          <w:w w:val="105"/>
        </w:rPr>
        <w:t>C.</w:t>
      </w:r>
      <w:r>
        <w:rPr>
          <w:color w:val="0F0F0F"/>
          <w:spacing w:val="8"/>
          <w:w w:val="105"/>
        </w:rPr>
        <w:t xml:space="preserve"> </w:t>
      </w:r>
      <w:r>
        <w:rPr>
          <w:color w:val="0F0F0F"/>
          <w:spacing w:val="-4"/>
          <w:w w:val="105"/>
        </w:rPr>
        <w:t>Never-ending</w:t>
      </w:r>
      <w:r>
        <w:rPr>
          <w:color w:val="313131"/>
          <w:spacing w:val="-4"/>
          <w:w w:val="105"/>
        </w:rPr>
        <w:t>.</w:t>
      </w:r>
      <w:r>
        <w:rPr>
          <w:color w:val="313131"/>
          <w:spacing w:val="-4"/>
          <w:w w:val="105"/>
        </w:rPr>
        <w:tab/>
      </w:r>
      <w:r>
        <w:rPr>
          <w:color w:val="0F0F0F"/>
          <w:spacing w:val="-4"/>
          <w:w w:val="105"/>
        </w:rPr>
        <w:t>D</w:t>
      </w:r>
      <w:r>
        <w:rPr>
          <w:color w:val="313131"/>
          <w:spacing w:val="-4"/>
          <w:w w:val="105"/>
        </w:rPr>
        <w:t>.</w:t>
      </w:r>
      <w:r>
        <w:rPr>
          <w:color w:val="313131"/>
          <w:spacing w:val="-2"/>
          <w:w w:val="105"/>
        </w:rPr>
        <w:t xml:space="preserve"> </w:t>
      </w:r>
      <w:r>
        <w:rPr>
          <w:color w:val="0F0F0F"/>
          <w:w w:val="105"/>
        </w:rPr>
        <w:t>Meaningless.</w:t>
      </w:r>
    </w:p>
    <w:p>
      <w:pPr>
        <w:pStyle w:val="BodyText"/>
        <w:rPr>
          <w:sz w:val="22"/>
        </w:rPr>
      </w:pPr>
    </w:p>
    <w:p>
      <w:pPr>
        <w:pStyle w:val="Heading2"/>
        <w:spacing w:before="180"/>
      </w:pPr>
      <w:r>
        <w:rPr>
          <w:color w:val="0F0F0F"/>
          <w:w w:val="109"/>
        </w:rPr>
        <w:t>C</w:t>
      </w:r>
    </w:p>
    <w:p>
      <w:pPr>
        <w:pStyle w:val="BodyText"/>
        <w:spacing w:before="38" w:line="309" w:lineRule="auto"/>
        <w:ind w:left="862" w:right="463" w:firstLine="417"/>
        <w:jc w:val="both"/>
      </w:pPr>
      <w:r>
        <w:rPr>
          <w:color w:val="0F0F0F"/>
          <w:w w:val="105"/>
        </w:rPr>
        <w:t>"That's</w:t>
      </w:r>
      <w:r>
        <w:rPr>
          <w:color w:val="0F0F0F"/>
          <w:spacing w:val="-6"/>
          <w:w w:val="105"/>
        </w:rPr>
        <w:t xml:space="preserve"> </w:t>
      </w:r>
      <w:r>
        <w:rPr>
          <w:color w:val="0F0F0F"/>
          <w:w w:val="105"/>
        </w:rPr>
        <w:t>awesome,</w:t>
      </w:r>
      <w:r>
        <w:rPr>
          <w:color w:val="0F0F0F"/>
          <w:spacing w:val="-3"/>
          <w:w w:val="105"/>
        </w:rPr>
        <w:t xml:space="preserve">" </w:t>
      </w:r>
      <w:r>
        <w:rPr>
          <w:color w:val="0F0F0F"/>
          <w:w w:val="105"/>
        </w:rPr>
        <w:t>said</w:t>
      </w:r>
      <w:r>
        <w:rPr>
          <w:color w:val="0F0F0F"/>
          <w:spacing w:val="-2"/>
          <w:w w:val="105"/>
        </w:rPr>
        <w:t xml:space="preserve"> </w:t>
      </w:r>
      <w:r>
        <w:rPr>
          <w:color w:val="0F0F0F"/>
          <w:w w:val="105"/>
        </w:rPr>
        <w:t>NASA</w:t>
      </w:r>
      <w:r>
        <w:rPr>
          <w:color w:val="0F0F0F"/>
          <w:spacing w:val="-10"/>
          <w:w w:val="105"/>
        </w:rPr>
        <w:t xml:space="preserve"> </w:t>
      </w:r>
      <w:r>
        <w:rPr>
          <w:color w:val="0F0F0F"/>
          <w:w w:val="105"/>
        </w:rPr>
        <w:t>astronaut</w:t>
      </w:r>
      <w:r>
        <w:rPr>
          <w:color w:val="0F0F0F"/>
          <w:spacing w:val="2"/>
          <w:w w:val="105"/>
        </w:rPr>
        <w:t xml:space="preserve"> </w:t>
      </w:r>
      <w:r>
        <w:rPr>
          <w:color w:val="0F0F0F"/>
          <w:w w:val="105"/>
        </w:rPr>
        <w:t>Kjell</w:t>
      </w:r>
      <w:r>
        <w:rPr>
          <w:color w:val="0F0F0F"/>
          <w:spacing w:val="-2"/>
          <w:w w:val="105"/>
        </w:rPr>
        <w:t xml:space="preserve"> </w:t>
      </w:r>
      <w:r>
        <w:rPr>
          <w:color w:val="0F0F0F"/>
          <w:w w:val="105"/>
        </w:rPr>
        <w:t>Lindgren</w:t>
      </w:r>
      <w:r>
        <w:rPr>
          <w:color w:val="0F0F0F"/>
          <w:spacing w:val="2"/>
          <w:w w:val="105"/>
        </w:rPr>
        <w:t xml:space="preserve">, </w:t>
      </w:r>
      <w:r>
        <w:rPr>
          <w:color w:val="0F0F0F"/>
          <w:w w:val="105"/>
        </w:rPr>
        <w:t>after</w:t>
      </w:r>
      <w:r>
        <w:rPr>
          <w:color w:val="0F0F0F"/>
          <w:spacing w:val="-6"/>
          <w:w w:val="105"/>
        </w:rPr>
        <w:t xml:space="preserve"> </w:t>
      </w:r>
      <w:r>
        <w:rPr>
          <w:color w:val="0F0F0F"/>
          <w:w w:val="105"/>
        </w:rPr>
        <w:t>he</w:t>
      </w:r>
      <w:r>
        <w:rPr>
          <w:color w:val="0F0F0F"/>
          <w:spacing w:val="-7"/>
          <w:w w:val="105"/>
        </w:rPr>
        <w:t xml:space="preserve"> </w:t>
      </w:r>
      <w:r>
        <w:rPr>
          <w:color w:val="0F0F0F"/>
          <w:w w:val="105"/>
        </w:rPr>
        <w:t>ate</w:t>
      </w:r>
      <w:r>
        <w:rPr>
          <w:color w:val="0F0F0F"/>
          <w:spacing w:val="-6"/>
          <w:w w:val="105"/>
        </w:rPr>
        <w:t xml:space="preserve"> </w:t>
      </w:r>
      <w:r>
        <w:rPr>
          <w:color w:val="0F0F0F"/>
          <w:w w:val="105"/>
        </w:rPr>
        <w:t>a</w:t>
      </w:r>
      <w:r>
        <w:rPr>
          <w:color w:val="0F0F0F"/>
          <w:spacing w:val="-2"/>
          <w:w w:val="105"/>
        </w:rPr>
        <w:t xml:space="preserve"> </w:t>
      </w:r>
      <w:r>
        <w:rPr>
          <w:color w:val="0F0F0F"/>
          <w:w w:val="105"/>
        </w:rPr>
        <w:t>piece</w:t>
      </w:r>
      <w:r>
        <w:rPr>
          <w:color w:val="0F0F0F"/>
          <w:spacing w:val="-6"/>
          <w:w w:val="105"/>
        </w:rPr>
        <w:t xml:space="preserve"> </w:t>
      </w:r>
      <w:r>
        <w:rPr>
          <w:color w:val="0F0F0F"/>
          <w:w w:val="105"/>
        </w:rPr>
        <w:t>of</w:t>
      </w:r>
      <w:r>
        <w:rPr>
          <w:color w:val="0F0F0F"/>
          <w:spacing w:val="-7"/>
          <w:w w:val="105"/>
        </w:rPr>
        <w:t xml:space="preserve"> </w:t>
      </w:r>
      <w:r>
        <w:rPr>
          <w:color w:val="0F0F0F"/>
          <w:w w:val="105"/>
        </w:rPr>
        <w:t>red</w:t>
      </w:r>
      <w:r>
        <w:rPr>
          <w:color w:val="0F0F0F"/>
          <w:spacing w:val="-4"/>
          <w:w w:val="105"/>
        </w:rPr>
        <w:t xml:space="preserve"> </w:t>
      </w:r>
      <w:r>
        <w:rPr>
          <w:color w:val="0F0F0F"/>
          <w:w w:val="105"/>
        </w:rPr>
        <w:t>lettuce</w:t>
      </w:r>
      <w:r>
        <w:rPr>
          <w:color w:val="0F0F0F"/>
          <w:spacing w:val="-32"/>
          <w:w w:val="105"/>
        </w:rPr>
        <w:t xml:space="preserve"> </w:t>
      </w:r>
      <w:r>
        <w:rPr>
          <w:rFonts w:ascii="宋体" w:eastAsia="宋体" w:hint="eastAsia"/>
          <w:color w:val="0F0F0F"/>
          <w:w w:val="105"/>
          <w:sz w:val="21"/>
        </w:rPr>
        <w:t>(窝笸）</w:t>
      </w:r>
      <w:r>
        <w:rPr>
          <w:rFonts w:ascii="宋体" w:eastAsia="宋体" w:hint="eastAsia"/>
          <w:color w:val="0F0F0F"/>
          <w:spacing w:val="-70"/>
          <w:w w:val="105"/>
          <w:sz w:val="21"/>
        </w:rPr>
        <w:t xml:space="preserve"> </w:t>
      </w:r>
      <w:r>
        <w:rPr>
          <w:color w:val="0F0F0F"/>
          <w:w w:val="105"/>
        </w:rPr>
        <w:t xml:space="preserve">that was grown in a special box. "Tastes good," agreed US astronaut Scott Kelly, who is spending one year at </w:t>
      </w:r>
      <w:r>
        <w:rPr>
          <w:color w:val="0F0F0F"/>
          <w:spacing w:val="-1"/>
          <w:w w:val="104"/>
        </w:rPr>
        <w:t>th</w:t>
      </w:r>
      <w:r>
        <w:rPr>
          <w:color w:val="0F0F0F"/>
          <w:w w:val="104"/>
        </w:rPr>
        <w:t>e</w:t>
      </w:r>
      <w:r>
        <w:rPr>
          <w:color w:val="0F0F0F"/>
          <w:spacing w:val="18"/>
        </w:rPr>
        <w:t xml:space="preserve"> </w:t>
      </w:r>
      <w:r>
        <w:rPr>
          <w:color w:val="0F0F0F"/>
          <w:w w:val="104"/>
        </w:rPr>
        <w:t>research</w:t>
      </w:r>
      <w:r>
        <w:rPr>
          <w:color w:val="0F0F0F"/>
          <w:spacing w:val="21"/>
        </w:rPr>
        <w:t xml:space="preserve"> </w:t>
      </w:r>
      <w:r>
        <w:rPr>
          <w:color w:val="0F0F0F"/>
          <w:spacing w:val="-1"/>
          <w:w w:val="104"/>
        </w:rPr>
        <w:t>statio</w:t>
      </w:r>
      <w:r>
        <w:rPr>
          <w:color w:val="0F0F0F"/>
          <w:spacing w:val="2"/>
          <w:w w:val="104"/>
        </w:rPr>
        <w:t>n</w:t>
      </w:r>
      <w:r>
        <w:rPr>
          <w:color w:val="313131"/>
          <w:w w:val="106"/>
        </w:rPr>
        <w:t>.</w:t>
      </w:r>
      <w:r>
        <w:rPr>
          <w:color w:val="313131"/>
          <w:spacing w:val="13"/>
        </w:rPr>
        <w:t xml:space="preserve"> </w:t>
      </w:r>
      <w:r>
        <w:rPr>
          <w:color w:val="0F0F0F"/>
          <w:spacing w:val="-1"/>
          <w:w w:val="106"/>
        </w:rPr>
        <w:t>"Kin</w:t>
      </w:r>
      <w:r>
        <w:rPr>
          <w:color w:val="0F0F0F"/>
          <w:w w:val="106"/>
        </w:rPr>
        <w:t>d</w:t>
      </w:r>
      <w:r>
        <w:rPr>
          <w:color w:val="0F0F0F"/>
          <w:spacing w:val="21"/>
        </w:rPr>
        <w:t xml:space="preserve"> </w:t>
      </w:r>
      <w:r>
        <w:rPr>
          <w:color w:val="0F0F0F"/>
          <w:w w:val="107"/>
        </w:rPr>
        <w:t>of</w:t>
      </w:r>
      <w:r>
        <w:rPr>
          <w:color w:val="0F0F0F"/>
          <w:spacing w:val="17"/>
        </w:rPr>
        <w:t xml:space="preserve"> </w:t>
      </w:r>
      <w:r>
        <w:rPr>
          <w:color w:val="0F0F0F"/>
          <w:spacing w:val="-1"/>
          <w:w w:val="105"/>
        </w:rPr>
        <w:t>lik</w:t>
      </w:r>
      <w:r>
        <w:rPr>
          <w:color w:val="0F0F0F"/>
          <w:w w:val="105"/>
        </w:rPr>
        <w:t>e</w:t>
      </w:r>
      <w:r>
        <w:rPr>
          <w:color w:val="0F0F0F"/>
          <w:spacing w:val="14"/>
        </w:rPr>
        <w:t xml:space="preserve"> </w:t>
      </w:r>
      <w:r>
        <w:rPr>
          <w:color w:val="0F0F0F"/>
          <w:spacing w:val="-1"/>
          <w:w w:val="104"/>
        </w:rPr>
        <w:t>arugul</w:t>
      </w:r>
      <w:r>
        <w:rPr>
          <w:color w:val="0F0F0F"/>
          <w:w w:val="104"/>
        </w:rPr>
        <w:t>a</w:t>
      </w:r>
      <w:r>
        <w:rPr>
          <w:color w:val="0F0F0F"/>
          <w:spacing w:val="6"/>
        </w:rPr>
        <w:t xml:space="preserve">  </w:t>
      </w:r>
      <w:r>
        <w:rPr>
          <w:rFonts w:ascii="宋体" w:eastAsia="宋体" w:hint="eastAsia"/>
          <w:color w:val="0F0F0F"/>
          <w:spacing w:val="-7"/>
          <w:w w:val="104"/>
          <w:sz w:val="21"/>
        </w:rPr>
        <w:t>(芝麻</w:t>
      </w:r>
      <w:r>
        <w:rPr>
          <w:rFonts w:ascii="宋体" w:eastAsia="宋体" w:hint="eastAsia"/>
          <w:color w:val="313131"/>
          <w:spacing w:val="-27"/>
          <w:w w:val="101"/>
          <w:sz w:val="21"/>
        </w:rPr>
        <w:t>菜</w:t>
      </w:r>
      <w:r>
        <w:rPr>
          <w:rFonts w:ascii="宋体" w:eastAsia="宋体" w:hint="eastAsia"/>
          <w:color w:val="0F0F0F"/>
          <w:spacing w:val="-92"/>
          <w:w w:val="98"/>
          <w:sz w:val="21"/>
        </w:rPr>
        <w:t>）</w:t>
      </w:r>
      <w:r>
        <w:rPr>
          <w:rFonts w:ascii="宋体" w:eastAsia="宋体" w:hint="eastAsia"/>
          <w:color w:val="0F0F0F"/>
          <w:spacing w:val="7"/>
          <w:w w:val="66"/>
          <w:sz w:val="21"/>
        </w:rPr>
        <w:t>，"</w:t>
      </w:r>
      <w:r>
        <w:rPr>
          <w:color w:val="0F0F0F"/>
          <w:spacing w:val="-1"/>
          <w:w w:val="105"/>
        </w:rPr>
        <w:t>Kell</w:t>
      </w:r>
      <w:r>
        <w:rPr>
          <w:color w:val="0F0F0F"/>
          <w:w w:val="105"/>
        </w:rPr>
        <w:t>y</w:t>
      </w:r>
      <w:r>
        <w:rPr>
          <w:color w:val="0F0F0F"/>
          <w:spacing w:val="22"/>
        </w:rPr>
        <w:t xml:space="preserve"> </w:t>
      </w:r>
      <w:r>
        <w:rPr>
          <w:color w:val="0F0F0F"/>
          <w:spacing w:val="-1"/>
          <w:w w:val="104"/>
        </w:rPr>
        <w:t>added</w:t>
      </w:r>
      <w:r>
        <w:rPr>
          <w:color w:val="0F0F0F"/>
          <w:w w:val="104"/>
        </w:rPr>
        <w:t>,</w:t>
      </w:r>
      <w:r>
        <w:rPr>
          <w:color w:val="0F0F0F"/>
          <w:spacing w:val="21"/>
        </w:rPr>
        <w:t xml:space="preserve"> </w:t>
      </w:r>
      <w:r>
        <w:rPr>
          <w:color w:val="0F0F0F"/>
          <w:spacing w:val="-1"/>
          <w:w w:val="105"/>
        </w:rPr>
        <w:t>an</w:t>
      </w:r>
      <w:r>
        <w:rPr>
          <w:color w:val="0F0F0F"/>
          <w:w w:val="105"/>
        </w:rPr>
        <w:t>d</w:t>
      </w:r>
      <w:r>
        <w:rPr>
          <w:color w:val="0F0F0F"/>
          <w:spacing w:val="2"/>
        </w:rPr>
        <w:t xml:space="preserve"> </w:t>
      </w:r>
      <w:r>
        <w:rPr>
          <w:color w:val="0F0F0F"/>
          <w:spacing w:val="-1"/>
          <w:w w:val="105"/>
        </w:rPr>
        <w:t>the</w:t>
      </w:r>
      <w:r>
        <w:rPr>
          <w:color w:val="0F0F0F"/>
          <w:w w:val="105"/>
        </w:rPr>
        <w:t>n</w:t>
      </w:r>
      <w:r>
        <w:rPr>
          <w:color w:val="0F0F0F"/>
          <w:spacing w:val="13"/>
        </w:rPr>
        <w:t xml:space="preserve"> </w:t>
      </w:r>
      <w:r>
        <w:rPr>
          <w:color w:val="0F0F0F"/>
          <w:w w:val="105"/>
        </w:rPr>
        <w:t>used</w:t>
      </w:r>
      <w:r>
        <w:rPr>
          <w:color w:val="0F0F0F"/>
          <w:spacing w:val="21"/>
        </w:rPr>
        <w:t xml:space="preserve"> </w:t>
      </w:r>
      <w:r>
        <w:rPr>
          <w:color w:val="0F0F0F"/>
          <w:spacing w:val="-1"/>
          <w:w w:val="105"/>
        </w:rPr>
        <w:t>smal</w:t>
      </w:r>
      <w:r>
        <w:rPr>
          <w:color w:val="0F0F0F"/>
          <w:w w:val="105"/>
        </w:rPr>
        <w:t>l</w:t>
      </w:r>
      <w:r>
        <w:rPr>
          <w:color w:val="0F0F0F"/>
          <w:spacing w:val="14"/>
        </w:rPr>
        <w:t xml:space="preserve"> </w:t>
      </w:r>
      <w:r>
        <w:rPr>
          <w:color w:val="0F0F0F"/>
          <w:w w:val="105"/>
        </w:rPr>
        <w:t>bottles</w:t>
      </w:r>
      <w:r>
        <w:rPr>
          <w:color w:val="0F0F0F"/>
          <w:spacing w:val="16"/>
        </w:rPr>
        <w:t xml:space="preserve"> </w:t>
      </w:r>
      <w:r>
        <w:rPr>
          <w:color w:val="0F0F0F"/>
          <w:spacing w:val="-1"/>
          <w:w w:val="106"/>
        </w:rPr>
        <w:t>t</w:t>
      </w:r>
      <w:r>
        <w:rPr>
          <w:color w:val="0F0F0F"/>
          <w:w w:val="106"/>
        </w:rPr>
        <w:t>o</w:t>
      </w:r>
      <w:r>
        <w:rPr>
          <w:color w:val="0F0F0F"/>
          <w:spacing w:val="17"/>
        </w:rPr>
        <w:t xml:space="preserve"> </w:t>
      </w:r>
      <w:r>
        <w:rPr>
          <w:color w:val="0F0F0F"/>
          <w:spacing w:val="-1"/>
          <w:w w:val="103"/>
        </w:rPr>
        <w:t xml:space="preserve">spread </w:t>
      </w:r>
      <w:r>
        <w:rPr>
          <w:color w:val="0F0F0F"/>
          <w:w w:val="105"/>
        </w:rPr>
        <w:t>olive oil and vinegar on his leaf, much as one might spread ketchup on a hot</w:t>
      </w:r>
      <w:r>
        <w:rPr>
          <w:color w:val="0F0F0F"/>
          <w:spacing w:val="-5"/>
          <w:w w:val="105"/>
        </w:rPr>
        <w:t xml:space="preserve"> </w:t>
      </w:r>
      <w:r>
        <w:rPr>
          <w:color w:val="0F0F0F"/>
          <w:w w:val="105"/>
        </w:rPr>
        <w:t>dog.</w:t>
      </w:r>
    </w:p>
    <w:p>
      <w:pPr>
        <w:pStyle w:val="BodyText"/>
        <w:spacing w:before="19" w:line="338" w:lineRule="auto"/>
        <w:ind w:left="861" w:right="467" w:firstLine="424"/>
        <w:jc w:val="both"/>
      </w:pPr>
      <w:r>
        <w:rPr>
          <w:color w:val="0F0F0F"/>
          <w:w w:val="105"/>
        </w:rPr>
        <w:t>NASA says that if space explorers can grow their own food while they are away from the Earth they would be more likely to survive the deep space exploration, which can last months or even years</w:t>
      </w:r>
      <w:r>
        <w:rPr>
          <w:color w:val="494949"/>
          <w:w w:val="105"/>
        </w:rPr>
        <w:t xml:space="preserve">. </w:t>
      </w:r>
      <w:r>
        <w:rPr>
          <w:color w:val="0F0F0F"/>
          <w:w w:val="105"/>
        </w:rPr>
        <w:t>With no way to resupply a spacecraft making a long journey to and from Mars, the ability to grow food during the trip will be key to survive. "Having the ability for us to grow our own food is a big step in that direction," Kelly said.</w:t>
      </w:r>
    </w:p>
    <w:p>
      <w:pPr>
        <w:spacing w:after="0" w:line="338" w:lineRule="auto"/>
        <w:jc w:val="both"/>
        <w:sectPr>
          <w:footerReference w:type="even" r:id="rId6"/>
          <w:footerReference w:type="default" r:id="rId7"/>
          <w:pgSz w:w="11160" w:h="16150"/>
          <w:pgMar w:top="1020" w:right="200" w:bottom="820" w:left="540" w:header="0" w:footer="629" w:gutter="0"/>
          <w:cols w:num="1" w:space="720"/>
        </w:sectPr>
      </w:pPr>
    </w:p>
    <w:p>
      <w:pPr>
        <w:pStyle w:val="BodyText"/>
        <w:spacing w:before="81" w:line="338" w:lineRule="auto"/>
        <w:ind w:left="267" w:right="1059" w:firstLine="419"/>
        <w:jc w:val="both"/>
      </w:pPr>
      <w:r>
        <w:rPr>
          <w:color w:val="0F0F0F"/>
          <w:w w:val="105"/>
        </w:rPr>
        <w:t xml:space="preserve">Ray Wheeler, NASA's lead scientist for advanced life support activities at Kennedy Space Center in Florida, also </w:t>
      </w:r>
      <w:r>
        <w:rPr>
          <w:color w:val="232323"/>
          <w:w w:val="105"/>
        </w:rPr>
        <w:t xml:space="preserve">said </w:t>
      </w:r>
      <w:r>
        <w:rPr>
          <w:color w:val="0F0F0F"/>
          <w:w w:val="105"/>
        </w:rPr>
        <w:t xml:space="preserve">fresh foods that contain antioxidants, such as tomatoes, blueberries and red </w:t>
      </w:r>
      <w:r>
        <w:rPr>
          <w:color w:val="0F0F0F"/>
          <w:spacing w:val="-3"/>
          <w:w w:val="105"/>
        </w:rPr>
        <w:t>lettuce</w:t>
      </w:r>
      <w:r>
        <w:rPr>
          <w:color w:val="333333"/>
          <w:spacing w:val="-3"/>
          <w:w w:val="105"/>
        </w:rPr>
        <w:t xml:space="preserve">, </w:t>
      </w:r>
      <w:r>
        <w:rPr>
          <w:color w:val="232323"/>
          <w:w w:val="105"/>
        </w:rPr>
        <w:t xml:space="preserve">"could </w:t>
      </w:r>
      <w:r>
        <w:rPr>
          <w:color w:val="0F0F0F"/>
          <w:w w:val="105"/>
        </w:rPr>
        <w:t>have a positive impact on people's moods and also could provide some protection against radiation  in space.</w:t>
      </w:r>
    </w:p>
    <w:p>
      <w:pPr>
        <w:pStyle w:val="BodyText"/>
        <w:spacing w:line="216" w:lineRule="exact"/>
        <w:ind w:left="689"/>
      </w:pPr>
      <w:r>
        <w:rPr>
          <w:color w:val="0F0F0F"/>
          <w:w w:val="105"/>
        </w:rPr>
        <w:t>The red romaine lettuce was grown in a special plant-growing box called a Veggie unit, and was flown</w:t>
      </w:r>
    </w:p>
    <w:p>
      <w:pPr>
        <w:pStyle w:val="BodyText"/>
        <w:spacing w:before="92" w:line="338" w:lineRule="auto"/>
        <w:ind w:left="266" w:right="1064" w:firstLine="4"/>
        <w:jc w:val="both"/>
      </w:pPr>
      <w:r>
        <w:rPr>
          <w:color w:val="0F0F0F"/>
          <w:w w:val="105"/>
        </w:rPr>
        <w:t>to space. The seeds are contained in rooting pillows</w:t>
      </w:r>
      <w:r>
        <w:rPr>
          <w:color w:val="333333"/>
          <w:w w:val="105"/>
        </w:rPr>
        <w:t xml:space="preserve">, </w:t>
      </w:r>
      <w:r>
        <w:rPr>
          <w:color w:val="0F0F0F"/>
          <w:w w:val="105"/>
        </w:rPr>
        <w:t xml:space="preserve">which come complete with soil and fertilizer. Since water cannot be poured in space, a special irrigation </w:t>
      </w:r>
      <w:r>
        <w:rPr>
          <w:color w:val="232323"/>
          <w:w w:val="105"/>
        </w:rPr>
        <w:t xml:space="preserve">system </w:t>
      </w:r>
      <w:r>
        <w:rPr>
          <w:color w:val="0F0F0F"/>
          <w:w w:val="105"/>
        </w:rPr>
        <w:t>delivers moisture to the plant pillows from below.</w:t>
      </w:r>
    </w:p>
    <w:p>
      <w:pPr>
        <w:pStyle w:val="BodyText"/>
        <w:spacing w:line="218" w:lineRule="exact"/>
        <w:ind w:left="685"/>
      </w:pPr>
      <w:r>
        <w:rPr>
          <w:color w:val="0F0F0F"/>
          <w:w w:val="105"/>
        </w:rPr>
        <w:t>The seeds were "activated" by Kelly on July 8 and grew for 33 days. On Monday, Lindgren used tongs</w:t>
      </w:r>
    </w:p>
    <w:p>
      <w:pPr>
        <w:pStyle w:val="BodyText"/>
        <w:spacing w:before="69" w:line="307" w:lineRule="auto"/>
        <w:ind w:left="265" w:right="1066" w:hanging="109"/>
        <w:jc w:val="both"/>
      </w:pPr>
      <w:r>
        <w:rPr>
          <w:rFonts w:ascii="宋体" w:eastAsia="宋体" w:hint="eastAsia"/>
          <w:color w:val="0F0F0F"/>
          <w:w w:val="105"/>
          <w:sz w:val="21"/>
        </w:rPr>
        <w:t xml:space="preserve">（ </w:t>
      </w:r>
      <w:r>
        <w:rPr>
          <w:rFonts w:ascii="宋体" w:eastAsia="宋体" w:hint="eastAsia"/>
          <w:color w:val="333333"/>
          <w:w w:val="105"/>
          <w:sz w:val="21"/>
        </w:rPr>
        <w:t xml:space="preserve">夹 子 </w:t>
      </w:r>
      <w:r>
        <w:rPr>
          <w:rFonts w:ascii="宋体" w:eastAsia="宋体" w:hint="eastAsia"/>
          <w:color w:val="0F0F0F"/>
          <w:w w:val="105"/>
          <w:sz w:val="21"/>
        </w:rPr>
        <w:t>）</w:t>
      </w:r>
      <w:r>
        <w:rPr>
          <w:color w:val="0F0F0F"/>
          <w:w w:val="105"/>
        </w:rPr>
        <w:t>to harvest the lettuce from its growing box, before attaching the leaves carefully to a tray. He cleaned them with food-safe bag and shared with other four members.</w:t>
      </w:r>
    </w:p>
    <w:p>
      <w:pPr>
        <w:pStyle w:val="BodyText"/>
        <w:spacing w:before="28" w:line="336" w:lineRule="auto"/>
        <w:ind w:left="267" w:right="1065" w:firstLine="421"/>
      </w:pPr>
      <w:r>
        <w:rPr>
          <w:color w:val="0F0F0F"/>
          <w:w w:val="105"/>
        </w:rPr>
        <w:t>A previous crop of lettuce was grown in space last year but was not eaten by astronauts. Instead, it underwent-and passed-food safety tests back on Earth.</w:t>
      </w:r>
    </w:p>
    <w:p>
      <w:pPr>
        <w:pStyle w:val="ListParagraph"/>
        <w:numPr>
          <w:ilvl w:val="0"/>
          <w:numId w:val="2"/>
        </w:numPr>
        <w:tabs>
          <w:tab w:val="left" w:pos="582"/>
        </w:tabs>
        <w:spacing w:before="0" w:after="0" w:line="225" w:lineRule="exact"/>
        <w:ind w:left="581" w:right="0" w:hanging="313"/>
        <w:jc w:val="both"/>
        <w:rPr>
          <w:color w:val="0F0F0F"/>
          <w:sz w:val="20"/>
        </w:rPr>
      </w:pPr>
      <w:r>
        <w:rPr>
          <w:color w:val="0F0F0F"/>
          <w:w w:val="105"/>
          <w:sz w:val="20"/>
        </w:rPr>
        <w:t>How did Scott prepare the space-grown</w:t>
      </w:r>
      <w:r>
        <w:rPr>
          <w:color w:val="0F0F0F"/>
          <w:spacing w:val="15"/>
          <w:w w:val="105"/>
          <w:sz w:val="20"/>
        </w:rPr>
        <w:t xml:space="preserve"> </w:t>
      </w:r>
      <w:r>
        <w:rPr>
          <w:color w:val="0F0F0F"/>
          <w:w w:val="105"/>
          <w:sz w:val="20"/>
        </w:rPr>
        <w:t>lettuce?</w:t>
      </w:r>
    </w:p>
    <w:p>
      <w:pPr>
        <w:pStyle w:val="ListParagraph"/>
        <w:numPr>
          <w:ilvl w:val="1"/>
          <w:numId w:val="2"/>
        </w:numPr>
        <w:tabs>
          <w:tab w:val="left" w:pos="943"/>
        </w:tabs>
        <w:spacing w:before="92" w:after="0" w:line="240" w:lineRule="auto"/>
        <w:ind w:left="942" w:right="0" w:hanging="253"/>
        <w:jc w:val="left"/>
        <w:rPr>
          <w:color w:val="0F0F0F"/>
          <w:sz w:val="20"/>
        </w:rPr>
      </w:pPr>
      <w:r>
        <w:rPr>
          <w:color w:val="0F0F0F"/>
          <w:w w:val="105"/>
          <w:sz w:val="20"/>
        </w:rPr>
        <w:t>He cooked it in a special</w:t>
      </w:r>
      <w:r>
        <w:rPr>
          <w:color w:val="0F0F0F"/>
          <w:spacing w:val="-9"/>
          <w:w w:val="105"/>
          <w:sz w:val="20"/>
        </w:rPr>
        <w:t xml:space="preserve"> </w:t>
      </w:r>
      <w:r>
        <w:rPr>
          <w:color w:val="0F0F0F"/>
          <w:w w:val="105"/>
          <w:sz w:val="20"/>
        </w:rPr>
        <w:t>box.</w:t>
      </w:r>
    </w:p>
    <w:p>
      <w:pPr>
        <w:pStyle w:val="ListParagraph"/>
        <w:numPr>
          <w:ilvl w:val="1"/>
          <w:numId w:val="2"/>
        </w:numPr>
        <w:tabs>
          <w:tab w:val="left" w:pos="933"/>
        </w:tabs>
        <w:spacing w:before="92" w:after="0" w:line="240" w:lineRule="auto"/>
        <w:ind w:left="932" w:right="0" w:hanging="245"/>
        <w:jc w:val="left"/>
        <w:rPr>
          <w:color w:val="0F0F0F"/>
          <w:sz w:val="20"/>
        </w:rPr>
      </w:pPr>
      <w:r>
        <w:rPr>
          <w:color w:val="0F0F0F"/>
          <w:w w:val="105"/>
          <w:sz w:val="20"/>
        </w:rPr>
        <w:t>He mixed it with some</w:t>
      </w:r>
      <w:r>
        <w:rPr>
          <w:color w:val="0F0F0F"/>
          <w:spacing w:val="11"/>
          <w:w w:val="105"/>
          <w:sz w:val="20"/>
        </w:rPr>
        <w:t xml:space="preserve"> </w:t>
      </w:r>
      <w:r>
        <w:rPr>
          <w:color w:val="0F0F0F"/>
          <w:w w:val="105"/>
          <w:sz w:val="20"/>
        </w:rPr>
        <w:t>arugula.</w:t>
      </w:r>
    </w:p>
    <w:p>
      <w:pPr>
        <w:pStyle w:val="ListParagraph"/>
        <w:numPr>
          <w:ilvl w:val="1"/>
          <w:numId w:val="2"/>
        </w:numPr>
        <w:tabs>
          <w:tab w:val="left" w:pos="929"/>
        </w:tabs>
        <w:spacing w:before="92" w:after="0" w:line="240" w:lineRule="auto"/>
        <w:ind w:left="928" w:right="0" w:hanging="245"/>
        <w:jc w:val="left"/>
        <w:rPr>
          <w:color w:val="0F0F0F"/>
          <w:sz w:val="20"/>
        </w:rPr>
      </w:pPr>
      <w:r>
        <w:rPr>
          <w:color w:val="0F0F0F"/>
          <w:w w:val="105"/>
          <w:sz w:val="20"/>
        </w:rPr>
        <w:t>He spread a little bit ketchup on</w:t>
      </w:r>
      <w:r>
        <w:rPr>
          <w:color w:val="0F0F0F"/>
          <w:spacing w:val="5"/>
          <w:w w:val="105"/>
          <w:sz w:val="20"/>
        </w:rPr>
        <w:t xml:space="preserve"> </w:t>
      </w:r>
      <w:r>
        <w:rPr>
          <w:color w:val="0F0F0F"/>
          <w:w w:val="105"/>
          <w:sz w:val="20"/>
        </w:rPr>
        <w:t>it.</w:t>
      </w:r>
    </w:p>
    <w:p>
      <w:pPr>
        <w:pStyle w:val="ListParagraph"/>
        <w:numPr>
          <w:ilvl w:val="1"/>
          <w:numId w:val="2"/>
        </w:numPr>
        <w:tabs>
          <w:tab w:val="left" w:pos="943"/>
        </w:tabs>
        <w:spacing w:before="92" w:after="0" w:line="240" w:lineRule="auto"/>
        <w:ind w:left="942" w:right="0" w:hanging="260"/>
        <w:jc w:val="left"/>
        <w:rPr>
          <w:color w:val="0F0F0F"/>
          <w:sz w:val="20"/>
        </w:rPr>
      </w:pPr>
      <w:r>
        <w:rPr>
          <w:color w:val="0F0F0F"/>
          <w:w w:val="105"/>
          <w:sz w:val="20"/>
        </w:rPr>
        <w:t>He put olive oil and vinegar on</w:t>
      </w:r>
      <w:r>
        <w:rPr>
          <w:color w:val="0F0F0F"/>
          <w:spacing w:val="-11"/>
          <w:w w:val="105"/>
          <w:sz w:val="20"/>
        </w:rPr>
        <w:t xml:space="preserve"> </w:t>
      </w:r>
      <w:r>
        <w:rPr>
          <w:color w:val="0F0F0F"/>
          <w:w w:val="105"/>
          <w:sz w:val="20"/>
        </w:rPr>
        <w:t>it.</w:t>
      </w:r>
    </w:p>
    <w:p>
      <w:pPr>
        <w:pStyle w:val="ListParagraph"/>
        <w:numPr>
          <w:ilvl w:val="0"/>
          <w:numId w:val="2"/>
        </w:numPr>
        <w:tabs>
          <w:tab w:val="left" w:pos="578"/>
        </w:tabs>
        <w:spacing w:before="87" w:after="0" w:line="240" w:lineRule="auto"/>
        <w:ind w:left="577" w:right="0" w:hanging="314"/>
        <w:jc w:val="both"/>
        <w:rPr>
          <w:color w:val="0F0F0F"/>
          <w:sz w:val="20"/>
        </w:rPr>
      </w:pPr>
      <w:r>
        <w:rPr>
          <w:color w:val="0F0F0F"/>
          <w:w w:val="105"/>
          <w:sz w:val="20"/>
        </w:rPr>
        <w:t>What does the underlined part "that direction" refer</w:t>
      </w:r>
      <w:r>
        <w:rPr>
          <w:color w:val="0F0F0F"/>
          <w:spacing w:val="9"/>
          <w:w w:val="105"/>
          <w:sz w:val="20"/>
        </w:rPr>
        <w:t xml:space="preserve"> </w:t>
      </w:r>
      <w:r>
        <w:rPr>
          <w:color w:val="0F0F0F"/>
          <w:w w:val="105"/>
          <w:sz w:val="20"/>
        </w:rPr>
        <w:t>to?</w:t>
      </w:r>
    </w:p>
    <w:p>
      <w:pPr>
        <w:pStyle w:val="BodyText"/>
        <w:tabs>
          <w:tab w:val="left" w:pos="4890"/>
        </w:tabs>
        <w:spacing w:before="92"/>
        <w:ind w:left="684"/>
      </w:pPr>
      <w:r>
        <w:rPr>
          <w:color w:val="0F0F0F"/>
          <w:w w:val="105"/>
        </w:rPr>
        <w:t>A. The journey to and</w:t>
      </w:r>
      <w:r>
        <w:rPr>
          <w:color w:val="0F0F0F"/>
          <w:spacing w:val="-18"/>
          <w:w w:val="105"/>
        </w:rPr>
        <w:t xml:space="preserve"> </w:t>
      </w:r>
      <w:r>
        <w:rPr>
          <w:color w:val="0F0F0F"/>
          <w:w w:val="105"/>
        </w:rPr>
        <w:t>from</w:t>
      </w:r>
      <w:r>
        <w:rPr>
          <w:color w:val="0F0F0F"/>
          <w:spacing w:val="1"/>
          <w:w w:val="105"/>
        </w:rPr>
        <w:t xml:space="preserve"> </w:t>
      </w:r>
      <w:r>
        <w:rPr>
          <w:color w:val="0F0F0F"/>
          <w:w w:val="105"/>
        </w:rPr>
        <w:t>Mars.</w:t>
      </w:r>
      <w:r>
        <w:rPr>
          <w:color w:val="0F0F0F"/>
          <w:w w:val="105"/>
        </w:rPr>
        <w:tab/>
      </w:r>
      <w:r>
        <w:rPr>
          <w:color w:val="0F0F0F"/>
          <w:w w:val="105"/>
        </w:rPr>
        <w:t>B. The way to grow</w:t>
      </w:r>
      <w:r>
        <w:rPr>
          <w:color w:val="0F0F0F"/>
          <w:spacing w:val="-13"/>
          <w:w w:val="105"/>
        </w:rPr>
        <w:t xml:space="preserve"> </w:t>
      </w:r>
      <w:r>
        <w:rPr>
          <w:color w:val="0F0F0F"/>
          <w:w w:val="105"/>
        </w:rPr>
        <w:t>food.</w:t>
      </w:r>
    </w:p>
    <w:p>
      <w:pPr>
        <w:pStyle w:val="BodyText"/>
        <w:tabs>
          <w:tab w:val="left" w:pos="4890"/>
        </w:tabs>
        <w:spacing w:before="92"/>
        <w:ind w:left="683"/>
      </w:pPr>
      <w:r>
        <w:rPr>
          <w:color w:val="0F0F0F"/>
          <w:w w:val="105"/>
        </w:rPr>
        <w:t>C. The building of a</w:t>
      </w:r>
      <w:r>
        <w:rPr>
          <w:color w:val="0F0F0F"/>
          <w:spacing w:val="-14"/>
          <w:w w:val="105"/>
        </w:rPr>
        <w:t xml:space="preserve"> </w:t>
      </w:r>
      <w:r>
        <w:rPr>
          <w:color w:val="0F0F0F"/>
          <w:w w:val="105"/>
        </w:rPr>
        <w:t>research</w:t>
      </w:r>
      <w:r>
        <w:rPr>
          <w:color w:val="0F0F0F"/>
          <w:spacing w:val="4"/>
          <w:w w:val="105"/>
        </w:rPr>
        <w:t xml:space="preserve"> </w:t>
      </w:r>
      <w:r>
        <w:rPr>
          <w:color w:val="0F0F0F"/>
          <w:w w:val="105"/>
        </w:rPr>
        <w:t>station.</w:t>
      </w:r>
      <w:r>
        <w:rPr>
          <w:color w:val="0F0F0F"/>
          <w:w w:val="105"/>
        </w:rPr>
        <w:tab/>
      </w:r>
      <w:r>
        <w:rPr>
          <w:color w:val="0F0F0F"/>
          <w:w w:val="105"/>
        </w:rPr>
        <w:t>D. The ability of flying in</w:t>
      </w:r>
      <w:r>
        <w:rPr>
          <w:color w:val="0F0F0F"/>
          <w:spacing w:val="-15"/>
          <w:w w:val="105"/>
        </w:rPr>
        <w:t xml:space="preserve"> </w:t>
      </w:r>
      <w:r>
        <w:rPr>
          <w:color w:val="0F0F0F"/>
          <w:w w:val="105"/>
        </w:rPr>
        <w:t>space.</w:t>
      </w:r>
    </w:p>
    <w:p>
      <w:pPr>
        <w:pStyle w:val="ListParagraph"/>
        <w:numPr>
          <w:ilvl w:val="0"/>
          <w:numId w:val="2"/>
        </w:numPr>
        <w:tabs>
          <w:tab w:val="left" w:pos="578"/>
        </w:tabs>
        <w:spacing w:before="92" w:after="0" w:line="240" w:lineRule="auto"/>
        <w:ind w:left="577" w:right="0" w:hanging="314"/>
        <w:jc w:val="both"/>
        <w:rPr>
          <w:color w:val="0F0F0F"/>
          <w:sz w:val="20"/>
        </w:rPr>
      </w:pPr>
      <w:r>
        <w:rPr>
          <w:color w:val="0F0F0F"/>
          <w:w w:val="105"/>
          <w:sz w:val="20"/>
        </w:rPr>
        <w:t>Which of the following may Ray Wheeler agree</w:t>
      </w:r>
      <w:r>
        <w:rPr>
          <w:color w:val="0F0F0F"/>
          <w:spacing w:val="-2"/>
          <w:w w:val="105"/>
          <w:sz w:val="20"/>
        </w:rPr>
        <w:t xml:space="preserve"> </w:t>
      </w:r>
      <w:r>
        <w:rPr>
          <w:color w:val="0F0F0F"/>
          <w:w w:val="105"/>
          <w:sz w:val="20"/>
        </w:rPr>
        <w:t>to?</w:t>
      </w:r>
    </w:p>
    <w:p>
      <w:pPr>
        <w:pStyle w:val="ListParagraph"/>
        <w:numPr>
          <w:ilvl w:val="1"/>
          <w:numId w:val="2"/>
        </w:numPr>
        <w:tabs>
          <w:tab w:val="left" w:pos="936"/>
        </w:tabs>
        <w:spacing w:before="87" w:after="0" w:line="240" w:lineRule="auto"/>
        <w:ind w:left="935" w:right="0" w:hanging="251"/>
        <w:jc w:val="left"/>
        <w:rPr>
          <w:color w:val="0F0F0F"/>
          <w:sz w:val="20"/>
        </w:rPr>
      </w:pPr>
      <w:r>
        <w:rPr>
          <w:color w:val="0F0F0F"/>
          <w:w w:val="105"/>
          <w:sz w:val="20"/>
        </w:rPr>
        <w:t>The lettuce is a great step enabling human to travel to</w:t>
      </w:r>
      <w:r>
        <w:rPr>
          <w:color w:val="0F0F0F"/>
          <w:spacing w:val="5"/>
          <w:w w:val="105"/>
          <w:sz w:val="20"/>
        </w:rPr>
        <w:t xml:space="preserve"> </w:t>
      </w:r>
      <w:r>
        <w:rPr>
          <w:color w:val="0F0F0F"/>
          <w:w w:val="105"/>
          <w:sz w:val="20"/>
        </w:rPr>
        <w:t>Mars.</w:t>
      </w:r>
    </w:p>
    <w:p>
      <w:pPr>
        <w:pStyle w:val="ListParagraph"/>
        <w:numPr>
          <w:ilvl w:val="1"/>
          <w:numId w:val="2"/>
        </w:numPr>
        <w:tabs>
          <w:tab w:val="left" w:pos="929"/>
        </w:tabs>
        <w:spacing w:before="92" w:after="0" w:line="240" w:lineRule="auto"/>
        <w:ind w:left="928" w:right="0" w:hanging="246"/>
        <w:jc w:val="left"/>
        <w:rPr>
          <w:color w:val="0F0F0F"/>
          <w:sz w:val="20"/>
        </w:rPr>
      </w:pPr>
      <w:r>
        <w:rPr>
          <w:color w:val="0F0F0F"/>
          <w:w w:val="105"/>
          <w:sz w:val="20"/>
        </w:rPr>
        <w:t>Humans won't be able to arrive at Mars without the</w:t>
      </w:r>
      <w:r>
        <w:rPr>
          <w:color w:val="0F0F0F"/>
          <w:spacing w:val="2"/>
          <w:w w:val="105"/>
          <w:sz w:val="20"/>
        </w:rPr>
        <w:t xml:space="preserve"> </w:t>
      </w:r>
      <w:r>
        <w:rPr>
          <w:color w:val="0F0F0F"/>
          <w:w w:val="105"/>
          <w:sz w:val="20"/>
        </w:rPr>
        <w:t>lettuce.</w:t>
      </w:r>
    </w:p>
    <w:p>
      <w:pPr>
        <w:pStyle w:val="ListParagraph"/>
        <w:numPr>
          <w:ilvl w:val="1"/>
          <w:numId w:val="2"/>
        </w:numPr>
        <w:tabs>
          <w:tab w:val="left" w:pos="926"/>
        </w:tabs>
        <w:spacing w:before="92" w:after="0" w:line="240" w:lineRule="auto"/>
        <w:ind w:left="925" w:right="0" w:hanging="242"/>
        <w:jc w:val="left"/>
        <w:rPr>
          <w:color w:val="0F0F0F"/>
          <w:sz w:val="20"/>
        </w:rPr>
      </w:pPr>
      <w:r>
        <w:rPr>
          <w:color w:val="0F0F0F"/>
          <w:w w:val="105"/>
          <w:sz w:val="20"/>
        </w:rPr>
        <w:t>Tomatoes are obviously better than blueberries in</w:t>
      </w:r>
      <w:r>
        <w:rPr>
          <w:color w:val="0F0F0F"/>
          <w:spacing w:val="29"/>
          <w:w w:val="105"/>
          <w:sz w:val="20"/>
        </w:rPr>
        <w:t xml:space="preserve"> </w:t>
      </w:r>
      <w:r>
        <w:rPr>
          <w:color w:val="0F0F0F"/>
          <w:w w:val="105"/>
          <w:sz w:val="20"/>
        </w:rPr>
        <w:t>size.</w:t>
      </w:r>
    </w:p>
    <w:p>
      <w:pPr>
        <w:pStyle w:val="ListParagraph"/>
        <w:numPr>
          <w:ilvl w:val="1"/>
          <w:numId w:val="2"/>
        </w:numPr>
        <w:tabs>
          <w:tab w:val="left" w:pos="938"/>
        </w:tabs>
        <w:spacing w:before="92" w:after="0" w:line="240" w:lineRule="auto"/>
        <w:ind w:left="937" w:right="0" w:hanging="255"/>
        <w:jc w:val="left"/>
        <w:rPr>
          <w:color w:val="0F0F0F"/>
          <w:sz w:val="20"/>
        </w:rPr>
      </w:pPr>
      <w:r>
        <w:rPr>
          <w:color w:val="0F0F0F"/>
          <w:w w:val="105"/>
          <w:sz w:val="20"/>
        </w:rPr>
        <w:t>Radiation wouldn't be harmful if people ate some</w:t>
      </w:r>
      <w:r>
        <w:rPr>
          <w:color w:val="0F0F0F"/>
          <w:spacing w:val="24"/>
          <w:w w:val="105"/>
          <w:sz w:val="20"/>
        </w:rPr>
        <w:t xml:space="preserve"> </w:t>
      </w:r>
      <w:r>
        <w:rPr>
          <w:color w:val="0F0F0F"/>
          <w:w w:val="105"/>
          <w:sz w:val="20"/>
        </w:rPr>
        <w:t>lettuce</w:t>
      </w:r>
      <w:r>
        <w:rPr>
          <w:color w:val="333333"/>
          <w:w w:val="105"/>
          <w:sz w:val="20"/>
        </w:rPr>
        <w:t>.</w:t>
      </w:r>
    </w:p>
    <w:p>
      <w:pPr>
        <w:pStyle w:val="ListParagraph"/>
        <w:numPr>
          <w:ilvl w:val="0"/>
          <w:numId w:val="2"/>
        </w:numPr>
        <w:tabs>
          <w:tab w:val="left" w:pos="578"/>
        </w:tabs>
        <w:spacing w:before="92" w:after="0" w:line="240" w:lineRule="auto"/>
        <w:ind w:left="577" w:right="0" w:hanging="313"/>
        <w:jc w:val="both"/>
        <w:rPr>
          <w:color w:val="0F0F0F"/>
          <w:sz w:val="20"/>
        </w:rPr>
      </w:pPr>
      <w:r>
        <w:rPr>
          <w:color w:val="0F0F0F"/>
          <w:w w:val="105"/>
          <w:sz w:val="20"/>
        </w:rPr>
        <w:t>What is difficult in growing lettuce in</w:t>
      </w:r>
      <w:r>
        <w:rPr>
          <w:color w:val="0F0F0F"/>
          <w:spacing w:val="-3"/>
          <w:w w:val="105"/>
          <w:sz w:val="20"/>
        </w:rPr>
        <w:t xml:space="preserve"> </w:t>
      </w:r>
      <w:r>
        <w:rPr>
          <w:color w:val="0F0F0F"/>
          <w:w w:val="105"/>
          <w:sz w:val="20"/>
        </w:rPr>
        <w:t>space?</w:t>
      </w:r>
    </w:p>
    <w:p>
      <w:pPr>
        <w:pStyle w:val="ListParagraph"/>
        <w:numPr>
          <w:ilvl w:val="1"/>
          <w:numId w:val="2"/>
        </w:numPr>
        <w:tabs>
          <w:tab w:val="left" w:pos="936"/>
        </w:tabs>
        <w:spacing w:before="88" w:after="0" w:line="240" w:lineRule="auto"/>
        <w:ind w:left="935" w:right="0" w:hanging="251"/>
        <w:jc w:val="left"/>
        <w:rPr>
          <w:color w:val="0F0F0F"/>
          <w:sz w:val="20"/>
        </w:rPr>
      </w:pPr>
      <w:r>
        <w:rPr>
          <w:color w:val="0F0F0F"/>
          <w:w w:val="105"/>
          <w:sz w:val="20"/>
        </w:rPr>
        <w:t>There is no enough growing</w:t>
      </w:r>
      <w:r>
        <w:rPr>
          <w:color w:val="0F0F0F"/>
          <w:spacing w:val="3"/>
          <w:w w:val="105"/>
          <w:sz w:val="20"/>
        </w:rPr>
        <w:t xml:space="preserve"> </w:t>
      </w:r>
      <w:r>
        <w:rPr>
          <w:color w:val="0F0F0F"/>
          <w:w w:val="105"/>
          <w:sz w:val="20"/>
        </w:rPr>
        <w:t>area.</w:t>
      </w:r>
    </w:p>
    <w:p>
      <w:pPr>
        <w:pStyle w:val="ListParagraph"/>
        <w:numPr>
          <w:ilvl w:val="1"/>
          <w:numId w:val="2"/>
        </w:numPr>
        <w:tabs>
          <w:tab w:val="left" w:pos="914"/>
        </w:tabs>
        <w:spacing w:before="92" w:after="0" w:line="240" w:lineRule="auto"/>
        <w:ind w:left="913" w:right="0" w:hanging="231"/>
        <w:jc w:val="left"/>
        <w:rPr>
          <w:color w:val="0F0F0F"/>
          <w:sz w:val="20"/>
        </w:rPr>
      </w:pPr>
      <w:r>
        <w:rPr>
          <w:rFonts w:ascii="Arial"/>
          <w:color w:val="0F0F0F"/>
          <w:w w:val="105"/>
          <w:sz w:val="19"/>
        </w:rPr>
        <w:t xml:space="preserve">It </w:t>
      </w:r>
      <w:r>
        <w:rPr>
          <w:color w:val="0F0F0F"/>
          <w:w w:val="105"/>
          <w:sz w:val="20"/>
        </w:rPr>
        <w:t>is very hard to send up the</w:t>
      </w:r>
      <w:r>
        <w:rPr>
          <w:color w:val="0F0F0F"/>
          <w:spacing w:val="9"/>
          <w:w w:val="105"/>
          <w:sz w:val="20"/>
        </w:rPr>
        <w:t xml:space="preserve"> </w:t>
      </w:r>
      <w:r>
        <w:rPr>
          <w:color w:val="232323"/>
          <w:w w:val="105"/>
          <w:sz w:val="20"/>
        </w:rPr>
        <w:t>seeds.</w:t>
      </w:r>
    </w:p>
    <w:p>
      <w:pPr>
        <w:pStyle w:val="ListParagraph"/>
        <w:numPr>
          <w:ilvl w:val="1"/>
          <w:numId w:val="2"/>
        </w:numPr>
        <w:tabs>
          <w:tab w:val="left" w:pos="916"/>
        </w:tabs>
        <w:spacing w:before="92" w:after="0" w:line="240" w:lineRule="auto"/>
        <w:ind w:left="915" w:right="0" w:hanging="232"/>
        <w:jc w:val="left"/>
        <w:rPr>
          <w:color w:val="0F0F0F"/>
          <w:sz w:val="20"/>
        </w:rPr>
      </w:pPr>
      <w:r>
        <w:rPr>
          <w:color w:val="0F0F0F"/>
          <w:w w:val="105"/>
          <w:sz w:val="20"/>
        </w:rPr>
        <w:t>A special way of watering is</w:t>
      </w:r>
      <w:r>
        <w:rPr>
          <w:color w:val="0F0F0F"/>
          <w:spacing w:val="-29"/>
          <w:w w:val="105"/>
          <w:sz w:val="20"/>
        </w:rPr>
        <w:t xml:space="preserve"> </w:t>
      </w:r>
      <w:r>
        <w:rPr>
          <w:color w:val="0F0F0F"/>
          <w:w w:val="105"/>
          <w:sz w:val="20"/>
        </w:rPr>
        <w:t>needed.</w:t>
      </w:r>
    </w:p>
    <w:p>
      <w:pPr>
        <w:pStyle w:val="ListParagraph"/>
        <w:numPr>
          <w:ilvl w:val="1"/>
          <w:numId w:val="2"/>
        </w:numPr>
        <w:tabs>
          <w:tab w:val="left" w:pos="924"/>
        </w:tabs>
        <w:spacing w:before="92" w:after="0" w:line="240" w:lineRule="auto"/>
        <w:ind w:left="923" w:right="0" w:hanging="241"/>
        <w:jc w:val="left"/>
        <w:rPr>
          <w:color w:val="0F0F0F"/>
          <w:sz w:val="20"/>
        </w:rPr>
      </w:pPr>
      <w:r>
        <w:rPr>
          <w:rFonts w:ascii="Arial"/>
          <w:color w:val="0F0F0F"/>
          <w:w w:val="105"/>
          <w:sz w:val="19"/>
        </w:rPr>
        <w:t xml:space="preserve">It  </w:t>
      </w:r>
      <w:r>
        <w:rPr>
          <w:color w:val="0F0F0F"/>
          <w:w w:val="105"/>
          <w:sz w:val="20"/>
        </w:rPr>
        <w:t>does not need soil or the</w:t>
      </w:r>
      <w:r>
        <w:rPr>
          <w:color w:val="0F0F0F"/>
          <w:spacing w:val="-7"/>
          <w:w w:val="105"/>
          <w:sz w:val="20"/>
        </w:rPr>
        <w:t xml:space="preserve"> </w:t>
      </w:r>
      <w:r>
        <w:rPr>
          <w:color w:val="0F0F0F"/>
          <w:spacing w:val="-3"/>
          <w:w w:val="105"/>
          <w:sz w:val="20"/>
        </w:rPr>
        <w:t>fertilizer</w:t>
      </w:r>
      <w:r>
        <w:rPr>
          <w:color w:val="333333"/>
          <w:spacing w:val="-3"/>
          <w:w w:val="105"/>
          <w:sz w:val="20"/>
        </w:rPr>
        <w:t>.</w:t>
      </w:r>
    </w:p>
    <w:p>
      <w:pPr>
        <w:pStyle w:val="BodyText"/>
        <w:rPr>
          <w:sz w:val="22"/>
        </w:rPr>
      </w:pPr>
    </w:p>
    <w:p>
      <w:pPr>
        <w:pStyle w:val="BodyText"/>
        <w:spacing w:before="171"/>
        <w:ind w:left="260"/>
        <w:jc w:val="both"/>
        <w:rPr>
          <w:rFonts w:ascii="宋体" w:eastAsia="宋体" w:hint="eastAsia"/>
        </w:rPr>
      </w:pPr>
      <w:r>
        <w:rPr>
          <w:rFonts w:ascii="宋体" w:eastAsia="宋体" w:hint="eastAsia"/>
          <w:color w:val="333333"/>
        </w:rPr>
        <w:t>第二</w:t>
      </w:r>
      <w:r>
        <w:rPr>
          <w:rFonts w:ascii="宋体" w:eastAsia="宋体" w:hint="eastAsia"/>
          <w:color w:val="0F0F0F"/>
        </w:rPr>
        <w:t xml:space="preserve">节（共 </w:t>
      </w:r>
      <w:r>
        <w:rPr>
          <w:color w:val="0F0F0F"/>
        </w:rPr>
        <w:t xml:space="preserve">5 </w:t>
      </w:r>
      <w:r>
        <w:rPr>
          <w:rFonts w:ascii="宋体" w:eastAsia="宋体" w:hint="eastAsia"/>
          <w:color w:val="0F0F0F"/>
        </w:rPr>
        <w:t>小题</w:t>
      </w:r>
      <w:r>
        <w:rPr>
          <w:rFonts w:ascii="宋体" w:eastAsia="宋体" w:hint="eastAsia"/>
          <w:color w:val="0F0F0F"/>
          <w:w w:val="75"/>
        </w:rPr>
        <w:t xml:space="preserve">； </w:t>
      </w:r>
      <w:r>
        <w:rPr>
          <w:rFonts w:ascii="宋体" w:eastAsia="宋体" w:hint="eastAsia"/>
          <w:color w:val="333333"/>
        </w:rPr>
        <w:t>每</w:t>
      </w:r>
      <w:r>
        <w:rPr>
          <w:rFonts w:ascii="宋体" w:eastAsia="宋体" w:hint="eastAsia"/>
          <w:color w:val="0F0F0F"/>
        </w:rPr>
        <w:t xml:space="preserve">小题 </w:t>
      </w:r>
      <w:r>
        <w:rPr>
          <w:color w:val="0F0F0F"/>
        </w:rPr>
        <w:t xml:space="preserve">2 </w:t>
      </w:r>
      <w:r>
        <w:rPr>
          <w:rFonts w:ascii="宋体" w:eastAsia="宋体" w:hint="eastAsia"/>
          <w:color w:val="0F0F0F"/>
        </w:rPr>
        <w:t>分</w:t>
      </w:r>
      <w:r>
        <w:rPr>
          <w:rFonts w:ascii="宋体" w:eastAsia="宋体" w:hint="eastAsia"/>
          <w:color w:val="0F0F0F"/>
          <w:w w:val="75"/>
        </w:rPr>
        <w:t xml:space="preserve">， </w:t>
      </w:r>
      <w:r>
        <w:rPr>
          <w:rFonts w:ascii="宋体" w:eastAsia="宋体" w:hint="eastAsia"/>
          <w:color w:val="0F0F0F"/>
        </w:rPr>
        <w:t xml:space="preserve">满分 </w:t>
      </w:r>
      <w:r>
        <w:rPr>
          <w:color w:val="0F0F0F"/>
        </w:rPr>
        <w:t xml:space="preserve">10 </w:t>
      </w:r>
      <w:r>
        <w:rPr>
          <w:rFonts w:ascii="宋体" w:eastAsia="宋体" w:hint="eastAsia"/>
          <w:color w:val="0F0F0F"/>
        </w:rPr>
        <w:t>分）</w:t>
      </w:r>
    </w:p>
    <w:p>
      <w:pPr>
        <w:pStyle w:val="BodyText"/>
        <w:spacing w:before="61" w:line="324" w:lineRule="auto"/>
        <w:ind w:left="256" w:right="1079" w:firstLine="426"/>
        <w:jc w:val="right"/>
      </w:pPr>
      <w:r>
        <w:rPr>
          <w:rFonts w:ascii="宋体" w:eastAsia="宋体" w:hint="eastAsia"/>
          <w:color w:val="0F0F0F"/>
          <w:w w:val="105"/>
        </w:rPr>
        <w:t>根据</w:t>
      </w:r>
      <w:r>
        <w:rPr>
          <w:rFonts w:ascii="宋体" w:eastAsia="宋体" w:hint="eastAsia"/>
          <w:color w:val="333333"/>
          <w:w w:val="105"/>
        </w:rPr>
        <w:t>短文</w:t>
      </w:r>
      <w:r>
        <w:rPr>
          <w:rFonts w:ascii="宋体" w:eastAsia="宋体" w:hint="eastAsia"/>
          <w:color w:val="0F0F0F"/>
          <w:spacing w:val="-4"/>
          <w:w w:val="105"/>
        </w:rPr>
        <w:t>内容</w:t>
      </w:r>
      <w:r>
        <w:rPr>
          <w:rFonts w:ascii="宋体" w:eastAsia="宋体" w:hint="eastAsia"/>
          <w:color w:val="0F0F0F"/>
          <w:spacing w:val="-19"/>
        </w:rPr>
        <w:t xml:space="preserve">， </w:t>
      </w:r>
      <w:r>
        <w:rPr>
          <w:rFonts w:ascii="宋体" w:eastAsia="宋体" w:hint="eastAsia"/>
          <w:color w:val="0F0F0F"/>
          <w:w w:val="105"/>
        </w:rPr>
        <w:t>从</w:t>
      </w:r>
      <w:r>
        <w:rPr>
          <w:rFonts w:ascii="宋体" w:eastAsia="宋体" w:hint="eastAsia"/>
          <w:color w:val="333333"/>
          <w:w w:val="105"/>
        </w:rPr>
        <w:t>短文后</w:t>
      </w:r>
      <w:r>
        <w:rPr>
          <w:rFonts w:ascii="宋体" w:eastAsia="宋体" w:hint="eastAsia"/>
          <w:color w:val="0F0F0F"/>
          <w:spacing w:val="-2"/>
          <w:w w:val="105"/>
        </w:rPr>
        <w:t>的选项中选出能填入</w:t>
      </w:r>
      <w:r>
        <w:rPr>
          <w:rFonts w:ascii="宋体" w:eastAsia="宋体" w:hint="eastAsia"/>
          <w:color w:val="333333"/>
          <w:w w:val="105"/>
        </w:rPr>
        <w:t>空白</w:t>
      </w:r>
      <w:r>
        <w:rPr>
          <w:rFonts w:ascii="宋体" w:eastAsia="宋体" w:hint="eastAsia"/>
          <w:color w:val="0F0F0F"/>
          <w:spacing w:val="-1"/>
          <w:w w:val="105"/>
        </w:rPr>
        <w:t>处的最佳选项</w:t>
      </w:r>
      <w:r>
        <w:rPr>
          <w:rFonts w:ascii="宋体" w:eastAsia="宋体" w:hint="eastAsia"/>
          <w:color w:val="333333"/>
          <w:spacing w:val="3"/>
          <w:w w:val="105"/>
        </w:rPr>
        <w:t>。</w:t>
      </w:r>
      <w:r>
        <w:rPr>
          <w:rFonts w:ascii="宋体" w:eastAsia="宋体" w:hint="eastAsia"/>
          <w:color w:val="0F0F0F"/>
          <w:spacing w:val="-5"/>
          <w:w w:val="105"/>
        </w:rPr>
        <w:t>选项中有两项为</w:t>
      </w:r>
      <w:r>
        <w:rPr>
          <w:rFonts w:ascii="宋体" w:eastAsia="宋体" w:hint="eastAsia"/>
          <w:color w:val="333333"/>
          <w:spacing w:val="2"/>
          <w:w w:val="105"/>
        </w:rPr>
        <w:t>多余选</w:t>
      </w:r>
      <w:r>
        <w:rPr>
          <w:rFonts w:ascii="宋体" w:eastAsia="宋体" w:hint="eastAsia"/>
          <w:color w:val="0F0F0F"/>
          <w:w w:val="105"/>
        </w:rPr>
        <w:t>项</w:t>
      </w:r>
      <w:r>
        <w:rPr>
          <w:rFonts w:ascii="宋体" w:eastAsia="宋体" w:hint="eastAsia"/>
          <w:color w:val="333333"/>
          <w:w w:val="105"/>
        </w:rPr>
        <w:t>。</w:t>
      </w:r>
      <w:r>
        <w:rPr>
          <w:rFonts w:ascii="宋体" w:eastAsia="宋体" w:hint="eastAsia"/>
          <w:color w:val="333333"/>
          <w:w w:val="107"/>
        </w:rPr>
        <w:t xml:space="preserve"> </w:t>
      </w:r>
      <w:r>
        <w:rPr>
          <w:color w:val="0F0F0F"/>
          <w:w w:val="105"/>
        </w:rPr>
        <w:t>For decades, doctors have warned patients that too much salt can be bad for the heart. Heart</w:t>
      </w:r>
      <w:r>
        <w:rPr>
          <w:color w:val="0F0F0F"/>
          <w:spacing w:val="26"/>
          <w:w w:val="105"/>
        </w:rPr>
        <w:t xml:space="preserve"> </w:t>
      </w:r>
      <w:r>
        <w:rPr>
          <w:color w:val="0F0F0F"/>
          <w:w w:val="105"/>
        </w:rPr>
        <w:t>attack has</w:t>
      </w:r>
      <w:r>
        <w:rPr>
          <w:color w:val="0F0F0F"/>
          <w:w w:val="104"/>
        </w:rPr>
        <w:t xml:space="preserve"> </w:t>
      </w:r>
      <w:r>
        <w:rPr>
          <w:color w:val="0F0F0F"/>
          <w:spacing w:val="-1"/>
          <w:w w:val="105"/>
        </w:rPr>
        <w:t xml:space="preserve"> </w:t>
      </w:r>
      <w:r>
        <w:rPr>
          <w:color w:val="0F0F0F"/>
          <w:w w:val="105"/>
        </w:rPr>
        <w:t xml:space="preserve">long been considered a grown-up problem. </w:t>
      </w:r>
      <w:r>
        <w:rPr>
          <w:color w:val="0F0F0F"/>
          <w:w w:val="240"/>
        </w:rPr>
        <w:t xml:space="preserve">_31_ </w:t>
      </w:r>
      <w:r>
        <w:rPr>
          <w:color w:val="0F0F0F"/>
          <w:w w:val="105"/>
        </w:rPr>
        <w:t>Eating too much salty food when you're young</w:t>
      </w:r>
      <w:r>
        <w:rPr>
          <w:color w:val="0F0F0F"/>
          <w:spacing w:val="29"/>
          <w:w w:val="105"/>
        </w:rPr>
        <w:t xml:space="preserve"> </w:t>
      </w:r>
      <w:r>
        <w:rPr>
          <w:color w:val="0F0F0F"/>
          <w:w w:val="105"/>
        </w:rPr>
        <w:t>can</w:t>
      </w:r>
    </w:p>
    <w:p>
      <w:pPr>
        <w:pStyle w:val="BodyText"/>
        <w:spacing w:before="18"/>
        <w:ind w:left="261"/>
      </w:pPr>
      <w:r>
        <w:rPr>
          <w:color w:val="0F0F0F"/>
          <w:w w:val="105"/>
        </w:rPr>
        <w:t>lead to health problems later</w:t>
      </w:r>
      <w:r>
        <w:rPr>
          <w:color w:val="333333"/>
          <w:w w:val="105"/>
        </w:rPr>
        <w:t>.</w:t>
      </w:r>
    </w:p>
    <w:p>
      <w:pPr>
        <w:pStyle w:val="BodyText"/>
        <w:spacing w:before="144" w:line="163" w:lineRule="auto"/>
        <w:ind w:left="256" w:right="994" w:firstLine="422"/>
      </w:pPr>
      <w:r>
        <w:rPr>
          <w:color w:val="0F0F0F"/>
          <w:spacing w:val="-1"/>
          <w:w w:val="106"/>
        </w:rPr>
        <w:t>Sal</w:t>
      </w:r>
      <w:r>
        <w:rPr>
          <w:color w:val="0F0F0F"/>
          <w:w w:val="106"/>
        </w:rPr>
        <w:t>t</w:t>
      </w:r>
      <w:r>
        <w:rPr>
          <w:color w:val="0F0F0F"/>
          <w:spacing w:val="20"/>
        </w:rPr>
        <w:t xml:space="preserve"> </w:t>
      </w:r>
      <w:r>
        <w:rPr>
          <w:color w:val="0F0F0F"/>
          <w:spacing w:val="-1"/>
          <w:w w:val="106"/>
        </w:rPr>
        <w:t>i</w:t>
      </w:r>
      <w:r>
        <w:rPr>
          <w:color w:val="0F0F0F"/>
          <w:w w:val="106"/>
        </w:rPr>
        <w:t>s</w:t>
      </w:r>
      <w:r>
        <w:rPr>
          <w:color w:val="0F0F0F"/>
          <w:spacing w:val="19"/>
        </w:rPr>
        <w:t xml:space="preserve"> </w:t>
      </w:r>
      <w:r>
        <w:rPr>
          <w:color w:val="0F0F0F"/>
          <w:spacing w:val="-1"/>
          <w:w w:val="104"/>
        </w:rPr>
        <w:t>mad</w:t>
      </w:r>
      <w:r>
        <w:rPr>
          <w:color w:val="0F0F0F"/>
          <w:w w:val="104"/>
        </w:rPr>
        <w:t>e</w:t>
      </w:r>
      <w:r>
        <w:rPr>
          <w:color w:val="0F0F0F"/>
          <w:spacing w:val="-13"/>
        </w:rPr>
        <w:t xml:space="preserve">  </w:t>
      </w:r>
      <w:r>
        <w:rPr>
          <w:color w:val="0F0F0F"/>
          <w:w w:val="105"/>
        </w:rPr>
        <w:t>up</w:t>
      </w:r>
      <w:r>
        <w:rPr>
          <w:color w:val="0F0F0F"/>
          <w:spacing w:val="21"/>
        </w:rPr>
        <w:t xml:space="preserve"> </w:t>
      </w:r>
      <w:r>
        <w:rPr>
          <w:color w:val="0F0F0F"/>
          <w:w w:val="105"/>
        </w:rPr>
        <w:t>of</w:t>
      </w:r>
      <w:r>
        <w:rPr>
          <w:color w:val="0F0F0F"/>
          <w:spacing w:val="20"/>
        </w:rPr>
        <w:t xml:space="preserve"> </w:t>
      </w:r>
      <w:r>
        <w:rPr>
          <w:color w:val="0F0F0F"/>
          <w:spacing w:val="-1"/>
          <w:w w:val="105"/>
        </w:rPr>
        <w:t>tw</w:t>
      </w:r>
      <w:r>
        <w:rPr>
          <w:color w:val="0F0F0F"/>
          <w:w w:val="105"/>
        </w:rPr>
        <w:t>o</w:t>
      </w:r>
      <w:r>
        <w:rPr>
          <w:color w:val="0F0F0F"/>
          <w:spacing w:val="18"/>
        </w:rPr>
        <w:t xml:space="preserve"> </w:t>
      </w:r>
      <w:r>
        <w:rPr>
          <w:color w:val="0F0F0F"/>
          <w:spacing w:val="-1"/>
          <w:w w:val="104"/>
        </w:rPr>
        <w:t>elements</w:t>
      </w:r>
      <w:r>
        <w:rPr>
          <w:color w:val="0F0F0F"/>
          <w:w w:val="104"/>
        </w:rPr>
        <w:t>:</w:t>
      </w:r>
      <w:r>
        <w:rPr>
          <w:color w:val="0F0F0F"/>
          <w:spacing w:val="-10"/>
        </w:rPr>
        <w:t xml:space="preserve">  </w:t>
      </w:r>
      <w:r>
        <w:rPr>
          <w:color w:val="0F0F0F"/>
          <w:spacing w:val="-1"/>
          <w:w w:val="104"/>
        </w:rPr>
        <w:t>sodiu</w:t>
      </w:r>
      <w:r>
        <w:rPr>
          <w:color w:val="0F0F0F"/>
          <w:w w:val="104"/>
        </w:rPr>
        <w:t>m</w:t>
      </w:r>
      <w:r>
        <w:rPr>
          <w:color w:val="0F0F0F"/>
          <w:spacing w:val="22"/>
        </w:rPr>
        <w:t xml:space="preserve"> </w:t>
      </w:r>
      <w:r>
        <w:rPr>
          <w:color w:val="0F0F0F"/>
          <w:spacing w:val="-1"/>
          <w:w w:val="105"/>
        </w:rPr>
        <w:t>an</w:t>
      </w:r>
      <w:r>
        <w:rPr>
          <w:color w:val="0F0F0F"/>
          <w:w w:val="105"/>
        </w:rPr>
        <w:t>d</w:t>
      </w:r>
      <w:r>
        <w:rPr>
          <w:color w:val="0F0F0F"/>
          <w:spacing w:val="-12"/>
        </w:rPr>
        <w:t xml:space="preserve">  </w:t>
      </w:r>
      <w:r>
        <w:rPr>
          <w:color w:val="0F0F0F"/>
          <w:spacing w:val="-1"/>
          <w:w w:val="103"/>
        </w:rPr>
        <w:t>chlorin</w:t>
      </w:r>
      <w:r>
        <w:rPr>
          <w:color w:val="0F0F0F"/>
          <w:w w:val="103"/>
        </w:rPr>
        <w:t>e</w:t>
      </w:r>
      <w:r>
        <w:rPr>
          <w:color w:val="0F0F0F"/>
        </w:rPr>
        <w:t xml:space="preserve"> </w:t>
      </w:r>
      <w:r>
        <w:rPr>
          <w:rFonts w:ascii="宋体" w:eastAsia="宋体" w:hAnsi="宋体" w:hint="eastAsia"/>
          <w:color w:val="0F0F0F"/>
          <w:spacing w:val="10"/>
          <w:w w:val="103"/>
          <w:sz w:val="19"/>
        </w:rPr>
        <w:t>(钠和</w:t>
      </w:r>
      <w:r>
        <w:rPr>
          <w:rFonts w:ascii="宋体" w:eastAsia="宋体" w:hAnsi="宋体" w:hint="eastAsia"/>
          <w:color w:val="333333"/>
          <w:spacing w:val="-24"/>
          <w:w w:val="110"/>
          <w:sz w:val="19"/>
        </w:rPr>
        <w:t>氯</w:t>
      </w:r>
      <w:r>
        <w:rPr>
          <w:rFonts w:ascii="宋体" w:eastAsia="宋体" w:hAnsi="宋体" w:hint="eastAsia"/>
          <w:color w:val="0F0F0F"/>
          <w:spacing w:val="-115"/>
          <w:w w:val="110"/>
          <w:sz w:val="19"/>
        </w:rPr>
        <w:t>）</w:t>
      </w:r>
      <w:r>
        <w:rPr>
          <w:rFonts w:ascii="宋体" w:eastAsia="宋体" w:hAnsi="宋体" w:hint="eastAsia"/>
          <w:color w:val="0F0F0F"/>
          <w:spacing w:val="15"/>
          <w:w w:val="110"/>
          <w:sz w:val="19"/>
        </w:rPr>
        <w:t>.</w:t>
      </w:r>
      <w:r>
        <w:rPr>
          <w:color w:val="0F0F0F"/>
          <w:spacing w:val="-1"/>
          <w:w w:val="105"/>
        </w:rPr>
        <w:t>Dietar</w:t>
      </w:r>
      <w:r>
        <w:rPr>
          <w:color w:val="0F0F0F"/>
          <w:w w:val="105"/>
        </w:rPr>
        <w:t>y</w:t>
      </w:r>
      <w:r>
        <w:rPr>
          <w:color w:val="0F0F0F"/>
          <w:spacing w:val="23"/>
        </w:rPr>
        <w:t xml:space="preserve"> </w:t>
      </w:r>
      <w:r>
        <w:rPr>
          <w:color w:val="0F0F0F"/>
          <w:w w:val="104"/>
        </w:rPr>
        <w:t>guidelines</w:t>
      </w:r>
      <w:r>
        <w:rPr>
          <w:color w:val="0F0F0F"/>
          <w:spacing w:val="-10"/>
        </w:rPr>
        <w:t xml:space="preserve">  </w:t>
      </w:r>
      <w:r>
        <w:rPr>
          <w:color w:val="0F0F0F"/>
          <w:w w:val="101"/>
        </w:rPr>
        <w:t>recorrunend</w:t>
      </w:r>
      <w:r>
        <w:rPr>
          <w:color w:val="0F0F0F"/>
          <w:spacing w:val="-8"/>
        </w:rPr>
        <w:t xml:space="preserve">  </w:t>
      </w:r>
      <w:r>
        <w:rPr>
          <w:color w:val="0F0F0F"/>
          <w:spacing w:val="-1"/>
          <w:w w:val="103"/>
        </w:rPr>
        <w:t xml:space="preserve">that </w:t>
      </w:r>
      <w:r>
        <w:rPr>
          <w:color w:val="0F0F0F"/>
          <w:spacing w:val="-1"/>
          <w:w w:val="105"/>
        </w:rPr>
        <w:t>adult</w:t>
      </w:r>
      <w:r>
        <w:rPr>
          <w:color w:val="0F0F0F"/>
          <w:w w:val="105"/>
        </w:rPr>
        <w:t>s</w:t>
      </w:r>
      <w:r>
        <w:rPr>
          <w:color w:val="0F0F0F"/>
          <w:spacing w:val="-8"/>
        </w:rPr>
        <w:t xml:space="preserve">  </w:t>
      </w:r>
      <w:r>
        <w:rPr>
          <w:color w:val="0F0F0F"/>
          <w:spacing w:val="-1"/>
          <w:w w:val="103"/>
        </w:rPr>
        <w:t>an</w:t>
      </w:r>
      <w:r>
        <w:rPr>
          <w:color w:val="0F0F0F"/>
          <w:w w:val="103"/>
        </w:rPr>
        <w:t>d</w:t>
      </w:r>
      <w:r>
        <w:rPr>
          <w:color w:val="0F0F0F"/>
          <w:spacing w:val="-9"/>
        </w:rPr>
        <w:t xml:space="preserve">  </w:t>
      </w:r>
      <w:r>
        <w:rPr>
          <w:color w:val="0F0F0F"/>
          <w:w w:val="105"/>
        </w:rPr>
        <w:t>kids</w:t>
      </w:r>
      <w:r>
        <w:rPr>
          <w:color w:val="0F0F0F"/>
          <w:spacing w:val="-10"/>
        </w:rPr>
        <w:t xml:space="preserve">  </w:t>
      </w:r>
      <w:r>
        <w:rPr>
          <w:color w:val="0F0F0F"/>
          <w:spacing w:val="-1"/>
          <w:w w:val="104"/>
        </w:rPr>
        <w:t>age</w:t>
      </w:r>
      <w:r>
        <w:rPr>
          <w:color w:val="0F0F0F"/>
          <w:w w:val="104"/>
        </w:rPr>
        <w:t>d</w:t>
      </w:r>
      <w:r>
        <w:rPr>
          <w:color w:val="0F0F0F"/>
          <w:spacing w:val="-9"/>
        </w:rPr>
        <w:t xml:space="preserve">  </w:t>
      </w:r>
      <w:r>
        <w:rPr>
          <w:color w:val="0F0F0F"/>
          <w:w w:val="105"/>
        </w:rPr>
        <w:t>9-13</w:t>
      </w:r>
      <w:r>
        <w:rPr>
          <w:color w:val="0F0F0F"/>
          <w:spacing w:val="-11"/>
        </w:rPr>
        <w:t xml:space="preserve">  </w:t>
      </w:r>
      <w:r>
        <w:rPr>
          <w:color w:val="0F0F0F"/>
          <w:spacing w:val="-1"/>
          <w:w w:val="107"/>
        </w:rPr>
        <w:t>shouldn'</w:t>
      </w:r>
      <w:r>
        <w:rPr>
          <w:color w:val="0F0F0F"/>
          <w:w w:val="107"/>
        </w:rPr>
        <w:t>t</w:t>
      </w:r>
      <w:r>
        <w:rPr>
          <w:color w:val="0F0F0F"/>
          <w:spacing w:val="-5"/>
        </w:rPr>
        <w:t xml:space="preserve">  </w:t>
      </w:r>
      <w:r>
        <w:rPr>
          <w:color w:val="0F0F0F"/>
          <w:spacing w:val="-1"/>
          <w:w w:val="104"/>
        </w:rPr>
        <w:t>consum</w:t>
      </w:r>
      <w:r>
        <w:rPr>
          <w:color w:val="0F0F0F"/>
          <w:w w:val="104"/>
        </w:rPr>
        <w:t>e</w:t>
      </w:r>
      <w:r>
        <w:rPr>
          <w:color w:val="0F0F0F"/>
          <w:spacing w:val="-7"/>
        </w:rPr>
        <w:t xml:space="preserve">  </w:t>
      </w:r>
      <w:r>
        <w:rPr>
          <w:color w:val="0F0F0F"/>
          <w:spacing w:val="-1"/>
          <w:w w:val="105"/>
        </w:rPr>
        <w:t>mor</w:t>
      </w:r>
      <w:r>
        <w:rPr>
          <w:color w:val="0F0F0F"/>
          <w:w w:val="105"/>
        </w:rPr>
        <w:t>e</w:t>
      </w:r>
      <w:r>
        <w:rPr>
          <w:color w:val="0F0F0F"/>
          <w:spacing w:val="-9"/>
        </w:rPr>
        <w:t xml:space="preserve">  </w:t>
      </w:r>
      <w:r>
        <w:rPr>
          <w:color w:val="0F0F0F"/>
          <w:spacing w:val="-1"/>
          <w:w w:val="104"/>
        </w:rPr>
        <w:t>tha</w:t>
      </w:r>
      <w:r>
        <w:rPr>
          <w:color w:val="0F0F0F"/>
          <w:w w:val="104"/>
        </w:rPr>
        <w:t>n</w:t>
      </w:r>
      <w:r>
        <w:rPr>
          <w:color w:val="0F0F0F"/>
          <w:spacing w:val="-9"/>
        </w:rPr>
        <w:t xml:space="preserve">  </w:t>
      </w:r>
      <w:r>
        <w:rPr>
          <w:color w:val="0F0F0F"/>
          <w:spacing w:val="-1"/>
          <w:w w:val="104"/>
        </w:rPr>
        <w:t>abou</w:t>
      </w:r>
      <w:r>
        <w:rPr>
          <w:color w:val="0F0F0F"/>
          <w:w w:val="104"/>
        </w:rPr>
        <w:t>t</w:t>
      </w:r>
      <w:r>
        <w:rPr>
          <w:color w:val="0F0F0F"/>
          <w:spacing w:val="-8"/>
        </w:rPr>
        <w:t xml:space="preserve">  </w:t>
      </w:r>
      <w:r>
        <w:rPr>
          <w:color w:val="0F0F0F"/>
          <w:w w:val="110"/>
        </w:rPr>
        <w:t>a</w:t>
      </w:r>
      <w:r>
        <w:rPr>
          <w:color w:val="0F0F0F"/>
          <w:spacing w:val="-13"/>
        </w:rPr>
        <w:t xml:space="preserve">  </w:t>
      </w:r>
      <w:r>
        <w:rPr>
          <w:color w:val="0F0F0F"/>
          <w:spacing w:val="-1"/>
          <w:w w:val="103"/>
        </w:rPr>
        <w:t>teaspoo</w:t>
      </w:r>
      <w:r>
        <w:rPr>
          <w:color w:val="0F0F0F"/>
          <w:w w:val="103"/>
        </w:rPr>
        <w:t>n</w:t>
      </w:r>
      <w:r>
        <w:rPr>
          <w:color w:val="0F0F0F"/>
          <w:spacing w:val="-3"/>
        </w:rPr>
        <w:t xml:space="preserve">  </w:t>
      </w:r>
      <w:r>
        <w:rPr>
          <w:color w:val="0F0F0F"/>
          <w:w w:val="105"/>
        </w:rPr>
        <w:t>of</w:t>
      </w:r>
      <w:r>
        <w:rPr>
          <w:color w:val="0F0F0F"/>
          <w:spacing w:val="-12"/>
        </w:rPr>
        <w:t xml:space="preserve">  </w:t>
      </w:r>
      <w:r>
        <w:rPr>
          <w:color w:val="0F0F0F"/>
          <w:spacing w:val="-1"/>
          <w:w w:val="104"/>
        </w:rPr>
        <w:t>sodiu</w:t>
      </w:r>
      <w:r>
        <w:rPr>
          <w:color w:val="0F0F0F"/>
          <w:w w:val="104"/>
        </w:rPr>
        <w:t>m</w:t>
      </w:r>
      <w:r>
        <w:rPr>
          <w:color w:val="0F0F0F"/>
          <w:spacing w:val="-7"/>
        </w:rPr>
        <w:t xml:space="preserve">  </w:t>
      </w:r>
      <w:r>
        <w:rPr>
          <w:color w:val="0F0F0F"/>
          <w:w w:val="101"/>
        </w:rPr>
        <w:t>daily.</w:t>
      </w:r>
      <w:r>
        <w:rPr>
          <w:color w:val="0F0F0F"/>
          <w:spacing w:val="-10"/>
        </w:rPr>
        <w:t xml:space="preserve">  </w:t>
      </w:r>
      <w:r>
        <w:rPr>
          <w:rFonts w:ascii="宋体" w:eastAsia="宋体" w:hAnsi="宋体" w:hint="eastAsia"/>
          <w:color w:val="0F0F0F"/>
          <w:spacing w:val="-44"/>
          <w:w w:val="35"/>
          <w:sz w:val="42"/>
        </w:rPr>
        <w:t>_</w:t>
      </w:r>
      <w:r>
        <w:rPr>
          <w:rFonts w:ascii="宋体" w:eastAsia="宋体" w:hAnsi="宋体" w:hint="eastAsia"/>
          <w:color w:val="0F0F0F"/>
          <w:spacing w:val="-39"/>
          <w:w w:val="102"/>
          <w:sz w:val="42"/>
        </w:rPr>
        <w:t>—</w:t>
      </w:r>
      <w:r>
        <w:rPr>
          <w:color w:val="0F0F0F"/>
          <w:w w:val="102"/>
        </w:rPr>
        <w:t>32_</w:t>
      </w:r>
    </w:p>
    <w:p>
      <w:pPr>
        <w:pStyle w:val="BodyText"/>
        <w:spacing w:before="50" w:line="336" w:lineRule="auto"/>
        <w:ind w:left="255" w:right="1080" w:hanging="4"/>
        <w:jc w:val="both"/>
      </w:pPr>
      <w:r>
        <w:rPr>
          <w:color w:val="0F0F0F"/>
          <w:w w:val="105"/>
        </w:rPr>
        <w:t>This worries doctors because too much sodium results in the body producing more blood. To pump the extra blood, the heart has to work harder. This causes a rise in blood pressure --- a measurement of how stressed the heart is. High blood pressure often leads to heart</w:t>
      </w:r>
      <w:r>
        <w:rPr>
          <w:color w:val="0F0F0F"/>
          <w:spacing w:val="-2"/>
          <w:w w:val="105"/>
        </w:rPr>
        <w:t xml:space="preserve"> </w:t>
      </w:r>
      <w:r>
        <w:rPr>
          <w:color w:val="0F0F0F"/>
          <w:w w:val="105"/>
        </w:rPr>
        <w:t>disease.</w:t>
      </w:r>
    </w:p>
    <w:p>
      <w:pPr>
        <w:pStyle w:val="BodyText"/>
        <w:spacing w:line="225" w:lineRule="exact"/>
        <w:ind w:left="675"/>
      </w:pPr>
      <w:r>
        <w:rPr>
          <w:color w:val="0F0F0F"/>
          <w:w w:val="105"/>
        </w:rPr>
        <w:t>A kid with high blood pressure is more likely to become a grown-up with high blood pressure.</w:t>
      </w:r>
    </w:p>
    <w:p>
      <w:pPr>
        <w:spacing w:after="0" w:line="225" w:lineRule="exact"/>
        <w:sectPr>
          <w:pgSz w:w="11160" w:h="16150"/>
          <w:pgMar w:top="1020" w:right="200" w:bottom="800" w:left="540" w:header="0" w:footer="619" w:gutter="0"/>
          <w:cols w:num="1" w:space="720"/>
        </w:sectPr>
      </w:pPr>
    </w:p>
    <w:p>
      <w:pPr>
        <w:spacing w:before="70" w:line="324" w:lineRule="auto"/>
        <w:ind w:left="574" w:right="760" w:firstLine="3"/>
        <w:jc w:val="both"/>
        <w:rPr>
          <w:sz w:val="19"/>
        </w:rPr>
      </w:pPr>
      <w:r>
        <w:rPr>
          <w:color w:val="111111"/>
          <w:w w:val="110"/>
          <w:sz w:val="19"/>
        </w:rPr>
        <w:t xml:space="preserve">_33 _ British researchers recently found that kids who eat less salt also drink fewer sugary soft </w:t>
      </w:r>
      <w:r>
        <w:rPr>
          <w:color w:val="111111"/>
          <w:w w:val="109"/>
          <w:sz w:val="19"/>
        </w:rPr>
        <w:t>drinks.</w:t>
      </w:r>
      <w:r>
        <w:rPr>
          <w:color w:val="111111"/>
          <w:sz w:val="19"/>
        </w:rPr>
        <w:t xml:space="preserve"> </w:t>
      </w:r>
      <w:r>
        <w:rPr>
          <w:color w:val="111111"/>
          <w:spacing w:val="5"/>
          <w:sz w:val="19"/>
        </w:rPr>
        <w:t xml:space="preserve"> </w:t>
      </w:r>
      <w:r>
        <w:rPr>
          <w:color w:val="111111"/>
          <w:spacing w:val="-1"/>
          <w:w w:val="110"/>
          <w:sz w:val="19"/>
        </w:rPr>
        <w:t>Drinkin</w:t>
      </w:r>
      <w:r>
        <w:rPr>
          <w:color w:val="111111"/>
          <w:w w:val="110"/>
          <w:sz w:val="19"/>
        </w:rPr>
        <w:t>g</w:t>
      </w:r>
      <w:r>
        <w:rPr>
          <w:color w:val="111111"/>
          <w:spacing w:val="2"/>
          <w:sz w:val="19"/>
        </w:rPr>
        <w:t xml:space="preserve">  </w:t>
      </w:r>
      <w:r>
        <w:rPr>
          <w:color w:val="111111"/>
          <w:w w:val="111"/>
          <w:sz w:val="19"/>
        </w:rPr>
        <w:t>fewer</w:t>
      </w:r>
      <w:r>
        <w:rPr>
          <w:color w:val="111111"/>
          <w:spacing w:val="3"/>
          <w:sz w:val="19"/>
        </w:rPr>
        <w:t xml:space="preserve">  </w:t>
      </w:r>
      <w:r>
        <w:rPr>
          <w:color w:val="111111"/>
          <w:w w:val="111"/>
          <w:sz w:val="19"/>
        </w:rPr>
        <w:t>fi</w:t>
      </w:r>
      <w:r>
        <w:rPr>
          <w:color w:val="111111"/>
          <w:spacing w:val="-6"/>
          <w:w w:val="111"/>
          <w:sz w:val="19"/>
        </w:rPr>
        <w:t>z</w:t>
      </w:r>
      <w:r>
        <w:rPr>
          <w:rFonts w:ascii="宋体" w:eastAsia="宋体" w:hint="eastAsia"/>
          <w:color w:val="111111"/>
          <w:w w:val="107"/>
          <w:sz w:val="20"/>
        </w:rPr>
        <w:t>巧（碳酸</w:t>
      </w:r>
      <w:r>
        <w:rPr>
          <w:rFonts w:ascii="宋体" w:eastAsia="宋体" w:hint="eastAsia"/>
          <w:color w:val="111111"/>
          <w:spacing w:val="-111"/>
          <w:w w:val="107"/>
          <w:sz w:val="20"/>
        </w:rPr>
        <w:t>）</w:t>
      </w:r>
      <w:r>
        <w:rPr>
          <w:color w:val="111111"/>
          <w:w w:val="109"/>
          <w:sz w:val="19"/>
        </w:rPr>
        <w:t>drinks</w:t>
      </w:r>
      <w:r>
        <w:rPr>
          <w:color w:val="111111"/>
          <w:spacing w:val="5"/>
          <w:sz w:val="19"/>
        </w:rPr>
        <w:t xml:space="preserve">  </w:t>
      </w:r>
      <w:r>
        <w:rPr>
          <w:color w:val="111111"/>
          <w:spacing w:val="-1"/>
          <w:w w:val="109"/>
          <w:sz w:val="19"/>
        </w:rPr>
        <w:t>make</w:t>
      </w:r>
      <w:r>
        <w:rPr>
          <w:color w:val="111111"/>
          <w:w w:val="109"/>
          <w:sz w:val="19"/>
        </w:rPr>
        <w:t>s</w:t>
      </w:r>
      <w:r>
        <w:rPr>
          <w:color w:val="111111"/>
          <w:spacing w:val="5"/>
          <w:sz w:val="19"/>
        </w:rPr>
        <w:t xml:space="preserve">  </w:t>
      </w:r>
      <w:r>
        <w:rPr>
          <w:color w:val="111111"/>
          <w:w w:val="110"/>
          <w:sz w:val="19"/>
        </w:rPr>
        <w:t>kids</w:t>
      </w:r>
      <w:r>
        <w:rPr>
          <w:color w:val="111111"/>
          <w:spacing w:val="4"/>
          <w:sz w:val="19"/>
        </w:rPr>
        <w:t xml:space="preserve">  </w:t>
      </w:r>
      <w:r>
        <w:rPr>
          <w:color w:val="111111"/>
          <w:spacing w:val="-1"/>
          <w:w w:val="111"/>
          <w:sz w:val="19"/>
        </w:rPr>
        <w:t>les</w:t>
      </w:r>
      <w:r>
        <w:rPr>
          <w:color w:val="111111"/>
          <w:w w:val="111"/>
          <w:sz w:val="19"/>
        </w:rPr>
        <w:t>s</w:t>
      </w:r>
      <w:r>
        <w:rPr>
          <w:color w:val="111111"/>
          <w:spacing w:val="1"/>
          <w:sz w:val="19"/>
        </w:rPr>
        <w:t xml:space="preserve">  </w:t>
      </w:r>
      <w:r>
        <w:rPr>
          <w:color w:val="111111"/>
          <w:spacing w:val="-1"/>
          <w:w w:val="110"/>
          <w:sz w:val="19"/>
        </w:rPr>
        <w:t>likel</w:t>
      </w:r>
      <w:r>
        <w:rPr>
          <w:color w:val="111111"/>
          <w:w w:val="110"/>
          <w:sz w:val="19"/>
        </w:rPr>
        <w:t>y</w:t>
      </w:r>
      <w:r>
        <w:rPr>
          <w:color w:val="111111"/>
          <w:spacing w:val="5"/>
          <w:sz w:val="19"/>
        </w:rPr>
        <w:t xml:space="preserve">  </w:t>
      </w:r>
      <w:r>
        <w:rPr>
          <w:color w:val="111111"/>
          <w:spacing w:val="-1"/>
          <w:w w:val="108"/>
          <w:sz w:val="19"/>
        </w:rPr>
        <w:t>t</w:t>
      </w:r>
      <w:r>
        <w:rPr>
          <w:color w:val="111111"/>
          <w:w w:val="108"/>
          <w:sz w:val="19"/>
        </w:rPr>
        <w:t>o</w:t>
      </w:r>
      <w:r>
        <w:rPr>
          <w:color w:val="111111"/>
          <w:sz w:val="19"/>
        </w:rPr>
        <w:t xml:space="preserve">  </w:t>
      </w:r>
      <w:r>
        <w:rPr>
          <w:color w:val="111111"/>
          <w:w w:val="110"/>
          <w:sz w:val="19"/>
        </w:rPr>
        <w:t>gain</w:t>
      </w:r>
      <w:r>
        <w:rPr>
          <w:color w:val="111111"/>
          <w:spacing w:val="5"/>
          <w:sz w:val="19"/>
        </w:rPr>
        <w:t xml:space="preserve">  </w:t>
      </w:r>
      <w:r>
        <w:rPr>
          <w:color w:val="111111"/>
          <w:spacing w:val="-1"/>
          <w:w w:val="109"/>
          <w:sz w:val="19"/>
        </w:rPr>
        <w:t>weight</w:t>
      </w:r>
      <w:r>
        <w:rPr>
          <w:color w:val="111111"/>
          <w:w w:val="109"/>
          <w:sz w:val="19"/>
        </w:rPr>
        <w:t>,</w:t>
      </w:r>
      <w:r>
        <w:rPr>
          <w:color w:val="111111"/>
          <w:spacing w:val="5"/>
          <w:sz w:val="19"/>
        </w:rPr>
        <w:t xml:space="preserve">  </w:t>
      </w:r>
      <w:r>
        <w:rPr>
          <w:color w:val="111111"/>
          <w:w w:val="109"/>
          <w:sz w:val="19"/>
        </w:rPr>
        <w:t>become</w:t>
      </w:r>
      <w:r>
        <w:rPr>
          <w:color w:val="111111"/>
          <w:spacing w:val="3"/>
          <w:sz w:val="19"/>
        </w:rPr>
        <w:t xml:space="preserve">  </w:t>
      </w:r>
      <w:r>
        <w:rPr>
          <w:color w:val="111111"/>
          <w:w w:val="110"/>
          <w:sz w:val="19"/>
        </w:rPr>
        <w:t>obese</w:t>
      </w:r>
      <w:r>
        <w:rPr>
          <w:color w:val="111111"/>
          <w:spacing w:val="2"/>
          <w:sz w:val="19"/>
        </w:rPr>
        <w:t xml:space="preserve">  </w:t>
      </w:r>
      <w:r>
        <w:rPr>
          <w:color w:val="111111"/>
          <w:spacing w:val="-1"/>
          <w:w w:val="110"/>
          <w:sz w:val="19"/>
        </w:rPr>
        <w:t xml:space="preserve">and </w:t>
      </w:r>
      <w:r>
        <w:rPr>
          <w:color w:val="111111"/>
          <w:w w:val="110"/>
          <w:sz w:val="19"/>
        </w:rPr>
        <w:t>develop high blood pressure.</w:t>
      </w:r>
    </w:p>
    <w:p>
      <w:pPr>
        <w:tabs>
          <w:tab w:val="left" w:pos="1414"/>
          <w:tab w:val="left" w:pos="2103"/>
        </w:tabs>
        <w:spacing w:before="26"/>
        <w:ind w:left="990" w:right="0" w:firstLine="0"/>
        <w:jc w:val="left"/>
        <w:rPr>
          <w:sz w:val="19"/>
        </w:rPr>
      </w:pPr>
      <w:r>
        <w:rPr>
          <w:color w:val="111111"/>
          <w:w w:val="110"/>
          <w:sz w:val="19"/>
        </w:rPr>
        <w:t>_</w:t>
      </w:r>
      <w:r>
        <w:rPr>
          <w:color w:val="111111"/>
          <w:w w:val="110"/>
          <w:sz w:val="19"/>
        </w:rPr>
        <w:tab/>
      </w:r>
      <w:r>
        <w:rPr>
          <w:color w:val="111111"/>
          <w:w w:val="110"/>
          <w:sz w:val="19"/>
        </w:rPr>
        <w:t>34_</w:t>
      </w:r>
      <w:r>
        <w:rPr>
          <w:color w:val="111111"/>
          <w:w w:val="110"/>
          <w:sz w:val="19"/>
        </w:rPr>
        <w:tab/>
      </w:r>
      <w:r>
        <w:rPr>
          <w:color w:val="111111"/>
          <w:w w:val="110"/>
          <w:sz w:val="19"/>
        </w:rPr>
        <w:t>A</w:t>
      </w:r>
      <w:r>
        <w:rPr>
          <w:color w:val="111111"/>
          <w:spacing w:val="31"/>
          <w:w w:val="110"/>
          <w:sz w:val="19"/>
        </w:rPr>
        <w:t xml:space="preserve"> </w:t>
      </w:r>
      <w:r>
        <w:rPr>
          <w:color w:val="111111"/>
          <w:w w:val="110"/>
          <w:sz w:val="19"/>
        </w:rPr>
        <w:t>recent study found that a growing number of kids in the US are suffering from kidney</w:t>
      </w:r>
    </w:p>
    <w:p>
      <w:pPr>
        <w:spacing w:before="80" w:line="321" w:lineRule="auto"/>
        <w:ind w:left="574" w:right="294" w:firstLine="1"/>
        <w:jc w:val="left"/>
        <w:rPr>
          <w:sz w:val="19"/>
        </w:rPr>
      </w:pPr>
      <w:r>
        <w:rPr>
          <w:color w:val="111111"/>
          <w:w w:val="110"/>
          <w:sz w:val="19"/>
        </w:rPr>
        <w:t>stones</w:t>
      </w:r>
      <w:r>
        <w:rPr>
          <w:rFonts w:ascii="宋体" w:eastAsia="宋体" w:hint="eastAsia"/>
          <w:color w:val="282828"/>
          <w:w w:val="110"/>
          <w:sz w:val="20"/>
        </w:rPr>
        <w:t>(肾结石）</w:t>
      </w:r>
      <w:r>
        <w:rPr>
          <w:rFonts w:ascii="宋体" w:eastAsia="宋体" w:hint="eastAsia"/>
          <w:color w:val="282828"/>
          <w:spacing w:val="-90"/>
          <w:w w:val="110"/>
          <w:sz w:val="20"/>
        </w:rPr>
        <w:t xml:space="preserve"> </w:t>
      </w:r>
      <w:r>
        <w:rPr>
          <w:rFonts w:ascii="宋体" w:eastAsia="宋体" w:hint="eastAsia"/>
          <w:color w:val="111111"/>
          <w:w w:val="110"/>
          <w:sz w:val="20"/>
        </w:rPr>
        <w:t>.</w:t>
      </w:r>
      <w:r>
        <w:rPr>
          <w:color w:val="111111"/>
          <w:w w:val="110"/>
          <w:sz w:val="19"/>
        </w:rPr>
        <w:t>This</w:t>
      </w:r>
      <w:r>
        <w:rPr>
          <w:color w:val="111111"/>
          <w:spacing w:val="-11"/>
          <w:w w:val="110"/>
          <w:sz w:val="19"/>
        </w:rPr>
        <w:t xml:space="preserve"> </w:t>
      </w:r>
      <w:r>
        <w:rPr>
          <w:color w:val="111111"/>
          <w:w w:val="110"/>
          <w:sz w:val="19"/>
        </w:rPr>
        <w:t>painful</w:t>
      </w:r>
      <w:r>
        <w:rPr>
          <w:color w:val="111111"/>
          <w:spacing w:val="-1"/>
          <w:w w:val="110"/>
          <w:sz w:val="19"/>
        </w:rPr>
        <w:t xml:space="preserve"> </w:t>
      </w:r>
      <w:r>
        <w:rPr>
          <w:color w:val="111111"/>
          <w:w w:val="110"/>
          <w:sz w:val="19"/>
        </w:rPr>
        <w:t>condition</w:t>
      </w:r>
      <w:r>
        <w:rPr>
          <w:color w:val="111111"/>
          <w:spacing w:val="-8"/>
          <w:w w:val="110"/>
          <w:sz w:val="19"/>
        </w:rPr>
        <w:t xml:space="preserve"> </w:t>
      </w:r>
      <w:r>
        <w:rPr>
          <w:color w:val="111111"/>
          <w:w w:val="110"/>
          <w:sz w:val="19"/>
        </w:rPr>
        <w:t>usually</w:t>
      </w:r>
      <w:r>
        <w:rPr>
          <w:color w:val="111111"/>
          <w:spacing w:val="-7"/>
          <w:w w:val="110"/>
          <w:sz w:val="19"/>
        </w:rPr>
        <w:t xml:space="preserve"> </w:t>
      </w:r>
      <w:r>
        <w:rPr>
          <w:color w:val="111111"/>
          <w:w w:val="110"/>
          <w:sz w:val="19"/>
        </w:rPr>
        <w:t>affects</w:t>
      </w:r>
      <w:r>
        <w:rPr>
          <w:color w:val="111111"/>
          <w:spacing w:val="-6"/>
          <w:w w:val="110"/>
          <w:sz w:val="19"/>
        </w:rPr>
        <w:t xml:space="preserve"> </w:t>
      </w:r>
      <w:r>
        <w:rPr>
          <w:color w:val="111111"/>
          <w:w w:val="110"/>
          <w:sz w:val="19"/>
        </w:rPr>
        <w:t>people</w:t>
      </w:r>
      <w:r>
        <w:rPr>
          <w:color w:val="111111"/>
          <w:spacing w:val="-8"/>
          <w:w w:val="110"/>
          <w:sz w:val="19"/>
        </w:rPr>
        <w:t xml:space="preserve"> </w:t>
      </w:r>
      <w:r>
        <w:rPr>
          <w:color w:val="111111"/>
          <w:w w:val="110"/>
          <w:sz w:val="19"/>
        </w:rPr>
        <w:t>aged</w:t>
      </w:r>
      <w:r>
        <w:rPr>
          <w:color w:val="111111"/>
          <w:spacing w:val="-9"/>
          <w:w w:val="110"/>
          <w:sz w:val="19"/>
        </w:rPr>
        <w:t xml:space="preserve"> </w:t>
      </w:r>
      <w:r>
        <w:rPr>
          <w:color w:val="111111"/>
          <w:w w:val="110"/>
          <w:sz w:val="19"/>
        </w:rPr>
        <w:t>over</w:t>
      </w:r>
      <w:r>
        <w:rPr>
          <w:color w:val="111111"/>
          <w:spacing w:val="-11"/>
          <w:w w:val="110"/>
          <w:sz w:val="19"/>
        </w:rPr>
        <w:t xml:space="preserve"> </w:t>
      </w:r>
      <w:r>
        <w:rPr>
          <w:color w:val="111111"/>
          <w:w w:val="110"/>
          <w:sz w:val="19"/>
        </w:rPr>
        <w:t>40.</w:t>
      </w:r>
      <w:r>
        <w:rPr>
          <w:color w:val="111111"/>
          <w:spacing w:val="-9"/>
          <w:w w:val="110"/>
          <w:sz w:val="19"/>
        </w:rPr>
        <w:t xml:space="preserve"> </w:t>
      </w:r>
      <w:r>
        <w:rPr>
          <w:color w:val="111111"/>
          <w:w w:val="110"/>
          <w:sz w:val="19"/>
        </w:rPr>
        <w:t>Now</w:t>
      </w:r>
      <w:r>
        <w:rPr>
          <w:color w:val="111111"/>
          <w:spacing w:val="-5"/>
          <w:w w:val="110"/>
          <w:sz w:val="19"/>
        </w:rPr>
        <w:t xml:space="preserve">, </w:t>
      </w:r>
      <w:r>
        <w:rPr>
          <w:color w:val="111111"/>
          <w:w w:val="110"/>
          <w:sz w:val="19"/>
        </w:rPr>
        <w:t>kids</w:t>
      </w:r>
      <w:r>
        <w:rPr>
          <w:color w:val="111111"/>
          <w:spacing w:val="-14"/>
          <w:w w:val="110"/>
          <w:sz w:val="19"/>
        </w:rPr>
        <w:t xml:space="preserve"> </w:t>
      </w:r>
      <w:r>
        <w:rPr>
          <w:color w:val="111111"/>
          <w:w w:val="110"/>
          <w:sz w:val="19"/>
        </w:rPr>
        <w:t>as</w:t>
      </w:r>
      <w:r>
        <w:rPr>
          <w:color w:val="111111"/>
          <w:spacing w:val="-12"/>
          <w:w w:val="110"/>
          <w:sz w:val="19"/>
        </w:rPr>
        <w:t xml:space="preserve"> </w:t>
      </w:r>
      <w:r>
        <w:rPr>
          <w:color w:val="111111"/>
          <w:w w:val="110"/>
          <w:sz w:val="19"/>
        </w:rPr>
        <w:t>young</w:t>
      </w:r>
      <w:r>
        <w:rPr>
          <w:color w:val="111111"/>
          <w:spacing w:val="-9"/>
          <w:w w:val="110"/>
          <w:sz w:val="19"/>
        </w:rPr>
        <w:t xml:space="preserve"> </w:t>
      </w:r>
      <w:r>
        <w:rPr>
          <w:color w:val="111111"/>
          <w:w w:val="110"/>
          <w:sz w:val="19"/>
        </w:rPr>
        <w:t>as</w:t>
      </w:r>
      <w:r>
        <w:rPr>
          <w:color w:val="111111"/>
          <w:spacing w:val="-7"/>
          <w:w w:val="110"/>
          <w:sz w:val="19"/>
        </w:rPr>
        <w:t xml:space="preserve"> </w:t>
      </w:r>
      <w:r>
        <w:rPr>
          <w:color w:val="111111"/>
          <w:w w:val="110"/>
          <w:sz w:val="19"/>
        </w:rPr>
        <w:t>five</w:t>
      </w:r>
      <w:r>
        <w:rPr>
          <w:color w:val="111111"/>
          <w:spacing w:val="-13"/>
          <w:w w:val="110"/>
          <w:sz w:val="19"/>
        </w:rPr>
        <w:t xml:space="preserve"> </w:t>
      </w:r>
      <w:r>
        <w:rPr>
          <w:color w:val="111111"/>
          <w:w w:val="110"/>
          <w:sz w:val="19"/>
        </w:rPr>
        <w:t>are getting it.</w:t>
      </w:r>
    </w:p>
    <w:p>
      <w:pPr>
        <w:tabs>
          <w:tab w:val="left" w:pos="7801"/>
        </w:tabs>
        <w:spacing w:before="59" w:line="201" w:lineRule="auto"/>
        <w:ind w:left="573" w:right="782" w:firstLine="418"/>
        <w:jc w:val="left"/>
        <w:rPr>
          <w:sz w:val="19"/>
        </w:rPr>
      </w:pPr>
      <w:r>
        <w:rPr>
          <w:color w:val="111111"/>
          <w:w w:val="110"/>
          <w:sz w:val="19"/>
        </w:rPr>
        <w:t>Cutting down on salt can be hard, but you can retrain yourself to prefer less salty food. The best way</w:t>
      </w:r>
      <w:r>
        <w:rPr>
          <w:color w:val="111111"/>
          <w:spacing w:val="52"/>
          <w:w w:val="110"/>
          <w:sz w:val="19"/>
        </w:rPr>
        <w:t xml:space="preserve"> </w:t>
      </w:r>
      <w:r>
        <w:rPr>
          <w:color w:val="111111"/>
          <w:w w:val="110"/>
          <w:sz w:val="19"/>
        </w:rPr>
        <w:t>to reduce the amount  of sodium you  eat is to make changes  gradually</w:t>
      </w:r>
      <w:r>
        <w:rPr>
          <w:color w:val="3D3D3D"/>
          <w:w w:val="110"/>
          <w:sz w:val="19"/>
        </w:rPr>
        <w:t>.</w:t>
      </w:r>
      <w:r>
        <w:rPr>
          <w:color w:val="3D3D3D"/>
          <w:spacing w:val="3"/>
          <w:w w:val="110"/>
          <w:sz w:val="19"/>
        </w:rPr>
        <w:t xml:space="preserve"> </w:t>
      </w:r>
      <w:r>
        <w:rPr>
          <w:rFonts w:ascii="宋体" w:hAnsi="宋体"/>
          <w:color w:val="111111"/>
          <w:w w:val="110"/>
          <w:sz w:val="34"/>
        </w:rPr>
        <w:t>—</w:t>
      </w:r>
      <w:r>
        <w:rPr>
          <w:rFonts w:ascii="宋体" w:hAnsi="宋体"/>
          <w:color w:val="111111"/>
          <w:spacing w:val="-110"/>
          <w:w w:val="110"/>
          <w:sz w:val="34"/>
        </w:rPr>
        <w:t xml:space="preserve"> </w:t>
      </w:r>
      <w:r>
        <w:rPr>
          <w:color w:val="111111"/>
          <w:w w:val="110"/>
          <w:sz w:val="19"/>
        </w:rPr>
        <w:t>35_</w:t>
      </w:r>
      <w:r>
        <w:rPr>
          <w:color w:val="111111"/>
          <w:w w:val="110"/>
          <w:sz w:val="19"/>
        </w:rPr>
        <w:tab/>
      </w:r>
      <w:r>
        <w:rPr>
          <w:color w:val="111111"/>
          <w:w w:val="110"/>
          <w:sz w:val="19"/>
        </w:rPr>
        <w:t>Switch to fresh</w:t>
      </w:r>
      <w:r>
        <w:rPr>
          <w:color w:val="111111"/>
          <w:spacing w:val="3"/>
          <w:w w:val="110"/>
          <w:sz w:val="19"/>
        </w:rPr>
        <w:t xml:space="preserve"> </w:t>
      </w:r>
      <w:r>
        <w:rPr>
          <w:color w:val="111111"/>
          <w:w w:val="110"/>
          <w:sz w:val="19"/>
        </w:rPr>
        <w:t>foods</w:t>
      </w:r>
    </w:p>
    <w:p>
      <w:pPr>
        <w:spacing w:before="39" w:line="336" w:lineRule="auto"/>
        <w:ind w:left="566" w:right="773" w:firstLine="3"/>
        <w:jc w:val="both"/>
        <w:rPr>
          <w:sz w:val="19"/>
        </w:rPr>
      </w:pPr>
      <w:r>
        <w:rPr>
          <w:color w:val="111111"/>
          <w:w w:val="110"/>
          <w:sz w:val="19"/>
        </w:rPr>
        <w:t>instead</w:t>
      </w:r>
      <w:r>
        <w:rPr>
          <w:color w:val="111111"/>
          <w:spacing w:val="-8"/>
          <w:w w:val="110"/>
          <w:sz w:val="19"/>
        </w:rPr>
        <w:t xml:space="preserve"> </w:t>
      </w:r>
      <w:r>
        <w:rPr>
          <w:color w:val="111111"/>
          <w:w w:val="110"/>
          <w:sz w:val="19"/>
        </w:rPr>
        <w:t>of</w:t>
      </w:r>
      <w:r>
        <w:rPr>
          <w:color w:val="111111"/>
          <w:spacing w:val="-8"/>
          <w:w w:val="110"/>
          <w:sz w:val="19"/>
        </w:rPr>
        <w:t xml:space="preserve"> </w:t>
      </w:r>
      <w:r>
        <w:rPr>
          <w:color w:val="111111"/>
          <w:w w:val="110"/>
          <w:sz w:val="19"/>
        </w:rPr>
        <w:t>canned</w:t>
      </w:r>
      <w:r>
        <w:rPr>
          <w:color w:val="111111"/>
          <w:spacing w:val="-6"/>
          <w:w w:val="110"/>
          <w:sz w:val="19"/>
        </w:rPr>
        <w:t xml:space="preserve"> </w:t>
      </w:r>
      <w:r>
        <w:rPr>
          <w:color w:val="111111"/>
          <w:w w:val="110"/>
          <w:sz w:val="19"/>
        </w:rPr>
        <w:t>and</w:t>
      </w:r>
      <w:r>
        <w:rPr>
          <w:color w:val="111111"/>
          <w:spacing w:val="-6"/>
          <w:w w:val="110"/>
          <w:sz w:val="19"/>
        </w:rPr>
        <w:t xml:space="preserve"> </w:t>
      </w:r>
      <w:r>
        <w:rPr>
          <w:color w:val="111111"/>
          <w:w w:val="110"/>
          <w:sz w:val="19"/>
        </w:rPr>
        <w:t>bottled</w:t>
      </w:r>
      <w:r>
        <w:rPr>
          <w:color w:val="111111"/>
          <w:spacing w:val="-8"/>
          <w:w w:val="110"/>
          <w:sz w:val="19"/>
        </w:rPr>
        <w:t xml:space="preserve"> </w:t>
      </w:r>
      <w:r>
        <w:rPr>
          <w:color w:val="111111"/>
          <w:w w:val="110"/>
          <w:sz w:val="19"/>
        </w:rPr>
        <w:t>versions.</w:t>
      </w:r>
      <w:r>
        <w:rPr>
          <w:color w:val="111111"/>
          <w:spacing w:val="-2"/>
          <w:w w:val="110"/>
          <w:sz w:val="19"/>
        </w:rPr>
        <w:t xml:space="preserve"> </w:t>
      </w:r>
      <w:r>
        <w:rPr>
          <w:color w:val="111111"/>
          <w:w w:val="110"/>
          <w:sz w:val="19"/>
        </w:rPr>
        <w:t>And</w:t>
      </w:r>
      <w:r>
        <w:rPr>
          <w:color w:val="111111"/>
          <w:spacing w:val="-5"/>
          <w:w w:val="110"/>
          <w:sz w:val="19"/>
        </w:rPr>
        <w:t xml:space="preserve"> </w:t>
      </w:r>
      <w:r>
        <w:rPr>
          <w:color w:val="111111"/>
          <w:w w:val="110"/>
          <w:sz w:val="19"/>
        </w:rPr>
        <w:t>go</w:t>
      </w:r>
      <w:r>
        <w:rPr>
          <w:color w:val="111111"/>
          <w:spacing w:val="-6"/>
          <w:w w:val="110"/>
          <w:sz w:val="19"/>
        </w:rPr>
        <w:t xml:space="preserve"> </w:t>
      </w:r>
      <w:r>
        <w:rPr>
          <w:color w:val="111111"/>
          <w:w w:val="110"/>
          <w:sz w:val="19"/>
        </w:rPr>
        <w:t>easy</w:t>
      </w:r>
      <w:r>
        <w:rPr>
          <w:color w:val="111111"/>
          <w:spacing w:val="-7"/>
          <w:w w:val="110"/>
          <w:sz w:val="19"/>
        </w:rPr>
        <w:t xml:space="preserve"> </w:t>
      </w:r>
      <w:r>
        <w:rPr>
          <w:color w:val="111111"/>
          <w:w w:val="110"/>
          <w:sz w:val="19"/>
        </w:rPr>
        <w:t>on</w:t>
      </w:r>
      <w:r>
        <w:rPr>
          <w:color w:val="111111"/>
          <w:spacing w:val="-7"/>
          <w:w w:val="110"/>
          <w:sz w:val="19"/>
        </w:rPr>
        <w:t xml:space="preserve"> </w:t>
      </w:r>
      <w:r>
        <w:rPr>
          <w:color w:val="111111"/>
          <w:w w:val="110"/>
          <w:sz w:val="19"/>
        </w:rPr>
        <w:t>the</w:t>
      </w:r>
      <w:r>
        <w:rPr>
          <w:color w:val="111111"/>
          <w:spacing w:val="-8"/>
          <w:w w:val="110"/>
          <w:sz w:val="19"/>
        </w:rPr>
        <w:t xml:space="preserve"> </w:t>
      </w:r>
      <w:r>
        <w:rPr>
          <w:color w:val="111111"/>
          <w:w w:val="110"/>
          <w:sz w:val="19"/>
        </w:rPr>
        <w:t>condiments</w:t>
      </w:r>
      <w:r>
        <w:rPr>
          <w:color w:val="111111"/>
          <w:spacing w:val="15"/>
          <w:w w:val="110"/>
          <w:sz w:val="19"/>
        </w:rPr>
        <w:t xml:space="preserve"> </w:t>
      </w:r>
      <w:r>
        <w:rPr>
          <w:rFonts w:ascii="宋体" w:eastAsia="宋体" w:hint="eastAsia"/>
          <w:color w:val="282828"/>
          <w:w w:val="110"/>
          <w:sz w:val="20"/>
        </w:rPr>
        <w:t>(调味品）</w:t>
      </w:r>
      <w:r>
        <w:rPr>
          <w:rFonts w:ascii="宋体" w:eastAsia="宋体" w:hint="eastAsia"/>
          <w:color w:val="282828"/>
          <w:spacing w:val="-28"/>
          <w:w w:val="110"/>
          <w:sz w:val="20"/>
        </w:rPr>
        <w:t xml:space="preserve"> </w:t>
      </w:r>
      <w:r>
        <w:rPr>
          <w:rFonts w:ascii="宋体" w:eastAsia="宋体" w:hint="eastAsia"/>
          <w:color w:val="111111"/>
          <w:w w:val="110"/>
          <w:sz w:val="20"/>
        </w:rPr>
        <w:t>.</w:t>
      </w:r>
      <w:r>
        <w:rPr>
          <w:color w:val="111111"/>
          <w:w w:val="110"/>
          <w:sz w:val="19"/>
        </w:rPr>
        <w:t>You</w:t>
      </w:r>
      <w:r>
        <w:rPr>
          <w:color w:val="111111"/>
          <w:spacing w:val="-9"/>
          <w:w w:val="110"/>
          <w:sz w:val="19"/>
        </w:rPr>
        <w:t xml:space="preserve"> </w:t>
      </w:r>
      <w:r>
        <w:rPr>
          <w:color w:val="111111"/>
          <w:w w:val="110"/>
          <w:sz w:val="19"/>
        </w:rPr>
        <w:t>might</w:t>
      </w:r>
      <w:r>
        <w:rPr>
          <w:color w:val="111111"/>
          <w:spacing w:val="-9"/>
          <w:w w:val="110"/>
          <w:sz w:val="19"/>
        </w:rPr>
        <w:t xml:space="preserve"> </w:t>
      </w:r>
      <w:r>
        <w:rPr>
          <w:color w:val="111111"/>
          <w:w w:val="110"/>
          <w:sz w:val="19"/>
        </w:rPr>
        <w:t>also</w:t>
      </w:r>
      <w:r>
        <w:rPr>
          <w:color w:val="111111"/>
          <w:spacing w:val="-9"/>
          <w:w w:val="110"/>
          <w:sz w:val="19"/>
        </w:rPr>
        <w:t xml:space="preserve"> </w:t>
      </w:r>
      <w:r>
        <w:rPr>
          <w:color w:val="111111"/>
          <w:w w:val="110"/>
          <w:sz w:val="19"/>
        </w:rPr>
        <w:t>want</w:t>
      </w:r>
      <w:r>
        <w:rPr>
          <w:color w:val="111111"/>
          <w:spacing w:val="-10"/>
          <w:w w:val="110"/>
          <w:sz w:val="19"/>
        </w:rPr>
        <w:t xml:space="preserve"> </w:t>
      </w:r>
      <w:r>
        <w:rPr>
          <w:color w:val="111111"/>
          <w:w w:val="110"/>
          <w:sz w:val="19"/>
        </w:rPr>
        <w:t>to start reading nutrition labels. You may be surprised to learn that there are 1,150 mg of sodium in a double cheeseburger, and over 2,000 mg in many frozen</w:t>
      </w:r>
      <w:r>
        <w:rPr>
          <w:color w:val="111111"/>
          <w:spacing w:val="21"/>
          <w:w w:val="110"/>
          <w:sz w:val="19"/>
        </w:rPr>
        <w:t xml:space="preserve"> </w:t>
      </w:r>
      <w:r>
        <w:rPr>
          <w:color w:val="111111"/>
          <w:w w:val="110"/>
          <w:sz w:val="19"/>
        </w:rPr>
        <w:t>meals.</w:t>
      </w:r>
    </w:p>
    <w:p>
      <w:pPr>
        <w:pStyle w:val="BodyText"/>
        <w:spacing w:before="2"/>
        <w:rPr>
          <w:sz w:val="29"/>
        </w:rPr>
      </w:pPr>
    </w:p>
    <w:p>
      <w:pPr>
        <w:pStyle w:val="ListParagraph"/>
        <w:numPr>
          <w:ilvl w:val="0"/>
          <w:numId w:val="3"/>
        </w:numPr>
        <w:tabs>
          <w:tab w:val="left" w:pos="829"/>
        </w:tabs>
        <w:spacing w:before="0" w:after="0" w:line="240" w:lineRule="auto"/>
        <w:ind w:left="828" w:right="0" w:hanging="259"/>
        <w:jc w:val="both"/>
        <w:rPr>
          <w:color w:val="111111"/>
          <w:sz w:val="19"/>
        </w:rPr>
      </w:pPr>
      <w:r>
        <w:rPr>
          <w:color w:val="111111"/>
          <w:w w:val="110"/>
          <w:sz w:val="19"/>
        </w:rPr>
        <w:t>Salt isn't the only cause of</w:t>
      </w:r>
      <w:r>
        <w:rPr>
          <w:color w:val="111111"/>
          <w:spacing w:val="-24"/>
          <w:w w:val="110"/>
          <w:sz w:val="19"/>
        </w:rPr>
        <w:t xml:space="preserve"> </w:t>
      </w:r>
      <w:r>
        <w:rPr>
          <w:color w:val="111111"/>
          <w:w w:val="110"/>
          <w:sz w:val="19"/>
        </w:rPr>
        <w:t>diseases.</w:t>
      </w:r>
    </w:p>
    <w:p>
      <w:pPr>
        <w:pStyle w:val="ListParagraph"/>
        <w:numPr>
          <w:ilvl w:val="0"/>
          <w:numId w:val="3"/>
        </w:numPr>
        <w:tabs>
          <w:tab w:val="left" w:pos="811"/>
        </w:tabs>
        <w:spacing w:before="103" w:after="0" w:line="240" w:lineRule="auto"/>
        <w:ind w:left="810" w:right="0" w:hanging="243"/>
        <w:jc w:val="both"/>
        <w:rPr>
          <w:color w:val="111111"/>
          <w:sz w:val="19"/>
        </w:rPr>
      </w:pPr>
      <w:r>
        <w:rPr>
          <w:color w:val="111111"/>
          <w:w w:val="110"/>
          <w:sz w:val="19"/>
        </w:rPr>
        <w:t>The average American eats twice this</w:t>
      </w:r>
      <w:r>
        <w:rPr>
          <w:color w:val="111111"/>
          <w:spacing w:val="8"/>
          <w:w w:val="110"/>
          <w:sz w:val="19"/>
        </w:rPr>
        <w:t xml:space="preserve"> </w:t>
      </w:r>
      <w:r>
        <w:rPr>
          <w:color w:val="111111"/>
          <w:w w:val="110"/>
          <w:sz w:val="19"/>
        </w:rPr>
        <w:t>amount.</w:t>
      </w:r>
    </w:p>
    <w:p>
      <w:pPr>
        <w:pStyle w:val="ListParagraph"/>
        <w:numPr>
          <w:ilvl w:val="0"/>
          <w:numId w:val="3"/>
        </w:numPr>
        <w:tabs>
          <w:tab w:val="left" w:pos="814"/>
        </w:tabs>
        <w:spacing w:before="99" w:after="0" w:line="240" w:lineRule="auto"/>
        <w:ind w:left="813" w:right="0" w:hanging="245"/>
        <w:jc w:val="both"/>
        <w:rPr>
          <w:color w:val="111111"/>
          <w:sz w:val="19"/>
        </w:rPr>
      </w:pPr>
      <w:r>
        <w:rPr>
          <w:color w:val="111111"/>
          <w:w w:val="110"/>
          <w:sz w:val="19"/>
        </w:rPr>
        <w:t>Salt can affect more than just your heart and</w:t>
      </w:r>
      <w:r>
        <w:rPr>
          <w:color w:val="111111"/>
          <w:spacing w:val="-3"/>
          <w:w w:val="110"/>
          <w:sz w:val="19"/>
        </w:rPr>
        <w:t xml:space="preserve"> </w:t>
      </w:r>
      <w:r>
        <w:rPr>
          <w:color w:val="111111"/>
          <w:w w:val="110"/>
          <w:sz w:val="19"/>
        </w:rPr>
        <w:t>weight.</w:t>
      </w:r>
    </w:p>
    <w:p>
      <w:pPr>
        <w:pStyle w:val="ListParagraph"/>
        <w:numPr>
          <w:ilvl w:val="0"/>
          <w:numId w:val="3"/>
        </w:numPr>
        <w:tabs>
          <w:tab w:val="left" w:pos="823"/>
        </w:tabs>
        <w:spacing w:before="103" w:after="0" w:line="240" w:lineRule="auto"/>
        <w:ind w:left="822" w:right="0" w:hanging="255"/>
        <w:jc w:val="both"/>
        <w:rPr>
          <w:color w:val="111111"/>
          <w:sz w:val="19"/>
        </w:rPr>
      </w:pPr>
      <w:r>
        <w:rPr>
          <w:color w:val="111111"/>
          <w:w w:val="110"/>
          <w:sz w:val="19"/>
        </w:rPr>
        <w:t>Reducing salt might also help stop childhood</w:t>
      </w:r>
      <w:r>
        <w:rPr>
          <w:color w:val="111111"/>
          <w:spacing w:val="20"/>
          <w:w w:val="110"/>
          <w:sz w:val="19"/>
        </w:rPr>
        <w:t xml:space="preserve"> </w:t>
      </w:r>
      <w:r>
        <w:rPr>
          <w:color w:val="111111"/>
          <w:w w:val="110"/>
          <w:sz w:val="19"/>
        </w:rPr>
        <w:t>obesity.</w:t>
      </w:r>
    </w:p>
    <w:p>
      <w:pPr>
        <w:pStyle w:val="ListParagraph"/>
        <w:numPr>
          <w:ilvl w:val="0"/>
          <w:numId w:val="3"/>
        </w:numPr>
        <w:tabs>
          <w:tab w:val="left" w:pos="799"/>
        </w:tabs>
        <w:spacing w:before="104" w:after="0" w:line="240" w:lineRule="auto"/>
        <w:ind w:left="798" w:right="0" w:hanging="236"/>
        <w:jc w:val="both"/>
        <w:rPr>
          <w:color w:val="111111"/>
          <w:sz w:val="19"/>
        </w:rPr>
      </w:pPr>
      <w:r>
        <w:rPr>
          <w:color w:val="111111"/>
          <w:w w:val="110"/>
          <w:sz w:val="19"/>
        </w:rPr>
        <w:t>But new research suggests that salt is starting to affect</w:t>
      </w:r>
      <w:r>
        <w:rPr>
          <w:color w:val="111111"/>
          <w:spacing w:val="16"/>
          <w:w w:val="110"/>
          <w:sz w:val="19"/>
        </w:rPr>
        <w:t xml:space="preserve"> </w:t>
      </w:r>
      <w:r>
        <w:rPr>
          <w:color w:val="111111"/>
          <w:w w:val="110"/>
          <w:sz w:val="19"/>
        </w:rPr>
        <w:t>children.</w:t>
      </w:r>
    </w:p>
    <w:p>
      <w:pPr>
        <w:pStyle w:val="ListParagraph"/>
        <w:numPr>
          <w:ilvl w:val="0"/>
          <w:numId w:val="3"/>
        </w:numPr>
        <w:tabs>
          <w:tab w:val="left" w:pos="771"/>
        </w:tabs>
        <w:spacing w:before="93" w:after="0" w:line="240" w:lineRule="auto"/>
        <w:ind w:left="770" w:right="0" w:hanging="221"/>
        <w:jc w:val="both"/>
        <w:rPr>
          <w:rFonts w:ascii="Arial"/>
          <w:color w:val="111111"/>
          <w:sz w:val="20"/>
        </w:rPr>
      </w:pPr>
      <w:r>
        <w:rPr>
          <w:color w:val="111111"/>
          <w:w w:val="110"/>
          <w:sz w:val="19"/>
        </w:rPr>
        <w:t>Start by adding half as much salt to your dinner as you normally</w:t>
      </w:r>
      <w:r>
        <w:rPr>
          <w:color w:val="111111"/>
          <w:spacing w:val="11"/>
          <w:w w:val="110"/>
          <w:sz w:val="19"/>
        </w:rPr>
        <w:t xml:space="preserve"> </w:t>
      </w:r>
      <w:r>
        <w:rPr>
          <w:color w:val="111111"/>
          <w:w w:val="110"/>
          <w:sz w:val="19"/>
        </w:rPr>
        <w:t>do.</w:t>
      </w:r>
    </w:p>
    <w:p>
      <w:pPr>
        <w:pStyle w:val="ListParagraph"/>
        <w:numPr>
          <w:ilvl w:val="0"/>
          <w:numId w:val="3"/>
        </w:numPr>
        <w:tabs>
          <w:tab w:val="left" w:pos="795"/>
        </w:tabs>
        <w:spacing w:before="92" w:after="0" w:line="240" w:lineRule="auto"/>
        <w:ind w:left="794" w:right="0" w:hanging="234"/>
        <w:jc w:val="both"/>
        <w:rPr>
          <w:rFonts w:ascii="Arial"/>
          <w:color w:val="111111"/>
          <w:sz w:val="20"/>
        </w:rPr>
      </w:pPr>
      <w:r>
        <w:rPr>
          <w:color w:val="111111"/>
          <w:w w:val="110"/>
          <w:sz w:val="19"/>
        </w:rPr>
        <w:t>Cutting down on salt now can lower a person's risk of heart</w:t>
      </w:r>
      <w:r>
        <w:rPr>
          <w:color w:val="111111"/>
          <w:spacing w:val="22"/>
          <w:w w:val="110"/>
          <w:sz w:val="19"/>
        </w:rPr>
        <w:t xml:space="preserve"> </w:t>
      </w:r>
      <w:r>
        <w:rPr>
          <w:color w:val="111111"/>
          <w:w w:val="110"/>
          <w:sz w:val="19"/>
        </w:rPr>
        <w:t>disease.</w:t>
      </w:r>
    </w:p>
    <w:p>
      <w:pPr>
        <w:pStyle w:val="BodyText"/>
        <w:rPr>
          <w:sz w:val="22"/>
        </w:rPr>
      </w:pPr>
    </w:p>
    <w:p>
      <w:pPr>
        <w:pStyle w:val="BodyText"/>
        <w:spacing w:before="144"/>
        <w:ind w:left="558"/>
        <w:jc w:val="both"/>
        <w:rPr>
          <w:rFonts w:ascii="宋体" w:eastAsia="宋体" w:hint="eastAsia"/>
        </w:rPr>
      </w:pPr>
      <w:r>
        <w:rPr>
          <w:rFonts w:ascii="宋体" w:eastAsia="宋体" w:hint="eastAsia"/>
          <w:color w:val="111111"/>
        </w:rPr>
        <w:t xml:space="preserve">第三部分 语言运用（共两节， 满分 </w:t>
      </w:r>
      <w:r>
        <w:rPr>
          <w:color w:val="111111"/>
          <w:sz w:val="19"/>
        </w:rPr>
        <w:t xml:space="preserve">45 </w:t>
      </w:r>
      <w:r>
        <w:rPr>
          <w:rFonts w:ascii="宋体" w:eastAsia="宋体" w:hint="eastAsia"/>
          <w:color w:val="111111"/>
        </w:rPr>
        <w:t>分）</w:t>
      </w:r>
    </w:p>
    <w:p>
      <w:pPr>
        <w:spacing w:before="66"/>
        <w:ind w:left="558" w:right="0" w:firstLine="0"/>
        <w:jc w:val="both"/>
        <w:rPr>
          <w:rFonts w:ascii="宋体" w:eastAsia="宋体" w:hint="eastAsia"/>
          <w:sz w:val="20"/>
        </w:rPr>
      </w:pPr>
      <w:r>
        <w:rPr>
          <w:rFonts w:ascii="宋体" w:eastAsia="宋体" w:hint="eastAsia"/>
          <w:color w:val="282828"/>
          <w:sz w:val="20"/>
        </w:rPr>
        <w:t>第一节（共</w:t>
      </w:r>
      <w:r>
        <w:rPr>
          <w:color w:val="282828"/>
          <w:sz w:val="19"/>
        </w:rPr>
        <w:t xml:space="preserve">20 </w:t>
      </w:r>
      <w:r>
        <w:rPr>
          <w:rFonts w:ascii="宋体" w:eastAsia="宋体" w:hint="eastAsia"/>
          <w:color w:val="282828"/>
          <w:sz w:val="20"/>
        </w:rPr>
        <w:t>小题</w:t>
      </w:r>
      <w:r>
        <w:rPr>
          <w:rFonts w:ascii="宋体" w:eastAsia="宋体" w:hint="eastAsia"/>
          <w:color w:val="282828"/>
          <w:w w:val="75"/>
          <w:sz w:val="20"/>
        </w:rPr>
        <w:t xml:space="preserve">； </w:t>
      </w:r>
      <w:r>
        <w:rPr>
          <w:rFonts w:ascii="宋体" w:eastAsia="宋体" w:hint="eastAsia"/>
          <w:color w:val="282828"/>
          <w:sz w:val="20"/>
        </w:rPr>
        <w:t xml:space="preserve">每小题 </w:t>
      </w:r>
      <w:r>
        <w:rPr>
          <w:color w:val="282828"/>
          <w:sz w:val="19"/>
        </w:rPr>
        <w:t xml:space="preserve">1.5 </w:t>
      </w:r>
      <w:r>
        <w:rPr>
          <w:rFonts w:ascii="宋体" w:eastAsia="宋体" w:hint="eastAsia"/>
          <w:color w:val="282828"/>
          <w:sz w:val="20"/>
        </w:rPr>
        <w:t>分</w:t>
      </w:r>
      <w:r>
        <w:rPr>
          <w:rFonts w:ascii="宋体" w:eastAsia="宋体" w:hint="eastAsia"/>
          <w:color w:val="282828"/>
          <w:w w:val="75"/>
          <w:sz w:val="20"/>
        </w:rPr>
        <w:t xml:space="preserve">， </w:t>
      </w:r>
      <w:r>
        <w:rPr>
          <w:rFonts w:ascii="宋体" w:eastAsia="宋体" w:hint="eastAsia"/>
          <w:color w:val="282828"/>
          <w:sz w:val="20"/>
        </w:rPr>
        <w:t xml:space="preserve">满分 </w:t>
      </w:r>
      <w:r>
        <w:rPr>
          <w:color w:val="282828"/>
          <w:sz w:val="19"/>
        </w:rPr>
        <w:t xml:space="preserve">30 </w:t>
      </w:r>
      <w:r>
        <w:rPr>
          <w:rFonts w:ascii="宋体" w:eastAsia="宋体" w:hint="eastAsia"/>
          <w:color w:val="282828"/>
          <w:sz w:val="20"/>
        </w:rPr>
        <w:t>分）</w:t>
      </w:r>
    </w:p>
    <w:p>
      <w:pPr>
        <w:pStyle w:val="BodyText"/>
        <w:spacing w:before="65" w:line="302" w:lineRule="auto"/>
        <w:ind w:left="559" w:right="798" w:firstLine="312"/>
        <w:rPr>
          <w:rFonts w:ascii="宋体" w:eastAsia="宋体" w:hint="eastAsia"/>
        </w:rPr>
      </w:pPr>
      <w:r>
        <w:rPr>
          <w:rFonts w:ascii="宋体" w:eastAsia="宋体" w:hint="eastAsia"/>
          <w:color w:val="282828"/>
          <w:spacing w:val="-2"/>
          <w:w w:val="105"/>
        </w:rPr>
        <w:t>阅读下面短文</w:t>
      </w:r>
      <w:r>
        <w:rPr>
          <w:rFonts w:ascii="宋体" w:eastAsia="宋体" w:hint="eastAsia"/>
          <w:color w:val="282828"/>
          <w:spacing w:val="-24"/>
        </w:rPr>
        <w:t xml:space="preserve">， </w:t>
      </w:r>
      <w:r>
        <w:rPr>
          <w:rFonts w:ascii="宋体" w:eastAsia="宋体" w:hint="eastAsia"/>
          <w:color w:val="282828"/>
          <w:spacing w:val="3"/>
          <w:w w:val="105"/>
        </w:rPr>
        <w:t>从短文后各题所给的</w:t>
      </w:r>
      <w:r>
        <w:rPr>
          <w:color w:val="282828"/>
          <w:spacing w:val="3"/>
          <w:w w:val="105"/>
          <w:sz w:val="19"/>
        </w:rPr>
        <w:t>A</w:t>
      </w:r>
      <w:r>
        <w:rPr>
          <w:rFonts w:ascii="宋体" w:eastAsia="宋体" w:hint="eastAsia"/>
          <w:color w:val="282828"/>
          <w:spacing w:val="-3"/>
          <w:w w:val="105"/>
        </w:rPr>
        <w:t>、</w:t>
      </w:r>
      <w:r>
        <w:rPr>
          <w:color w:val="282828"/>
          <w:spacing w:val="7"/>
          <w:w w:val="105"/>
          <w:sz w:val="19"/>
        </w:rPr>
        <w:t>B</w:t>
      </w:r>
      <w:r>
        <w:rPr>
          <w:rFonts w:ascii="宋体" w:eastAsia="宋体" w:hint="eastAsia"/>
          <w:color w:val="282828"/>
          <w:spacing w:val="-7"/>
          <w:w w:val="105"/>
        </w:rPr>
        <w:t>、</w:t>
      </w:r>
      <w:r>
        <w:rPr>
          <w:color w:val="282828"/>
          <w:w w:val="105"/>
          <w:sz w:val="19"/>
        </w:rPr>
        <w:t xml:space="preserve">C </w:t>
      </w:r>
      <w:r>
        <w:rPr>
          <w:rFonts w:ascii="宋体" w:eastAsia="宋体" w:hint="eastAsia"/>
          <w:color w:val="282828"/>
          <w:spacing w:val="-30"/>
          <w:w w:val="105"/>
        </w:rPr>
        <w:t xml:space="preserve">和 </w:t>
      </w:r>
      <w:r>
        <w:rPr>
          <w:color w:val="282828"/>
          <w:w w:val="105"/>
          <w:sz w:val="19"/>
        </w:rPr>
        <w:t xml:space="preserve">D </w:t>
      </w:r>
      <w:r>
        <w:rPr>
          <w:rFonts w:ascii="宋体" w:eastAsia="宋体" w:hint="eastAsia"/>
          <w:color w:val="282828"/>
          <w:spacing w:val="-7"/>
          <w:w w:val="105"/>
        </w:rPr>
        <w:t>四个选项中</w:t>
      </w:r>
      <w:r>
        <w:rPr>
          <w:rFonts w:ascii="宋体" w:eastAsia="宋体" w:hint="eastAsia"/>
          <w:color w:val="282828"/>
          <w:spacing w:val="-28"/>
        </w:rPr>
        <w:t xml:space="preserve">， </w:t>
      </w:r>
      <w:r>
        <w:rPr>
          <w:rFonts w:ascii="宋体" w:eastAsia="宋体" w:hint="eastAsia"/>
          <w:color w:val="282828"/>
          <w:spacing w:val="-1"/>
          <w:w w:val="105"/>
        </w:rPr>
        <w:t>选出可以填入空白处的最佳选</w:t>
      </w:r>
      <w:r>
        <w:rPr>
          <w:rFonts w:ascii="宋体" w:eastAsia="宋体" w:hint="eastAsia"/>
          <w:color w:val="282828"/>
          <w:w w:val="105"/>
        </w:rPr>
        <w:t>项，并在答题纸上将该项涂黑。</w:t>
      </w:r>
    </w:p>
    <w:p>
      <w:pPr>
        <w:spacing w:before="21"/>
        <w:ind w:left="976" w:right="0" w:firstLine="0"/>
        <w:jc w:val="left"/>
        <w:rPr>
          <w:sz w:val="19"/>
        </w:rPr>
      </w:pPr>
      <w:r>
        <w:rPr>
          <w:color w:val="111111"/>
          <w:w w:val="110"/>
          <w:sz w:val="19"/>
        </w:rPr>
        <w:t>Bobby the mountain climber was famous for his attempts to climb the big snowy mountain. He had</w:t>
      </w:r>
    </w:p>
    <w:p>
      <w:pPr>
        <w:spacing w:before="99" w:line="201" w:lineRule="exact"/>
        <w:ind w:left="559" w:right="0" w:firstLine="0"/>
        <w:jc w:val="left"/>
        <w:rPr>
          <w:sz w:val="19"/>
        </w:rPr>
      </w:pPr>
      <w:r>
        <w:rPr>
          <w:color w:val="111111"/>
          <w:w w:val="110"/>
          <w:sz w:val="19"/>
        </w:rPr>
        <w:t>tried it at least thirty times, but had always failed halfway.</w:t>
      </w:r>
    </w:p>
    <w:p>
      <w:pPr>
        <w:tabs>
          <w:tab w:val="left" w:pos="2082"/>
          <w:tab w:val="left" w:pos="2609"/>
          <w:tab w:val="left" w:pos="3289"/>
          <w:tab w:val="left" w:pos="5487"/>
          <w:tab w:val="left" w:pos="9256"/>
        </w:tabs>
        <w:spacing w:before="56" w:line="184" w:lineRule="auto"/>
        <w:ind w:left="555" w:right="782" w:firstLine="416"/>
        <w:jc w:val="left"/>
        <w:rPr>
          <w:sz w:val="19"/>
        </w:rPr>
      </w:pPr>
      <w:r>
        <w:rPr>
          <w:color w:val="111111"/>
          <w:w w:val="105"/>
          <w:sz w:val="19"/>
        </w:rPr>
        <w:t>For  the  sake  of</w:t>
      </w:r>
      <w:r>
        <w:rPr>
          <w:color w:val="111111"/>
          <w:spacing w:val="11"/>
          <w:w w:val="105"/>
          <w:sz w:val="19"/>
        </w:rPr>
        <w:t xml:space="preserve"> </w:t>
      </w:r>
      <w:r>
        <w:rPr>
          <w:rFonts w:ascii="宋体" w:eastAsia="宋体" w:hAnsi="宋体" w:hint="eastAsia"/>
          <w:color w:val="111111"/>
          <w:spacing w:val="-4"/>
          <w:w w:val="105"/>
          <w:sz w:val="32"/>
        </w:rPr>
        <w:t>—</w:t>
      </w:r>
      <w:r>
        <w:rPr>
          <w:color w:val="111111"/>
          <w:spacing w:val="-4"/>
          <w:w w:val="105"/>
          <w:sz w:val="19"/>
        </w:rPr>
        <w:t>36</w:t>
      </w:r>
      <w:r>
        <w:rPr>
          <w:color w:val="4F4F4F"/>
          <w:spacing w:val="-4"/>
          <w:w w:val="105"/>
          <w:sz w:val="19"/>
        </w:rPr>
        <w:t>_</w:t>
      </w:r>
      <w:r>
        <w:rPr>
          <w:color w:val="4F4F4F"/>
          <w:spacing w:val="-4"/>
          <w:w w:val="105"/>
          <w:sz w:val="19"/>
        </w:rPr>
        <w:tab/>
      </w:r>
      <w:r>
        <w:rPr>
          <w:color w:val="111111"/>
          <w:w w:val="105"/>
          <w:sz w:val="19"/>
        </w:rPr>
        <w:t>Bobby</w:t>
      </w:r>
      <w:r>
        <w:rPr>
          <w:color w:val="111111"/>
          <w:spacing w:val="23"/>
          <w:w w:val="105"/>
          <w:sz w:val="19"/>
        </w:rPr>
        <w:t xml:space="preserve"> </w:t>
      </w:r>
      <w:r>
        <w:rPr>
          <w:color w:val="111111"/>
          <w:w w:val="105"/>
          <w:sz w:val="19"/>
        </w:rPr>
        <w:t>to</w:t>
      </w:r>
      <w:r>
        <w:rPr>
          <w:color w:val="111111"/>
          <w:spacing w:val="18"/>
          <w:w w:val="105"/>
          <w:sz w:val="19"/>
        </w:rPr>
        <w:t xml:space="preserve"> </w:t>
      </w:r>
      <w:r>
        <w:rPr>
          <w:color w:val="111111"/>
          <w:w w:val="105"/>
          <w:sz w:val="20"/>
        </w:rPr>
        <w:t>try</w:t>
      </w:r>
      <w:r>
        <w:rPr>
          <w:color w:val="111111"/>
          <w:spacing w:val="15"/>
          <w:w w:val="105"/>
          <w:sz w:val="20"/>
        </w:rPr>
        <w:t xml:space="preserve"> </w:t>
      </w:r>
      <w:r>
        <w:rPr>
          <w:color w:val="111111"/>
          <w:w w:val="105"/>
          <w:sz w:val="19"/>
        </w:rPr>
        <w:t>again,</w:t>
      </w:r>
      <w:r>
        <w:rPr>
          <w:color w:val="111111"/>
          <w:spacing w:val="22"/>
          <w:w w:val="105"/>
          <w:sz w:val="19"/>
        </w:rPr>
        <w:t xml:space="preserve"> </w:t>
      </w:r>
      <w:r>
        <w:rPr>
          <w:color w:val="111111"/>
          <w:w w:val="105"/>
          <w:sz w:val="19"/>
        </w:rPr>
        <w:t>Old</w:t>
      </w:r>
      <w:r>
        <w:rPr>
          <w:color w:val="111111"/>
          <w:spacing w:val="19"/>
          <w:w w:val="105"/>
          <w:sz w:val="19"/>
        </w:rPr>
        <w:t xml:space="preserve"> </w:t>
      </w:r>
      <w:r>
        <w:rPr>
          <w:color w:val="111111"/>
          <w:w w:val="105"/>
          <w:sz w:val="19"/>
        </w:rPr>
        <w:t>Peeper,</w:t>
      </w:r>
      <w:r>
        <w:rPr>
          <w:color w:val="111111"/>
          <w:spacing w:val="18"/>
          <w:w w:val="105"/>
          <w:sz w:val="19"/>
        </w:rPr>
        <w:t xml:space="preserve"> </w:t>
      </w:r>
      <w:r>
        <w:rPr>
          <w:color w:val="111111"/>
          <w:w w:val="105"/>
          <w:sz w:val="19"/>
        </w:rPr>
        <w:t>the</w:t>
      </w:r>
      <w:r>
        <w:rPr>
          <w:color w:val="111111"/>
          <w:spacing w:val="28"/>
          <w:w w:val="105"/>
          <w:sz w:val="19"/>
        </w:rPr>
        <w:t xml:space="preserve"> </w:t>
      </w:r>
      <w:r>
        <w:rPr>
          <w:color w:val="111111"/>
          <w:w w:val="105"/>
          <w:sz w:val="19"/>
        </w:rPr>
        <w:t>town</w:t>
      </w:r>
      <w:r>
        <w:rPr>
          <w:color w:val="111111"/>
          <w:spacing w:val="22"/>
          <w:w w:val="105"/>
          <w:sz w:val="19"/>
        </w:rPr>
        <w:t xml:space="preserve"> </w:t>
      </w:r>
      <w:r>
        <w:rPr>
          <w:color w:val="111111"/>
          <w:w w:val="105"/>
          <w:sz w:val="19"/>
        </w:rPr>
        <w:t>optician</w:t>
      </w:r>
      <w:r>
        <w:rPr>
          <w:color w:val="111111"/>
          <w:spacing w:val="28"/>
          <w:w w:val="105"/>
          <w:sz w:val="19"/>
        </w:rPr>
        <w:t xml:space="preserve"> </w:t>
      </w:r>
      <w:r>
        <w:rPr>
          <w:rFonts w:ascii="宋体" w:eastAsia="宋体" w:hAnsi="宋体" w:hint="eastAsia"/>
          <w:color w:val="282828"/>
          <w:w w:val="105"/>
          <w:sz w:val="20"/>
        </w:rPr>
        <w:t>(</w:t>
      </w:r>
      <w:r>
        <w:rPr>
          <w:rFonts w:ascii="宋体" w:eastAsia="宋体" w:hAnsi="宋体" w:hint="eastAsia"/>
          <w:color w:val="282828"/>
          <w:spacing w:val="-87"/>
          <w:w w:val="105"/>
          <w:sz w:val="20"/>
        </w:rPr>
        <w:t xml:space="preserve"> </w:t>
      </w:r>
      <w:r>
        <w:rPr>
          <w:rFonts w:ascii="宋体" w:eastAsia="宋体" w:hAnsi="宋体" w:hint="eastAsia"/>
          <w:color w:val="282828"/>
          <w:w w:val="105"/>
          <w:sz w:val="20"/>
        </w:rPr>
        <w:t>眼镜商</w:t>
      </w:r>
      <w:r>
        <w:rPr>
          <w:rFonts w:ascii="宋体" w:eastAsia="宋体" w:hAnsi="宋体" w:hint="eastAsia"/>
          <w:color w:val="282828"/>
          <w:spacing w:val="-17"/>
          <w:w w:val="105"/>
          <w:sz w:val="20"/>
        </w:rPr>
        <w:t>），</w:t>
      </w:r>
      <w:r>
        <w:rPr>
          <w:rFonts w:ascii="宋体" w:eastAsia="宋体" w:hAnsi="宋体" w:hint="eastAsia"/>
          <w:color w:val="282828"/>
          <w:spacing w:val="-84"/>
          <w:w w:val="105"/>
          <w:sz w:val="20"/>
        </w:rPr>
        <w:t xml:space="preserve"> </w:t>
      </w:r>
      <w:r>
        <w:rPr>
          <w:color w:val="282828"/>
          <w:sz w:val="19"/>
        </w:rPr>
        <w:t>who</w:t>
      </w:r>
      <w:r>
        <w:rPr>
          <w:color w:val="282828"/>
          <w:sz w:val="19"/>
        </w:rPr>
        <w:tab/>
      </w:r>
      <w:r>
        <w:rPr>
          <w:color w:val="111111"/>
          <w:spacing w:val="-5"/>
          <w:w w:val="105"/>
          <w:sz w:val="19"/>
        </w:rPr>
        <w:t xml:space="preserve">bore </w:t>
      </w:r>
      <w:r>
        <w:rPr>
          <w:color w:val="111111"/>
          <w:w w:val="105"/>
          <w:sz w:val="19"/>
        </w:rPr>
        <w:t>witness</w:t>
      </w:r>
      <w:r>
        <w:rPr>
          <w:color w:val="111111"/>
          <w:spacing w:val="26"/>
          <w:w w:val="105"/>
          <w:sz w:val="19"/>
        </w:rPr>
        <w:t xml:space="preserve"> </w:t>
      </w:r>
      <w:r>
        <w:rPr>
          <w:color w:val="111111"/>
          <w:w w:val="105"/>
          <w:sz w:val="19"/>
        </w:rPr>
        <w:t>to</w:t>
      </w:r>
      <w:r>
        <w:rPr>
          <w:color w:val="111111"/>
          <w:spacing w:val="11"/>
          <w:w w:val="105"/>
          <w:sz w:val="19"/>
        </w:rPr>
        <w:t xml:space="preserve"> </w:t>
      </w:r>
      <w:r>
        <w:rPr>
          <w:color w:val="111111"/>
          <w:w w:val="105"/>
          <w:sz w:val="19"/>
        </w:rPr>
        <w:t>his</w:t>
      </w:r>
      <w:r>
        <w:rPr>
          <w:color w:val="111111"/>
          <w:w w:val="105"/>
          <w:sz w:val="19"/>
        </w:rPr>
        <w:tab/>
      </w:r>
      <w:r>
        <w:rPr>
          <w:color w:val="111111"/>
          <w:w w:val="105"/>
          <w:sz w:val="19"/>
        </w:rPr>
        <w:t>37</w:t>
      </w:r>
      <w:r>
        <w:rPr>
          <w:color w:val="111111"/>
          <w:w w:val="105"/>
          <w:sz w:val="19"/>
        </w:rPr>
        <w:tab/>
      </w:r>
      <w:r>
        <w:rPr>
          <w:color w:val="111111"/>
          <w:w w:val="105"/>
          <w:sz w:val="19"/>
        </w:rPr>
        <w:t>, presented  him  with a pair  of</w:t>
      </w:r>
      <w:r>
        <w:rPr>
          <w:color w:val="111111"/>
          <w:spacing w:val="22"/>
          <w:w w:val="105"/>
          <w:sz w:val="19"/>
        </w:rPr>
        <w:t xml:space="preserve"> </w:t>
      </w:r>
      <w:r>
        <w:rPr>
          <w:color w:val="3D3D3D"/>
          <w:w w:val="105"/>
          <w:sz w:val="19"/>
        </w:rPr>
        <w:t>_</w:t>
      </w:r>
      <w:r>
        <w:rPr>
          <w:color w:val="3D3D3D"/>
          <w:w w:val="105"/>
          <w:sz w:val="19"/>
        </w:rPr>
        <w:tab/>
      </w:r>
      <w:r>
        <w:rPr>
          <w:color w:val="111111"/>
          <w:spacing w:val="-11"/>
          <w:w w:val="105"/>
          <w:sz w:val="19"/>
        </w:rPr>
        <w:t>38</w:t>
      </w:r>
      <w:r>
        <w:rPr>
          <w:rFonts w:ascii="宋体" w:eastAsia="宋体" w:hAnsi="宋体" w:hint="eastAsia"/>
          <w:color w:val="4F4F4F"/>
          <w:spacing w:val="-11"/>
          <w:w w:val="105"/>
          <w:sz w:val="32"/>
        </w:rPr>
        <w:t xml:space="preserve">— </w:t>
      </w:r>
      <w:r>
        <w:rPr>
          <w:color w:val="111111"/>
          <w:w w:val="105"/>
          <w:sz w:val="19"/>
        </w:rPr>
        <w:t xml:space="preserve">sunglasses. </w:t>
      </w:r>
      <w:r>
        <w:rPr>
          <w:rFonts w:ascii="Arial" w:eastAsia="Arial" w:hAnsi="Arial"/>
          <w:color w:val="111111"/>
          <w:w w:val="105"/>
          <w:sz w:val="19"/>
        </w:rPr>
        <w:t xml:space="preserve">"If  </w:t>
      </w:r>
      <w:r>
        <w:rPr>
          <w:color w:val="111111"/>
          <w:w w:val="105"/>
          <w:sz w:val="19"/>
        </w:rPr>
        <w:t>it starts  clouding  over or</w:t>
      </w:r>
      <w:r>
        <w:rPr>
          <w:color w:val="111111"/>
          <w:spacing w:val="-12"/>
          <w:w w:val="105"/>
          <w:sz w:val="19"/>
        </w:rPr>
        <w:t xml:space="preserve"> </w:t>
      </w:r>
      <w:r>
        <w:rPr>
          <w:color w:val="111111"/>
          <w:w w:val="105"/>
          <w:sz w:val="19"/>
        </w:rPr>
        <w:t>if</w:t>
      </w:r>
    </w:p>
    <w:p>
      <w:pPr>
        <w:spacing w:before="77" w:line="314" w:lineRule="auto"/>
        <w:ind w:left="547" w:right="741" w:firstLine="8"/>
        <w:jc w:val="both"/>
        <w:rPr>
          <w:sz w:val="19"/>
        </w:rPr>
      </w:pPr>
      <w:r>
        <w:rPr>
          <w:color w:val="111111"/>
          <w:w w:val="110"/>
          <w:sz w:val="19"/>
        </w:rPr>
        <w:t xml:space="preserve">your feet start </w:t>
      </w:r>
      <w:r>
        <w:rPr>
          <w:color w:val="111111"/>
          <w:spacing w:val="-3"/>
          <w:w w:val="110"/>
          <w:sz w:val="19"/>
        </w:rPr>
        <w:t xml:space="preserve">hu </w:t>
      </w:r>
      <w:r>
        <w:rPr>
          <w:rFonts w:ascii="宋体" w:eastAsia="宋体" w:hAnsi="宋体" w:hint="eastAsia"/>
          <w:color w:val="111111"/>
          <w:spacing w:val="-12"/>
          <w:w w:val="110"/>
          <w:sz w:val="15"/>
        </w:rPr>
        <w:t xml:space="preserve">兀 </w:t>
      </w:r>
      <w:r>
        <w:rPr>
          <w:color w:val="111111"/>
          <w:w w:val="110"/>
          <w:sz w:val="19"/>
        </w:rPr>
        <w:t xml:space="preserve">ing, put on these glasses. They'll help you." Bobby accepted the gift without giving it much </w:t>
      </w:r>
      <w:r>
        <w:rPr>
          <w:color w:val="3D3D3D"/>
          <w:w w:val="110"/>
          <w:sz w:val="19"/>
        </w:rPr>
        <w:t xml:space="preserve">_   </w:t>
      </w:r>
      <w:r>
        <w:rPr>
          <w:color w:val="111111"/>
          <w:spacing w:val="-6"/>
          <w:w w:val="110"/>
          <w:sz w:val="19"/>
        </w:rPr>
        <w:t>39</w:t>
      </w:r>
      <w:r>
        <w:rPr>
          <w:rFonts w:ascii="宋体" w:eastAsia="宋体" w:hAnsi="宋体" w:hint="eastAsia"/>
          <w:color w:val="3D3D3D"/>
          <w:spacing w:val="-6"/>
          <w:w w:val="110"/>
          <w:sz w:val="20"/>
        </w:rPr>
        <w:t xml:space="preserve">— </w:t>
      </w:r>
      <w:r>
        <w:rPr>
          <w:rFonts w:ascii="宋体" w:eastAsia="宋体" w:hAnsi="宋体" w:hint="eastAsia"/>
          <w:color w:val="111111"/>
          <w:w w:val="110"/>
          <w:sz w:val="20"/>
        </w:rPr>
        <w:t>,</w:t>
      </w:r>
      <w:r>
        <w:rPr>
          <w:color w:val="111111"/>
          <w:w w:val="110"/>
          <w:sz w:val="19"/>
        </w:rPr>
        <w:t>but when his feet started</w:t>
      </w:r>
      <w:r>
        <w:rPr>
          <w:color w:val="111111"/>
          <w:spacing w:val="26"/>
          <w:w w:val="110"/>
          <w:sz w:val="19"/>
        </w:rPr>
        <w:t xml:space="preserve">  </w:t>
      </w:r>
      <w:r>
        <w:rPr>
          <w:color w:val="111111"/>
          <w:w w:val="110"/>
          <w:sz w:val="19"/>
        </w:rPr>
        <w:t xml:space="preserve">40    again he remembered his words and put on the glasses.  Then </w:t>
      </w:r>
      <w:r>
        <w:rPr>
          <w:color w:val="282828"/>
          <w:w w:val="110"/>
          <w:sz w:val="19"/>
        </w:rPr>
        <w:t xml:space="preserve">_ </w:t>
      </w:r>
      <w:r>
        <w:rPr>
          <w:color w:val="111111"/>
          <w:w w:val="110"/>
          <w:sz w:val="19"/>
        </w:rPr>
        <w:t xml:space="preserve">41_ came as usual in the form of cloud cover, but seemingly not so thick this time. So </w:t>
      </w:r>
      <w:r>
        <w:rPr>
          <w:color w:val="111111"/>
          <w:spacing w:val="-1"/>
          <w:w w:val="110"/>
          <w:sz w:val="19"/>
        </w:rPr>
        <w:t>Bobb</w:t>
      </w:r>
      <w:r>
        <w:rPr>
          <w:color w:val="111111"/>
          <w:spacing w:val="-22"/>
          <w:w w:val="110"/>
          <w:sz w:val="19"/>
        </w:rPr>
        <w:t>y</w:t>
      </w:r>
      <w:r>
        <w:rPr>
          <w:rFonts w:ascii="宋体" w:eastAsia="宋体" w:hAnsi="宋体" w:hint="eastAsia"/>
          <w:color w:val="4F4F4F"/>
          <w:spacing w:val="-41"/>
          <w:w w:val="99"/>
          <w:sz w:val="22"/>
        </w:rPr>
        <w:t>—</w:t>
      </w:r>
      <w:r>
        <w:rPr>
          <w:rFonts w:ascii="宋体" w:eastAsia="宋体" w:hAnsi="宋体" w:hint="eastAsia"/>
          <w:color w:val="4F4F4F"/>
          <w:spacing w:val="-11"/>
          <w:w w:val="80"/>
          <w:sz w:val="22"/>
        </w:rPr>
        <w:t>—</w:t>
      </w:r>
      <w:r>
        <w:rPr>
          <w:color w:val="111111"/>
          <w:w w:val="80"/>
          <w:sz w:val="19"/>
        </w:rPr>
        <w:t>42</w:t>
      </w:r>
      <w:r>
        <w:rPr>
          <w:color w:val="111111"/>
          <w:sz w:val="19"/>
        </w:rPr>
        <w:t xml:space="preserve">        </w:t>
      </w:r>
      <w:r>
        <w:rPr>
          <w:color w:val="111111"/>
          <w:spacing w:val="12"/>
          <w:sz w:val="19"/>
        </w:rPr>
        <w:t xml:space="preserve"> </w:t>
      </w:r>
      <w:r>
        <w:rPr>
          <w:color w:val="111111"/>
          <w:spacing w:val="-1"/>
          <w:w w:val="110"/>
          <w:sz w:val="19"/>
        </w:rPr>
        <w:t>climbing</w:t>
      </w:r>
      <w:r>
        <w:rPr>
          <w:color w:val="111111"/>
          <w:w w:val="110"/>
          <w:sz w:val="19"/>
        </w:rPr>
        <w:t>,</w:t>
      </w:r>
      <w:r>
        <w:rPr>
          <w:color w:val="111111"/>
          <w:spacing w:val="-8"/>
          <w:sz w:val="19"/>
        </w:rPr>
        <w:t xml:space="preserve">  </w:t>
      </w:r>
      <w:r>
        <w:rPr>
          <w:color w:val="111111"/>
          <w:spacing w:val="-1"/>
          <w:w w:val="109"/>
          <w:sz w:val="19"/>
        </w:rPr>
        <w:t>leavin</w:t>
      </w:r>
      <w:r>
        <w:rPr>
          <w:color w:val="111111"/>
          <w:w w:val="109"/>
          <w:sz w:val="19"/>
        </w:rPr>
        <w:t>g</w:t>
      </w:r>
      <w:r>
        <w:rPr>
          <w:color w:val="111111"/>
          <w:spacing w:val="-7"/>
          <w:sz w:val="19"/>
        </w:rPr>
        <w:t xml:space="preserve">  </w:t>
      </w:r>
      <w:r>
        <w:rPr>
          <w:color w:val="111111"/>
          <w:spacing w:val="-1"/>
          <w:w w:val="109"/>
          <w:sz w:val="19"/>
        </w:rPr>
        <w:t>th</w:t>
      </w:r>
      <w:r>
        <w:rPr>
          <w:color w:val="111111"/>
          <w:w w:val="109"/>
          <w:sz w:val="19"/>
        </w:rPr>
        <w:t>e</w:t>
      </w:r>
      <w:r>
        <w:rPr>
          <w:color w:val="111111"/>
          <w:spacing w:val="-11"/>
          <w:sz w:val="19"/>
        </w:rPr>
        <w:t xml:space="preserve">  </w:t>
      </w:r>
      <w:r>
        <w:rPr>
          <w:color w:val="111111"/>
          <w:spacing w:val="-1"/>
          <w:w w:val="109"/>
          <w:sz w:val="19"/>
        </w:rPr>
        <w:t>cloud</w:t>
      </w:r>
      <w:r>
        <w:rPr>
          <w:color w:val="111111"/>
          <w:w w:val="109"/>
          <w:sz w:val="19"/>
        </w:rPr>
        <w:t>s</w:t>
      </w:r>
      <w:r>
        <w:rPr>
          <w:color w:val="111111"/>
          <w:spacing w:val="-9"/>
          <w:sz w:val="19"/>
        </w:rPr>
        <w:t xml:space="preserve">  </w:t>
      </w:r>
      <w:r>
        <w:rPr>
          <w:color w:val="111111"/>
          <w:w w:val="109"/>
          <w:sz w:val="19"/>
        </w:rPr>
        <w:t>behind,</w:t>
      </w:r>
      <w:r>
        <w:rPr>
          <w:color w:val="111111"/>
          <w:spacing w:val="-9"/>
          <w:sz w:val="19"/>
        </w:rPr>
        <w:t xml:space="preserve">  </w:t>
      </w:r>
      <w:r>
        <w:rPr>
          <w:color w:val="111111"/>
          <w:w w:val="109"/>
          <w:sz w:val="19"/>
        </w:rPr>
        <w:t>forgetting</w:t>
      </w:r>
      <w:r>
        <w:rPr>
          <w:color w:val="111111"/>
          <w:spacing w:val="-7"/>
          <w:sz w:val="19"/>
        </w:rPr>
        <w:t xml:space="preserve">  </w:t>
      </w:r>
      <w:r>
        <w:rPr>
          <w:color w:val="111111"/>
          <w:spacing w:val="-45"/>
          <w:w w:val="198"/>
          <w:sz w:val="19"/>
        </w:rPr>
        <w:t>h</w:t>
      </w:r>
      <w:r>
        <w:rPr>
          <w:color w:val="111111"/>
          <w:spacing w:val="-120"/>
          <w:w w:val="198"/>
          <w:sz w:val="19"/>
        </w:rPr>
        <w:t>i</w:t>
      </w:r>
      <w:r>
        <w:rPr>
          <w:color w:val="111111"/>
          <w:spacing w:val="-188"/>
          <w:w w:val="198"/>
          <w:sz w:val="19"/>
        </w:rPr>
        <w:t>s</w:t>
      </w:r>
      <w:r>
        <w:rPr>
          <w:color w:val="111111"/>
          <w:spacing w:val="-264"/>
          <w:w w:val="198"/>
          <w:sz w:val="19"/>
        </w:rPr>
        <w:t>_</w:t>
      </w:r>
      <w:r>
        <w:rPr>
          <w:color w:val="111111"/>
          <w:spacing w:val="-324"/>
          <w:w w:val="198"/>
          <w:sz w:val="19"/>
        </w:rPr>
        <w:t>4</w:t>
      </w:r>
      <w:r>
        <w:rPr>
          <w:color w:val="111111"/>
          <w:spacing w:val="-354"/>
          <w:w w:val="198"/>
          <w:sz w:val="19"/>
        </w:rPr>
        <w:t>3</w:t>
      </w:r>
      <w:r>
        <w:rPr>
          <w:rFonts w:ascii="宋体" w:eastAsia="宋体" w:hAnsi="宋体" w:hint="eastAsia"/>
          <w:color w:val="3D3D3D"/>
          <w:spacing w:val="-43"/>
          <w:w w:val="102"/>
          <w:sz w:val="22"/>
        </w:rPr>
        <w:t>—</w:t>
      </w:r>
      <w:r>
        <w:rPr>
          <w:rFonts w:ascii="宋体" w:eastAsia="宋体" w:hAnsi="宋体" w:hint="eastAsia"/>
          <w:color w:val="3D3D3D"/>
          <w:spacing w:val="-12"/>
          <w:w w:val="72"/>
          <w:sz w:val="22"/>
        </w:rPr>
        <w:t>—</w:t>
      </w:r>
      <w:r>
        <w:rPr>
          <w:rFonts w:ascii="宋体" w:eastAsia="宋体" w:hAnsi="宋体" w:hint="eastAsia"/>
          <w:color w:val="111111"/>
          <w:w w:val="72"/>
          <w:sz w:val="22"/>
        </w:rPr>
        <w:t>,</w:t>
      </w:r>
      <w:r>
        <w:rPr>
          <w:rFonts w:ascii="宋体" w:eastAsia="宋体" w:hAnsi="宋体" w:hint="eastAsia"/>
          <w:color w:val="111111"/>
          <w:spacing w:val="-60"/>
          <w:sz w:val="22"/>
        </w:rPr>
        <w:t xml:space="preserve"> </w:t>
      </w:r>
      <w:r>
        <w:rPr>
          <w:color w:val="111111"/>
          <w:spacing w:val="-1"/>
          <w:w w:val="109"/>
          <w:sz w:val="19"/>
        </w:rPr>
        <w:t>an</w:t>
      </w:r>
      <w:r>
        <w:rPr>
          <w:color w:val="111111"/>
          <w:w w:val="109"/>
          <w:sz w:val="19"/>
        </w:rPr>
        <w:t>d</w:t>
      </w:r>
      <w:r>
        <w:rPr>
          <w:color w:val="111111"/>
          <w:spacing w:val="-10"/>
          <w:sz w:val="19"/>
        </w:rPr>
        <w:t xml:space="preserve">  </w:t>
      </w:r>
      <w:r>
        <w:rPr>
          <w:color w:val="111111"/>
          <w:w w:val="109"/>
          <w:sz w:val="19"/>
        </w:rPr>
        <w:t>finally</w:t>
      </w:r>
      <w:r>
        <w:rPr>
          <w:color w:val="111111"/>
          <w:spacing w:val="-8"/>
          <w:sz w:val="19"/>
        </w:rPr>
        <w:t xml:space="preserve">  </w:t>
      </w:r>
      <w:r>
        <w:rPr>
          <w:color w:val="111111"/>
          <w:spacing w:val="-1"/>
          <w:w w:val="110"/>
          <w:sz w:val="19"/>
        </w:rPr>
        <w:t>arrivin</w:t>
      </w:r>
      <w:r>
        <w:rPr>
          <w:color w:val="111111"/>
          <w:w w:val="110"/>
          <w:sz w:val="19"/>
        </w:rPr>
        <w:t>g</w:t>
      </w:r>
      <w:r>
        <w:rPr>
          <w:color w:val="111111"/>
          <w:spacing w:val="-11"/>
          <w:sz w:val="19"/>
        </w:rPr>
        <w:t xml:space="preserve">  </w:t>
      </w:r>
      <w:r>
        <w:rPr>
          <w:color w:val="111111"/>
          <w:spacing w:val="-1"/>
          <w:w w:val="110"/>
          <w:sz w:val="19"/>
        </w:rPr>
        <w:t>a</w:t>
      </w:r>
      <w:r>
        <w:rPr>
          <w:color w:val="111111"/>
          <w:w w:val="110"/>
          <w:sz w:val="19"/>
        </w:rPr>
        <w:t>t</w:t>
      </w:r>
      <w:r>
        <w:rPr>
          <w:color w:val="111111"/>
          <w:spacing w:val="-10"/>
          <w:sz w:val="19"/>
        </w:rPr>
        <w:t xml:space="preserve">  </w:t>
      </w:r>
      <w:r>
        <w:rPr>
          <w:color w:val="111111"/>
          <w:spacing w:val="-1"/>
          <w:w w:val="110"/>
          <w:sz w:val="19"/>
        </w:rPr>
        <w:t xml:space="preserve">the </w:t>
      </w:r>
      <w:r>
        <w:rPr>
          <w:color w:val="111111"/>
          <w:spacing w:val="-1"/>
          <w:w w:val="109"/>
          <w:sz w:val="19"/>
        </w:rPr>
        <w:t xml:space="preserve">  </w:t>
      </w:r>
      <w:r>
        <w:rPr>
          <w:color w:val="111111"/>
          <w:w w:val="110"/>
          <w:sz w:val="19"/>
        </w:rPr>
        <w:t xml:space="preserve">summit. </w:t>
      </w:r>
      <w:r>
        <w:rPr>
          <w:rFonts w:ascii="Arial" w:eastAsia="Arial" w:hAnsi="Arial"/>
          <w:color w:val="111111"/>
          <w:w w:val="110"/>
          <w:sz w:val="20"/>
        </w:rPr>
        <w:t xml:space="preserve">It </w:t>
      </w:r>
      <w:r>
        <w:rPr>
          <w:color w:val="111111"/>
          <w:w w:val="110"/>
          <w:sz w:val="19"/>
        </w:rPr>
        <w:t xml:space="preserve">was </w:t>
      </w:r>
      <w:r>
        <w:rPr>
          <w:color w:val="3D3D3D"/>
          <w:w w:val="110"/>
          <w:sz w:val="19"/>
        </w:rPr>
        <w:t xml:space="preserve">_ </w:t>
      </w:r>
      <w:r>
        <w:rPr>
          <w:color w:val="111111"/>
          <w:w w:val="110"/>
          <w:sz w:val="19"/>
        </w:rPr>
        <w:t xml:space="preserve">44_ worth it. His feeling of triumph was </w:t>
      </w:r>
      <w:r>
        <w:rPr>
          <w:color w:val="4F4F4F"/>
          <w:w w:val="110"/>
          <w:sz w:val="19"/>
        </w:rPr>
        <w:t xml:space="preserve">_ </w:t>
      </w:r>
      <w:r>
        <w:rPr>
          <w:color w:val="111111"/>
          <w:w w:val="110"/>
          <w:sz w:val="19"/>
        </w:rPr>
        <w:t>45 , almost as magnificent as</w:t>
      </w:r>
      <w:r>
        <w:rPr>
          <w:color w:val="111111"/>
          <w:spacing w:val="6"/>
          <w:w w:val="110"/>
          <w:sz w:val="19"/>
        </w:rPr>
        <w:t xml:space="preserve"> </w:t>
      </w:r>
      <w:r>
        <w:rPr>
          <w:color w:val="111111"/>
          <w:w w:val="110"/>
          <w:sz w:val="19"/>
        </w:rPr>
        <w:t>that</w:t>
      </w:r>
    </w:p>
    <w:p>
      <w:pPr>
        <w:tabs>
          <w:tab w:val="left" w:pos="1837"/>
          <w:tab w:val="left" w:pos="2360"/>
          <w:tab w:val="left" w:pos="3428"/>
          <w:tab w:val="left" w:pos="4011"/>
          <w:tab w:val="left" w:pos="9098"/>
        </w:tabs>
        <w:spacing w:before="26" w:line="352" w:lineRule="auto"/>
        <w:ind w:left="549" w:right="891" w:firstLine="1"/>
        <w:jc w:val="left"/>
        <w:rPr>
          <w:sz w:val="19"/>
        </w:rPr>
      </w:pPr>
      <w:r>
        <w:rPr>
          <w:color w:val="111111"/>
          <w:w w:val="110"/>
          <w:sz w:val="19"/>
        </w:rPr>
        <w:t>wonderful</w:t>
      </w:r>
      <w:r>
        <w:rPr>
          <w:color w:val="111111"/>
          <w:w w:val="110"/>
          <w:sz w:val="19"/>
        </w:rPr>
        <w:tab/>
      </w:r>
      <w:r>
        <w:rPr>
          <w:color w:val="111111"/>
          <w:w w:val="110"/>
          <w:sz w:val="19"/>
        </w:rPr>
        <w:t>46</w:t>
      </w:r>
      <w:r>
        <w:rPr>
          <w:color w:val="111111"/>
          <w:w w:val="110"/>
          <w:sz w:val="19"/>
        </w:rPr>
        <w:tab/>
      </w:r>
      <w:r>
        <w:rPr>
          <w:color w:val="282828"/>
          <w:w w:val="110"/>
          <w:sz w:val="19"/>
        </w:rPr>
        <w:t xml:space="preserve">. </w:t>
      </w:r>
      <w:r>
        <w:rPr>
          <w:color w:val="111111"/>
          <w:w w:val="110"/>
          <w:sz w:val="19"/>
        </w:rPr>
        <w:t>The mountain below was surrounded by a dense sea of clouds. Bobby didn't remember the clouds being</w:t>
      </w:r>
      <w:r>
        <w:rPr>
          <w:color w:val="111111"/>
          <w:spacing w:val="16"/>
          <w:w w:val="110"/>
          <w:sz w:val="19"/>
        </w:rPr>
        <w:t xml:space="preserve"> </w:t>
      </w:r>
      <w:r>
        <w:rPr>
          <w:color w:val="111111"/>
          <w:w w:val="110"/>
          <w:sz w:val="19"/>
        </w:rPr>
        <w:t>as</w:t>
      </w:r>
      <w:r>
        <w:rPr>
          <w:color w:val="111111"/>
          <w:spacing w:val="-1"/>
          <w:w w:val="110"/>
          <w:sz w:val="19"/>
        </w:rPr>
        <w:t xml:space="preserve"> </w:t>
      </w:r>
      <w:r>
        <w:rPr>
          <w:color w:val="4F4F4F"/>
          <w:w w:val="110"/>
          <w:sz w:val="19"/>
        </w:rPr>
        <w:t>_</w:t>
      </w:r>
      <w:r>
        <w:rPr>
          <w:color w:val="4F4F4F"/>
          <w:w w:val="110"/>
          <w:sz w:val="19"/>
        </w:rPr>
        <w:tab/>
      </w:r>
      <w:r>
        <w:rPr>
          <w:color w:val="111111"/>
          <w:spacing w:val="2"/>
          <w:w w:val="110"/>
          <w:sz w:val="19"/>
        </w:rPr>
        <w:t>47</w:t>
      </w:r>
      <w:r>
        <w:rPr>
          <w:color w:val="4F4F4F"/>
          <w:spacing w:val="2"/>
          <w:w w:val="110"/>
          <w:sz w:val="19"/>
        </w:rPr>
        <w:t>_</w:t>
      </w:r>
      <w:r>
        <w:rPr>
          <w:color w:val="4F4F4F"/>
          <w:spacing w:val="2"/>
          <w:w w:val="110"/>
          <w:sz w:val="19"/>
        </w:rPr>
        <w:tab/>
      </w:r>
      <w:r>
        <w:rPr>
          <w:color w:val="111111"/>
          <w:w w:val="110"/>
          <w:sz w:val="19"/>
        </w:rPr>
        <w:t>as that, so he looked more closely at the sunglasses,</w:t>
      </w:r>
      <w:r>
        <w:rPr>
          <w:color w:val="111111"/>
          <w:spacing w:val="8"/>
          <w:w w:val="110"/>
          <w:sz w:val="19"/>
        </w:rPr>
        <w:t xml:space="preserve"> </w:t>
      </w:r>
      <w:r>
        <w:rPr>
          <w:color w:val="111111"/>
          <w:w w:val="110"/>
          <w:sz w:val="19"/>
        </w:rPr>
        <w:t>and</w:t>
      </w:r>
      <w:r>
        <w:rPr>
          <w:color w:val="111111"/>
          <w:w w:val="110"/>
          <w:sz w:val="19"/>
        </w:rPr>
        <w:tab/>
      </w:r>
      <w:r>
        <w:rPr>
          <w:color w:val="111111"/>
          <w:w w:val="110"/>
          <w:sz w:val="19"/>
        </w:rPr>
        <w:t>48_ everything.</w:t>
      </w:r>
    </w:p>
    <w:p>
      <w:pPr>
        <w:tabs>
          <w:tab w:val="left" w:pos="3573"/>
          <w:tab w:val="left" w:pos="4175"/>
        </w:tabs>
        <w:spacing w:before="0" w:line="217" w:lineRule="exact"/>
        <w:ind w:left="966" w:right="0" w:firstLine="0"/>
        <w:jc w:val="left"/>
        <w:rPr>
          <w:sz w:val="19"/>
        </w:rPr>
      </w:pPr>
      <w:r>
        <w:rPr>
          <w:color w:val="111111"/>
          <w:w w:val="110"/>
          <w:sz w:val="19"/>
        </w:rPr>
        <w:t>Peeper  had carved</w:t>
      </w:r>
      <w:r>
        <w:rPr>
          <w:color w:val="111111"/>
          <w:spacing w:val="19"/>
          <w:w w:val="110"/>
          <w:sz w:val="19"/>
        </w:rPr>
        <w:t xml:space="preserve"> </w:t>
      </w:r>
      <w:r>
        <w:rPr>
          <w:color w:val="111111"/>
          <w:w w:val="110"/>
          <w:sz w:val="19"/>
        </w:rPr>
        <w:t>a</w:t>
      </w:r>
      <w:r>
        <w:rPr>
          <w:color w:val="111111"/>
          <w:spacing w:val="21"/>
          <w:w w:val="110"/>
          <w:sz w:val="19"/>
        </w:rPr>
        <w:t xml:space="preserve"> </w:t>
      </w:r>
      <w:r>
        <w:rPr>
          <w:color w:val="111111"/>
          <w:w w:val="110"/>
          <w:sz w:val="19"/>
        </w:rPr>
        <w:t>light</w:t>
      </w:r>
      <w:r>
        <w:rPr>
          <w:color w:val="111111"/>
          <w:w w:val="110"/>
          <w:sz w:val="19"/>
        </w:rPr>
        <w:tab/>
      </w:r>
      <w:r>
        <w:rPr>
          <w:color w:val="111111"/>
          <w:w w:val="110"/>
          <w:sz w:val="19"/>
        </w:rPr>
        <w:t>49</w:t>
      </w:r>
      <w:r>
        <w:rPr>
          <w:color w:val="111111"/>
          <w:w w:val="110"/>
          <w:sz w:val="19"/>
        </w:rPr>
        <w:tab/>
      </w:r>
      <w:r>
        <w:rPr>
          <w:color w:val="111111"/>
          <w:w w:val="110"/>
          <w:sz w:val="19"/>
        </w:rPr>
        <w:t xml:space="preserve">on the lenses, in the form of the snow-covered </w:t>
      </w:r>
      <w:r>
        <w:rPr>
          <w:color w:val="111111"/>
          <w:spacing w:val="-5"/>
          <w:w w:val="110"/>
          <w:sz w:val="19"/>
        </w:rPr>
        <w:t xml:space="preserve">sun </w:t>
      </w:r>
      <w:r>
        <w:rPr>
          <w:rFonts w:ascii="宋体" w:eastAsia="宋体" w:hint="eastAsia"/>
          <w:color w:val="111111"/>
          <w:w w:val="110"/>
          <w:sz w:val="14"/>
        </w:rPr>
        <w:t xml:space="preserve">皿 </w:t>
      </w:r>
      <w:r>
        <w:rPr>
          <w:color w:val="111111"/>
          <w:w w:val="110"/>
          <w:sz w:val="19"/>
        </w:rPr>
        <w:t>1t.</w:t>
      </w:r>
      <w:r>
        <w:rPr>
          <w:color w:val="111111"/>
          <w:spacing w:val="13"/>
          <w:w w:val="110"/>
          <w:sz w:val="19"/>
        </w:rPr>
        <w:t xml:space="preserve"> </w:t>
      </w:r>
      <w:r>
        <w:rPr>
          <w:rFonts w:ascii="Arial" w:eastAsia="Arial"/>
          <w:color w:val="111111"/>
          <w:w w:val="110"/>
          <w:sz w:val="20"/>
        </w:rPr>
        <w:t xml:space="preserve">It </w:t>
      </w:r>
      <w:r>
        <w:rPr>
          <w:color w:val="111111"/>
          <w:w w:val="110"/>
          <w:sz w:val="19"/>
        </w:rPr>
        <w:t>was</w:t>
      </w:r>
    </w:p>
    <w:p>
      <w:pPr>
        <w:tabs>
          <w:tab w:val="left" w:pos="3750"/>
          <w:tab w:val="left" w:pos="4273"/>
          <w:tab w:val="left" w:pos="4428"/>
          <w:tab w:val="left" w:pos="5023"/>
          <w:tab w:val="left" w:pos="9097"/>
        </w:tabs>
        <w:spacing w:before="102" w:line="352" w:lineRule="auto"/>
        <w:ind w:left="545" w:right="891" w:firstLine="4"/>
        <w:jc w:val="left"/>
        <w:rPr>
          <w:sz w:val="19"/>
        </w:rPr>
      </w:pPr>
      <w:r>
        <w:rPr>
          <w:color w:val="111111"/>
          <w:w w:val="110"/>
          <w:sz w:val="19"/>
        </w:rPr>
        <w:t>made in such  a way  that you</w:t>
      </w:r>
      <w:r>
        <w:rPr>
          <w:color w:val="111111"/>
          <w:spacing w:val="25"/>
          <w:w w:val="110"/>
          <w:sz w:val="19"/>
        </w:rPr>
        <w:t xml:space="preserve"> </w:t>
      </w:r>
      <w:r>
        <w:rPr>
          <w:color w:val="111111"/>
          <w:w w:val="110"/>
          <w:sz w:val="19"/>
        </w:rPr>
        <w:t>could</w:t>
      </w:r>
      <w:r>
        <w:rPr>
          <w:color w:val="111111"/>
          <w:spacing w:val="21"/>
          <w:w w:val="110"/>
          <w:sz w:val="19"/>
        </w:rPr>
        <w:t xml:space="preserve"> </w:t>
      </w:r>
      <w:r>
        <w:rPr>
          <w:color w:val="111111"/>
          <w:w w:val="110"/>
          <w:sz w:val="19"/>
        </w:rPr>
        <w:t>only</w:t>
      </w:r>
      <w:r>
        <w:rPr>
          <w:color w:val="111111"/>
          <w:w w:val="110"/>
          <w:sz w:val="19"/>
        </w:rPr>
        <w:tab/>
      </w:r>
      <w:r>
        <w:rPr>
          <w:color w:val="111111"/>
          <w:w w:val="110"/>
          <w:sz w:val="19"/>
        </w:rPr>
        <w:tab/>
      </w:r>
      <w:r>
        <w:rPr>
          <w:color w:val="111111"/>
          <w:w w:val="110"/>
          <w:sz w:val="19"/>
        </w:rPr>
        <w:t>50</w:t>
      </w:r>
      <w:r>
        <w:rPr>
          <w:color w:val="111111"/>
          <w:w w:val="110"/>
          <w:sz w:val="19"/>
        </w:rPr>
        <w:tab/>
      </w:r>
      <w:r>
        <w:rPr>
          <w:color w:val="282828"/>
          <w:w w:val="110"/>
          <w:sz w:val="19"/>
        </w:rPr>
        <w:t xml:space="preserve">it </w:t>
      </w:r>
      <w:r>
        <w:rPr>
          <w:color w:val="111111"/>
          <w:w w:val="110"/>
          <w:sz w:val="19"/>
        </w:rPr>
        <w:t>if you looked upwards. Peeper had understood that whenever  Bobby lost sight</w:t>
      </w:r>
      <w:r>
        <w:rPr>
          <w:color w:val="111111"/>
          <w:spacing w:val="-10"/>
          <w:w w:val="110"/>
          <w:sz w:val="19"/>
        </w:rPr>
        <w:t xml:space="preserve"> </w:t>
      </w:r>
      <w:r>
        <w:rPr>
          <w:color w:val="111111"/>
          <w:w w:val="110"/>
          <w:sz w:val="19"/>
        </w:rPr>
        <w:t>of</w:t>
      </w:r>
      <w:r>
        <w:rPr>
          <w:color w:val="111111"/>
          <w:spacing w:val="7"/>
          <w:w w:val="110"/>
          <w:sz w:val="19"/>
        </w:rPr>
        <w:t xml:space="preserve"> </w:t>
      </w:r>
      <w:r>
        <w:rPr>
          <w:color w:val="111111"/>
          <w:w w:val="110"/>
          <w:sz w:val="19"/>
        </w:rPr>
        <w:t>his</w:t>
      </w:r>
      <w:r>
        <w:rPr>
          <w:color w:val="111111"/>
          <w:w w:val="110"/>
          <w:sz w:val="19"/>
        </w:rPr>
        <w:tab/>
      </w:r>
      <w:r>
        <w:rPr>
          <w:color w:val="111111"/>
          <w:w w:val="110"/>
          <w:sz w:val="19"/>
        </w:rPr>
        <w:t>51</w:t>
      </w:r>
      <w:r>
        <w:rPr>
          <w:color w:val="111111"/>
          <w:w w:val="110"/>
          <w:sz w:val="19"/>
        </w:rPr>
        <w:tab/>
      </w:r>
      <w:r>
        <w:rPr>
          <w:color w:val="111111"/>
          <w:w w:val="110"/>
          <w:sz w:val="19"/>
        </w:rPr>
        <w:t>, he would similarly  lose sight of his dream, and</w:t>
      </w:r>
      <w:r>
        <w:rPr>
          <w:color w:val="111111"/>
          <w:spacing w:val="50"/>
          <w:w w:val="110"/>
          <w:sz w:val="19"/>
        </w:rPr>
        <w:t xml:space="preserve"> </w:t>
      </w:r>
      <w:r>
        <w:rPr>
          <w:color w:val="111111"/>
          <w:w w:val="110"/>
          <w:sz w:val="19"/>
        </w:rPr>
        <w:t>his</w:t>
      </w:r>
      <w:r>
        <w:rPr>
          <w:color w:val="111111"/>
          <w:spacing w:val="9"/>
          <w:w w:val="110"/>
          <w:sz w:val="19"/>
        </w:rPr>
        <w:t xml:space="preserve"> </w:t>
      </w:r>
      <w:r>
        <w:rPr>
          <w:color w:val="3D3D3D"/>
          <w:w w:val="110"/>
          <w:sz w:val="19"/>
        </w:rPr>
        <w:t>_</w:t>
      </w:r>
      <w:r>
        <w:rPr>
          <w:color w:val="3D3D3D"/>
          <w:w w:val="110"/>
          <w:sz w:val="19"/>
        </w:rPr>
        <w:tab/>
      </w:r>
      <w:r>
        <w:rPr>
          <w:color w:val="111111"/>
          <w:w w:val="110"/>
          <w:sz w:val="19"/>
        </w:rPr>
        <w:t>52</w:t>
      </w:r>
    </w:p>
    <w:p>
      <w:pPr>
        <w:spacing w:before="0" w:line="215" w:lineRule="exact"/>
        <w:ind w:left="544" w:right="0" w:firstLine="0"/>
        <w:jc w:val="left"/>
        <w:rPr>
          <w:sz w:val="19"/>
        </w:rPr>
      </w:pPr>
      <w:r>
        <w:rPr>
          <w:color w:val="111111"/>
          <w:w w:val="110"/>
          <w:sz w:val="19"/>
        </w:rPr>
        <w:t>to continue would weaken.</w:t>
      </w:r>
    </w:p>
    <w:p>
      <w:pPr>
        <w:tabs>
          <w:tab w:val="left" w:pos="5774"/>
          <w:tab w:val="left" w:pos="6299"/>
          <w:tab w:val="left" w:pos="8198"/>
        </w:tabs>
        <w:spacing w:before="81" w:line="321" w:lineRule="auto"/>
        <w:ind w:left="544" w:right="797" w:firstLine="417"/>
        <w:jc w:val="left"/>
        <w:rPr>
          <w:sz w:val="19"/>
        </w:rPr>
      </w:pPr>
      <w:r>
        <w:rPr>
          <w:color w:val="111111"/>
          <w:w w:val="110"/>
          <w:sz w:val="19"/>
        </w:rPr>
        <w:t>Bobby  realized that the only obstacle  to reaching  the  summit  had been his</w:t>
      </w:r>
      <w:r>
        <w:rPr>
          <w:color w:val="111111"/>
          <w:spacing w:val="-15"/>
          <w:w w:val="110"/>
          <w:sz w:val="19"/>
        </w:rPr>
        <w:t xml:space="preserve"> </w:t>
      </w:r>
      <w:r>
        <w:rPr>
          <w:color w:val="111111"/>
          <w:w w:val="110"/>
          <w:sz w:val="19"/>
        </w:rPr>
        <w:t>own</w:t>
      </w:r>
      <w:r>
        <w:rPr>
          <w:color w:val="111111"/>
          <w:spacing w:val="16"/>
          <w:w w:val="110"/>
          <w:sz w:val="19"/>
        </w:rPr>
        <w:t xml:space="preserve"> </w:t>
      </w:r>
      <w:r>
        <w:rPr>
          <w:color w:val="4F4F4F"/>
          <w:w w:val="110"/>
          <w:sz w:val="19"/>
        </w:rPr>
        <w:t>_</w:t>
      </w:r>
      <w:r>
        <w:rPr>
          <w:color w:val="4F4F4F"/>
          <w:w w:val="110"/>
          <w:sz w:val="19"/>
        </w:rPr>
        <w:tab/>
      </w:r>
      <w:r>
        <w:rPr>
          <w:color w:val="111111"/>
          <w:spacing w:val="-7"/>
          <w:w w:val="110"/>
          <w:sz w:val="19"/>
        </w:rPr>
        <w:t>53</w:t>
      </w:r>
      <w:r>
        <w:rPr>
          <w:rFonts w:ascii="宋体" w:hAnsi="宋体"/>
          <w:color w:val="111111"/>
          <w:spacing w:val="-7"/>
          <w:w w:val="110"/>
          <w:sz w:val="20"/>
        </w:rPr>
        <w:t xml:space="preserve">— </w:t>
      </w:r>
      <w:r>
        <w:rPr>
          <w:rFonts w:ascii="宋体" w:hAnsi="宋体"/>
          <w:color w:val="111111"/>
          <w:spacing w:val="2"/>
          <w:w w:val="110"/>
          <w:sz w:val="20"/>
        </w:rPr>
        <w:t>.</w:t>
      </w:r>
      <w:r>
        <w:rPr>
          <w:color w:val="111111"/>
          <w:spacing w:val="2"/>
          <w:w w:val="110"/>
          <w:sz w:val="19"/>
        </w:rPr>
        <w:t xml:space="preserve">When </w:t>
      </w:r>
      <w:r>
        <w:rPr>
          <w:color w:val="111111"/>
          <w:w w:val="110"/>
          <w:sz w:val="19"/>
        </w:rPr>
        <w:t>he could no longer see the top of the mountain, the</w:t>
      </w:r>
      <w:r>
        <w:rPr>
          <w:color w:val="111111"/>
          <w:spacing w:val="13"/>
          <w:w w:val="110"/>
          <w:sz w:val="19"/>
        </w:rPr>
        <w:t xml:space="preserve"> </w:t>
      </w:r>
      <w:r>
        <w:rPr>
          <w:color w:val="111111"/>
          <w:w w:val="110"/>
          <w:sz w:val="19"/>
        </w:rPr>
        <w:t>problems</w:t>
      </w:r>
      <w:r>
        <w:rPr>
          <w:color w:val="111111"/>
          <w:spacing w:val="3"/>
          <w:w w:val="110"/>
          <w:sz w:val="19"/>
        </w:rPr>
        <w:t xml:space="preserve"> </w:t>
      </w:r>
      <w:r>
        <w:rPr>
          <w:color w:val="4F4F4F"/>
          <w:w w:val="110"/>
          <w:sz w:val="19"/>
        </w:rPr>
        <w:t>_</w:t>
      </w:r>
      <w:r>
        <w:rPr>
          <w:color w:val="4F4F4F"/>
          <w:w w:val="110"/>
          <w:sz w:val="19"/>
        </w:rPr>
        <w:tab/>
      </w:r>
      <w:r>
        <w:rPr>
          <w:color w:val="111111"/>
          <w:w w:val="110"/>
          <w:sz w:val="19"/>
        </w:rPr>
        <w:t>54</w:t>
      </w:r>
      <w:r>
        <w:rPr>
          <w:color w:val="3D3D3D"/>
          <w:w w:val="110"/>
          <w:sz w:val="19"/>
        </w:rPr>
        <w:t>_</w:t>
      </w:r>
      <w:r>
        <w:rPr>
          <w:color w:val="3D3D3D"/>
          <w:w w:val="110"/>
          <w:sz w:val="19"/>
        </w:rPr>
        <w:tab/>
      </w:r>
      <w:r>
        <w:rPr>
          <w:color w:val="111111"/>
          <w:w w:val="110"/>
          <w:sz w:val="19"/>
        </w:rPr>
        <w:t>. He thanked Peeper for using that</w:t>
      </w:r>
      <w:r>
        <w:rPr>
          <w:color w:val="111111"/>
          <w:spacing w:val="11"/>
          <w:w w:val="110"/>
          <w:sz w:val="19"/>
        </w:rPr>
        <w:t xml:space="preserve"> </w:t>
      </w:r>
      <w:r>
        <w:rPr>
          <w:color w:val="111111"/>
          <w:w w:val="110"/>
          <w:sz w:val="19"/>
        </w:rPr>
        <w:t>little</w:t>
      </w:r>
    </w:p>
    <w:p>
      <w:pPr>
        <w:spacing w:before="0" w:line="303" w:lineRule="exact"/>
        <w:ind w:left="513" w:right="0" w:firstLine="0"/>
        <w:jc w:val="both"/>
        <w:rPr>
          <w:sz w:val="19"/>
        </w:rPr>
      </w:pPr>
      <w:r>
        <w:rPr>
          <w:rFonts w:ascii="宋体" w:hAnsi="宋体"/>
          <w:color w:val="626262"/>
          <w:spacing w:val="-11"/>
          <w:w w:val="110"/>
          <w:sz w:val="32"/>
        </w:rPr>
        <w:t>—</w:t>
      </w:r>
      <w:r>
        <w:rPr>
          <w:color w:val="111111"/>
          <w:spacing w:val="-11"/>
          <w:w w:val="110"/>
          <w:sz w:val="19"/>
        </w:rPr>
        <w:t>55</w:t>
      </w:r>
      <w:r>
        <w:rPr>
          <w:rFonts w:ascii="宋体" w:hAnsi="宋体"/>
          <w:color w:val="4F4F4F"/>
          <w:spacing w:val="-11"/>
          <w:w w:val="110"/>
          <w:sz w:val="32"/>
        </w:rPr>
        <w:t xml:space="preserve">— </w:t>
      </w:r>
      <w:r>
        <w:rPr>
          <w:color w:val="111111"/>
          <w:w w:val="110"/>
          <w:sz w:val="19"/>
        </w:rPr>
        <w:t>to help him see that his aims were not impossible,  and that they were still there, where they</w:t>
      </w:r>
      <w:r>
        <w:rPr>
          <w:color w:val="111111"/>
          <w:spacing w:val="-12"/>
          <w:w w:val="110"/>
          <w:sz w:val="19"/>
        </w:rPr>
        <w:t xml:space="preserve"> </w:t>
      </w:r>
      <w:r>
        <w:rPr>
          <w:color w:val="111111"/>
          <w:w w:val="110"/>
          <w:sz w:val="19"/>
        </w:rPr>
        <w:t>had</w:t>
      </w:r>
    </w:p>
    <w:p>
      <w:pPr>
        <w:spacing w:after="0" w:line="303" w:lineRule="exact"/>
        <w:jc w:val="both"/>
        <w:rPr>
          <w:sz w:val="19"/>
        </w:rPr>
        <w:sectPr>
          <w:footerReference w:type="even" r:id="rId8"/>
          <w:footerReference w:type="default" r:id="rId9"/>
          <w:pgSz w:w="11160" w:h="16150"/>
          <w:pgMar w:top="1040" w:right="200" w:bottom="820" w:left="540" w:header="0" w:footer="634" w:gutter="0"/>
          <w:pgNumType w:start="6"/>
          <w:cols w:num="1" w:space="720"/>
        </w:sectPr>
      </w:pPr>
    </w:p>
    <w:tbl>
      <w:tblPr>
        <w:tblStyle w:val="TableNormal"/>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
      <w:tblGrid>
        <w:gridCol w:w="1962"/>
        <w:gridCol w:w="1958"/>
        <w:gridCol w:w="2083"/>
        <w:gridCol w:w="3269"/>
      </w:tblGrid>
      <w:tr>
        <w:tblPrEx>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PrEx>
        <w:trPr>
          <w:trHeight w:val="429"/>
        </w:trPr>
        <w:tc>
          <w:tcPr>
            <w:tcW w:w="1962" w:type="dxa"/>
          </w:tcPr>
          <w:p>
            <w:pPr>
              <w:pStyle w:val="TableParagraph"/>
              <w:spacing w:before="0" w:line="222" w:lineRule="exact"/>
              <w:ind w:left="71"/>
              <w:rPr>
                <w:sz w:val="20"/>
              </w:rPr>
            </w:pPr>
            <w:r>
              <w:rPr>
                <w:color w:val="111111"/>
                <w:w w:val="105"/>
                <w:sz w:val="20"/>
              </w:rPr>
              <w:t xml:space="preserve">always </w:t>
            </w:r>
            <w:r>
              <w:rPr>
                <w:color w:val="010101"/>
                <w:w w:val="105"/>
                <w:sz w:val="20"/>
              </w:rPr>
              <w:t>been.</w:t>
            </w:r>
          </w:p>
        </w:tc>
        <w:tc>
          <w:tcPr>
            <w:tcW w:w="7310" w:type="dxa"/>
            <w:gridSpan w:val="3"/>
          </w:tcPr>
          <w:p>
            <w:pPr>
              <w:pStyle w:val="TableParagraph"/>
              <w:spacing w:before="0"/>
              <w:ind w:left="0"/>
              <w:rPr>
                <w:sz w:val="20"/>
              </w:rPr>
            </w:pPr>
          </w:p>
        </w:tc>
      </w:tr>
      <w:tr>
        <w:tblPrEx>
          <w:tblW w:w="0" w:type="auto"/>
          <w:tblInd w:w="114" w:type="dxa"/>
          <w:tblLayout w:type="fixed"/>
          <w:tblCellMar>
            <w:top w:w="0" w:type="dxa"/>
            <w:left w:w="0" w:type="dxa"/>
            <w:bottom w:w="0" w:type="dxa"/>
            <w:right w:w="0" w:type="dxa"/>
          </w:tblCellMar>
        </w:tblPrEx>
        <w:trPr>
          <w:trHeight w:val="484"/>
        </w:trPr>
        <w:tc>
          <w:tcPr>
            <w:tcW w:w="1962" w:type="dxa"/>
          </w:tcPr>
          <w:p>
            <w:pPr>
              <w:pStyle w:val="TableParagraph"/>
              <w:spacing w:before="11"/>
              <w:ind w:left="0"/>
              <w:rPr>
                <w:sz w:val="17"/>
              </w:rPr>
            </w:pPr>
          </w:p>
          <w:p>
            <w:pPr>
              <w:pStyle w:val="TableParagraph"/>
              <w:spacing w:before="0"/>
              <w:ind w:left="70"/>
              <w:rPr>
                <w:sz w:val="20"/>
              </w:rPr>
            </w:pPr>
            <w:r>
              <w:rPr>
                <w:color w:val="111111"/>
                <w:w w:val="105"/>
                <w:sz w:val="20"/>
              </w:rPr>
              <w:t xml:space="preserve">36. A. </w:t>
            </w:r>
            <w:r>
              <w:rPr>
                <w:color w:val="010101"/>
                <w:w w:val="105"/>
                <w:sz w:val="20"/>
              </w:rPr>
              <w:t>urging</w:t>
            </w:r>
          </w:p>
        </w:tc>
        <w:tc>
          <w:tcPr>
            <w:tcW w:w="1958" w:type="dxa"/>
          </w:tcPr>
          <w:p>
            <w:pPr>
              <w:pStyle w:val="TableParagraph"/>
              <w:spacing w:before="5"/>
              <w:ind w:left="0"/>
              <w:rPr>
                <w:sz w:val="17"/>
              </w:rPr>
            </w:pPr>
          </w:p>
          <w:p>
            <w:pPr>
              <w:pStyle w:val="TableParagraph"/>
              <w:spacing w:before="0"/>
              <w:ind w:left="223"/>
              <w:rPr>
                <w:sz w:val="20"/>
              </w:rPr>
            </w:pPr>
            <w:r>
              <w:rPr>
                <w:rFonts w:ascii="Arial"/>
                <w:color w:val="010101"/>
                <w:w w:val="105"/>
                <w:sz w:val="20"/>
              </w:rPr>
              <w:t xml:space="preserve">B. </w:t>
            </w:r>
            <w:r>
              <w:rPr>
                <w:color w:val="111111"/>
                <w:w w:val="105"/>
                <w:sz w:val="20"/>
              </w:rPr>
              <w:t>encouraging</w:t>
            </w:r>
          </w:p>
        </w:tc>
        <w:tc>
          <w:tcPr>
            <w:tcW w:w="2083" w:type="dxa"/>
          </w:tcPr>
          <w:p>
            <w:pPr>
              <w:pStyle w:val="TableParagraph"/>
              <w:spacing w:before="6"/>
              <w:ind w:left="0"/>
              <w:rPr>
                <w:sz w:val="17"/>
              </w:rPr>
            </w:pPr>
          </w:p>
          <w:p>
            <w:pPr>
              <w:pStyle w:val="TableParagraph"/>
              <w:spacing w:before="0"/>
              <w:ind w:left="402"/>
              <w:rPr>
                <w:sz w:val="20"/>
              </w:rPr>
            </w:pPr>
            <w:r>
              <w:rPr>
                <w:color w:val="111111"/>
                <w:w w:val="105"/>
                <w:sz w:val="20"/>
              </w:rPr>
              <w:t>C. educating</w:t>
            </w:r>
          </w:p>
        </w:tc>
        <w:tc>
          <w:tcPr>
            <w:tcW w:w="3269" w:type="dxa"/>
          </w:tcPr>
          <w:p>
            <w:pPr>
              <w:pStyle w:val="TableParagraph"/>
              <w:spacing w:before="11"/>
              <w:ind w:left="0"/>
              <w:rPr>
                <w:sz w:val="17"/>
              </w:rPr>
            </w:pPr>
          </w:p>
          <w:p>
            <w:pPr>
              <w:pStyle w:val="TableParagraph"/>
              <w:spacing w:before="0"/>
              <w:ind w:left="309"/>
              <w:rPr>
                <w:sz w:val="20"/>
              </w:rPr>
            </w:pPr>
            <w:r>
              <w:rPr>
                <w:color w:val="010101"/>
                <w:w w:val="105"/>
                <w:sz w:val="20"/>
              </w:rPr>
              <w:t>D. requesting</w:t>
            </w:r>
          </w:p>
        </w:tc>
      </w:tr>
      <w:tr>
        <w:tblPrEx>
          <w:tblW w:w="0" w:type="auto"/>
          <w:tblInd w:w="114" w:type="dxa"/>
          <w:tblLayout w:type="fixed"/>
          <w:tblCellMar>
            <w:top w:w="0" w:type="dxa"/>
            <w:left w:w="0" w:type="dxa"/>
            <w:bottom w:w="0" w:type="dxa"/>
            <w:right w:w="0" w:type="dxa"/>
          </w:tblCellMar>
        </w:tblPrEx>
        <w:trPr>
          <w:trHeight w:val="321"/>
        </w:trPr>
        <w:tc>
          <w:tcPr>
            <w:tcW w:w="1962" w:type="dxa"/>
          </w:tcPr>
          <w:p>
            <w:pPr>
              <w:pStyle w:val="TableParagraph"/>
              <w:spacing w:before="44"/>
              <w:ind w:left="66"/>
              <w:rPr>
                <w:sz w:val="20"/>
              </w:rPr>
            </w:pPr>
            <w:r>
              <w:rPr>
                <w:color w:val="111111"/>
                <w:w w:val="105"/>
                <w:sz w:val="20"/>
              </w:rPr>
              <w:t>3</w:t>
            </w:r>
            <w:r>
              <w:rPr>
                <w:color w:val="010101"/>
                <w:w w:val="105"/>
                <w:sz w:val="20"/>
              </w:rPr>
              <w:t xml:space="preserve">7. </w:t>
            </w:r>
            <w:r>
              <w:rPr>
                <w:color w:val="111111"/>
                <w:w w:val="105"/>
                <w:sz w:val="20"/>
              </w:rPr>
              <w:t>A</w:t>
            </w:r>
            <w:r>
              <w:rPr>
                <w:color w:val="2F2F2F"/>
                <w:w w:val="105"/>
                <w:sz w:val="20"/>
              </w:rPr>
              <w:t xml:space="preserve">. </w:t>
            </w:r>
            <w:r>
              <w:rPr>
                <w:color w:val="111111"/>
                <w:w w:val="105"/>
                <w:sz w:val="20"/>
              </w:rPr>
              <w:t>practice</w:t>
            </w:r>
          </w:p>
        </w:tc>
        <w:tc>
          <w:tcPr>
            <w:tcW w:w="1958" w:type="dxa"/>
          </w:tcPr>
          <w:p>
            <w:pPr>
              <w:pStyle w:val="TableParagraph"/>
              <w:ind w:left="234"/>
              <w:rPr>
                <w:sz w:val="20"/>
              </w:rPr>
            </w:pPr>
            <w:r>
              <w:rPr>
                <w:color w:val="010101"/>
                <w:w w:val="105"/>
                <w:sz w:val="20"/>
              </w:rPr>
              <w:t xml:space="preserve">B. </w:t>
            </w:r>
            <w:r>
              <w:rPr>
                <w:color w:val="111111"/>
                <w:w w:val="105"/>
                <w:sz w:val="20"/>
              </w:rPr>
              <w:t>disadvantage</w:t>
            </w:r>
          </w:p>
        </w:tc>
        <w:tc>
          <w:tcPr>
            <w:tcW w:w="2083" w:type="dxa"/>
          </w:tcPr>
          <w:p>
            <w:pPr>
              <w:pStyle w:val="TableParagraph"/>
              <w:ind w:left="402"/>
              <w:rPr>
                <w:sz w:val="20"/>
              </w:rPr>
            </w:pPr>
            <w:r>
              <w:rPr>
                <w:color w:val="010101"/>
                <w:w w:val="105"/>
                <w:sz w:val="20"/>
              </w:rPr>
              <w:t xml:space="preserve">C. </w:t>
            </w:r>
            <w:r>
              <w:rPr>
                <w:color w:val="111111"/>
                <w:w w:val="105"/>
                <w:sz w:val="20"/>
              </w:rPr>
              <w:t>growth</w:t>
            </w:r>
          </w:p>
        </w:tc>
        <w:tc>
          <w:tcPr>
            <w:tcW w:w="3269" w:type="dxa"/>
          </w:tcPr>
          <w:p>
            <w:pPr>
              <w:pStyle w:val="TableParagraph"/>
              <w:spacing w:before="44"/>
              <w:ind w:left="309"/>
              <w:rPr>
                <w:sz w:val="20"/>
              </w:rPr>
            </w:pPr>
            <w:r>
              <w:rPr>
                <w:color w:val="010101"/>
                <w:w w:val="105"/>
                <w:sz w:val="20"/>
              </w:rPr>
              <w:t>D. failure</w:t>
            </w:r>
          </w:p>
        </w:tc>
      </w:tr>
      <w:tr>
        <w:tblPrEx>
          <w:tblW w:w="0" w:type="auto"/>
          <w:tblInd w:w="114" w:type="dxa"/>
          <w:tblLayout w:type="fixed"/>
          <w:tblCellMar>
            <w:top w:w="0" w:type="dxa"/>
            <w:left w:w="0" w:type="dxa"/>
            <w:bottom w:w="0" w:type="dxa"/>
            <w:right w:w="0" w:type="dxa"/>
          </w:tblCellMar>
        </w:tblPrEx>
        <w:trPr>
          <w:trHeight w:val="319"/>
        </w:trPr>
        <w:tc>
          <w:tcPr>
            <w:tcW w:w="1962" w:type="dxa"/>
          </w:tcPr>
          <w:p>
            <w:pPr>
              <w:pStyle w:val="TableParagraph"/>
              <w:ind w:left="66"/>
              <w:rPr>
                <w:sz w:val="20"/>
              </w:rPr>
            </w:pPr>
            <w:r>
              <w:rPr>
                <w:color w:val="111111"/>
                <w:w w:val="105"/>
                <w:sz w:val="20"/>
              </w:rPr>
              <w:t>38. A. special</w:t>
            </w:r>
          </w:p>
        </w:tc>
        <w:tc>
          <w:tcPr>
            <w:tcW w:w="1958" w:type="dxa"/>
          </w:tcPr>
          <w:p>
            <w:pPr>
              <w:pStyle w:val="TableParagraph"/>
              <w:ind w:left="234"/>
              <w:rPr>
                <w:sz w:val="20"/>
              </w:rPr>
            </w:pPr>
            <w:r>
              <w:rPr>
                <w:color w:val="111111"/>
                <w:w w:val="105"/>
                <w:sz w:val="20"/>
              </w:rPr>
              <w:t xml:space="preserve">B. </w:t>
            </w:r>
            <w:r>
              <w:rPr>
                <w:color w:val="010101"/>
                <w:w w:val="105"/>
                <w:sz w:val="20"/>
              </w:rPr>
              <w:t>beautiful</w:t>
            </w:r>
          </w:p>
        </w:tc>
        <w:tc>
          <w:tcPr>
            <w:tcW w:w="2083" w:type="dxa"/>
          </w:tcPr>
          <w:p>
            <w:pPr>
              <w:pStyle w:val="TableParagraph"/>
              <w:ind w:left="402"/>
              <w:rPr>
                <w:sz w:val="20"/>
              </w:rPr>
            </w:pPr>
            <w:r>
              <w:rPr>
                <w:color w:val="010101"/>
                <w:w w:val="105"/>
                <w:sz w:val="20"/>
              </w:rPr>
              <w:t xml:space="preserve">C. </w:t>
            </w:r>
            <w:r>
              <w:rPr>
                <w:color w:val="111111"/>
                <w:w w:val="105"/>
                <w:sz w:val="20"/>
              </w:rPr>
              <w:t>fancy</w:t>
            </w:r>
          </w:p>
        </w:tc>
        <w:tc>
          <w:tcPr>
            <w:tcW w:w="3269" w:type="dxa"/>
          </w:tcPr>
          <w:p>
            <w:pPr>
              <w:pStyle w:val="TableParagraph"/>
              <w:ind w:left="304"/>
              <w:rPr>
                <w:sz w:val="20"/>
              </w:rPr>
            </w:pPr>
            <w:r>
              <w:rPr>
                <w:color w:val="010101"/>
                <w:w w:val="105"/>
                <w:sz w:val="20"/>
              </w:rPr>
              <w:t xml:space="preserve">D. </w:t>
            </w:r>
            <w:r>
              <w:rPr>
                <w:color w:val="111111"/>
                <w:w w:val="105"/>
                <w:sz w:val="20"/>
              </w:rPr>
              <w:t>expensive</w:t>
            </w:r>
          </w:p>
        </w:tc>
      </w:tr>
      <w:tr>
        <w:tblPrEx>
          <w:tblW w:w="0" w:type="auto"/>
          <w:tblInd w:w="114" w:type="dxa"/>
          <w:tblLayout w:type="fixed"/>
          <w:tblCellMar>
            <w:top w:w="0" w:type="dxa"/>
            <w:left w:w="0" w:type="dxa"/>
            <w:bottom w:w="0" w:type="dxa"/>
            <w:right w:w="0" w:type="dxa"/>
          </w:tblCellMar>
        </w:tblPrEx>
        <w:trPr>
          <w:trHeight w:val="321"/>
        </w:trPr>
        <w:tc>
          <w:tcPr>
            <w:tcW w:w="1962" w:type="dxa"/>
          </w:tcPr>
          <w:p>
            <w:pPr>
              <w:pStyle w:val="TableParagraph"/>
              <w:spacing w:before="46"/>
              <w:ind w:left="66"/>
              <w:rPr>
                <w:sz w:val="20"/>
              </w:rPr>
            </w:pPr>
            <w:r>
              <w:rPr>
                <w:color w:val="111111"/>
                <w:w w:val="105"/>
                <w:sz w:val="20"/>
              </w:rPr>
              <w:t>39. A. thought</w:t>
            </w:r>
          </w:p>
        </w:tc>
        <w:tc>
          <w:tcPr>
            <w:tcW w:w="1958" w:type="dxa"/>
          </w:tcPr>
          <w:p>
            <w:pPr>
              <w:pStyle w:val="TableParagraph"/>
              <w:spacing w:before="42"/>
              <w:ind w:left="234"/>
              <w:rPr>
                <w:sz w:val="20"/>
              </w:rPr>
            </w:pPr>
            <w:r>
              <w:rPr>
                <w:color w:val="010101"/>
                <w:w w:val="105"/>
                <w:sz w:val="20"/>
              </w:rPr>
              <w:t xml:space="preserve">B. </w:t>
            </w:r>
            <w:r>
              <w:rPr>
                <w:color w:val="111111"/>
                <w:w w:val="105"/>
                <w:sz w:val="20"/>
              </w:rPr>
              <w:t>knowledge</w:t>
            </w:r>
          </w:p>
        </w:tc>
        <w:tc>
          <w:tcPr>
            <w:tcW w:w="2083" w:type="dxa"/>
          </w:tcPr>
          <w:p>
            <w:pPr>
              <w:pStyle w:val="TableParagraph"/>
              <w:spacing w:before="42"/>
              <w:ind w:left="402"/>
              <w:rPr>
                <w:sz w:val="20"/>
              </w:rPr>
            </w:pPr>
            <w:r>
              <w:rPr>
                <w:color w:val="111111"/>
                <w:w w:val="105"/>
                <w:sz w:val="20"/>
              </w:rPr>
              <w:t xml:space="preserve">C. </w:t>
            </w:r>
            <w:r>
              <w:rPr>
                <w:color w:val="010101"/>
                <w:w w:val="105"/>
                <w:sz w:val="20"/>
              </w:rPr>
              <w:t>information</w:t>
            </w:r>
          </w:p>
        </w:tc>
        <w:tc>
          <w:tcPr>
            <w:tcW w:w="3269" w:type="dxa"/>
          </w:tcPr>
          <w:p>
            <w:pPr>
              <w:pStyle w:val="TableParagraph"/>
              <w:spacing w:before="46"/>
              <w:ind w:left="304"/>
              <w:rPr>
                <w:sz w:val="20"/>
              </w:rPr>
            </w:pPr>
            <w:r>
              <w:rPr>
                <w:color w:val="111111"/>
                <w:w w:val="105"/>
                <w:sz w:val="20"/>
              </w:rPr>
              <w:t xml:space="preserve">D. </w:t>
            </w:r>
            <w:r>
              <w:rPr>
                <w:color w:val="010101"/>
                <w:w w:val="105"/>
                <w:sz w:val="20"/>
              </w:rPr>
              <w:t>praise</w:t>
            </w:r>
          </w:p>
        </w:tc>
      </w:tr>
      <w:tr>
        <w:tblPrEx>
          <w:tblW w:w="0" w:type="auto"/>
          <w:tblInd w:w="114" w:type="dxa"/>
          <w:tblLayout w:type="fixed"/>
          <w:tblCellMar>
            <w:top w:w="0" w:type="dxa"/>
            <w:left w:w="0" w:type="dxa"/>
            <w:bottom w:w="0" w:type="dxa"/>
            <w:right w:w="0" w:type="dxa"/>
          </w:tblCellMar>
        </w:tblPrEx>
        <w:trPr>
          <w:trHeight w:val="319"/>
        </w:trPr>
        <w:tc>
          <w:tcPr>
            <w:tcW w:w="1962" w:type="dxa"/>
          </w:tcPr>
          <w:p>
            <w:pPr>
              <w:pStyle w:val="TableParagraph"/>
              <w:spacing w:before="42"/>
              <w:ind w:left="66"/>
              <w:rPr>
                <w:sz w:val="20"/>
              </w:rPr>
            </w:pPr>
            <w:r>
              <w:rPr>
                <w:color w:val="111111"/>
                <w:w w:val="105"/>
                <w:sz w:val="20"/>
              </w:rPr>
              <w:t>40. A. breaking</w:t>
            </w:r>
          </w:p>
        </w:tc>
        <w:tc>
          <w:tcPr>
            <w:tcW w:w="1958" w:type="dxa"/>
          </w:tcPr>
          <w:p>
            <w:pPr>
              <w:pStyle w:val="TableParagraph"/>
              <w:spacing w:before="42"/>
              <w:ind w:left="234"/>
              <w:rPr>
                <w:sz w:val="20"/>
              </w:rPr>
            </w:pPr>
            <w:r>
              <w:rPr>
                <w:color w:val="010101"/>
                <w:w w:val="105"/>
                <w:sz w:val="20"/>
              </w:rPr>
              <w:t xml:space="preserve">B. </w:t>
            </w:r>
            <w:r>
              <w:rPr>
                <w:color w:val="111111"/>
                <w:w w:val="105"/>
                <w:sz w:val="20"/>
              </w:rPr>
              <w:t>damaging</w:t>
            </w:r>
          </w:p>
        </w:tc>
        <w:tc>
          <w:tcPr>
            <w:tcW w:w="2083" w:type="dxa"/>
          </w:tcPr>
          <w:p>
            <w:pPr>
              <w:pStyle w:val="TableParagraph"/>
              <w:spacing w:before="37"/>
              <w:ind w:left="402"/>
              <w:rPr>
                <w:sz w:val="20"/>
              </w:rPr>
            </w:pPr>
            <w:r>
              <w:rPr>
                <w:color w:val="111111"/>
                <w:w w:val="105"/>
                <w:sz w:val="20"/>
              </w:rPr>
              <w:t>C. aching</w:t>
            </w:r>
          </w:p>
        </w:tc>
        <w:tc>
          <w:tcPr>
            <w:tcW w:w="3269" w:type="dxa"/>
          </w:tcPr>
          <w:p>
            <w:pPr>
              <w:pStyle w:val="TableParagraph"/>
              <w:spacing w:before="42"/>
              <w:ind w:left="304"/>
              <w:rPr>
                <w:sz w:val="20"/>
              </w:rPr>
            </w:pPr>
            <w:r>
              <w:rPr>
                <w:color w:val="010101"/>
                <w:w w:val="105"/>
                <w:sz w:val="20"/>
              </w:rPr>
              <w:t xml:space="preserve">D. </w:t>
            </w:r>
            <w:r>
              <w:rPr>
                <w:color w:val="111111"/>
                <w:w w:val="105"/>
                <w:sz w:val="20"/>
              </w:rPr>
              <w:t>swelling</w:t>
            </w:r>
          </w:p>
        </w:tc>
      </w:tr>
      <w:tr>
        <w:tblPrEx>
          <w:tblW w:w="0" w:type="auto"/>
          <w:tblInd w:w="114" w:type="dxa"/>
          <w:tblLayout w:type="fixed"/>
          <w:tblCellMar>
            <w:top w:w="0" w:type="dxa"/>
            <w:left w:w="0" w:type="dxa"/>
            <w:bottom w:w="0" w:type="dxa"/>
            <w:right w:w="0" w:type="dxa"/>
          </w:tblCellMar>
        </w:tblPrEx>
        <w:trPr>
          <w:trHeight w:val="321"/>
        </w:trPr>
        <w:tc>
          <w:tcPr>
            <w:tcW w:w="1962" w:type="dxa"/>
          </w:tcPr>
          <w:p>
            <w:pPr>
              <w:pStyle w:val="TableParagraph"/>
              <w:spacing w:before="44"/>
              <w:ind w:left="61"/>
              <w:rPr>
                <w:sz w:val="20"/>
              </w:rPr>
            </w:pPr>
            <w:r>
              <w:rPr>
                <w:color w:val="111111"/>
                <w:w w:val="105"/>
                <w:sz w:val="20"/>
              </w:rPr>
              <w:t>41</w:t>
            </w:r>
            <w:r>
              <w:rPr>
                <w:color w:val="2F2F2F"/>
                <w:w w:val="105"/>
                <w:sz w:val="20"/>
              </w:rPr>
              <w:t xml:space="preserve">. </w:t>
            </w:r>
            <w:r>
              <w:rPr>
                <w:color w:val="111111"/>
                <w:w w:val="105"/>
                <w:sz w:val="20"/>
              </w:rPr>
              <w:t>A. danger</w:t>
            </w:r>
          </w:p>
        </w:tc>
        <w:tc>
          <w:tcPr>
            <w:tcW w:w="1958" w:type="dxa"/>
          </w:tcPr>
          <w:p>
            <w:pPr>
              <w:pStyle w:val="TableParagraph"/>
              <w:ind w:left="229"/>
              <w:rPr>
                <w:sz w:val="20"/>
              </w:rPr>
            </w:pPr>
            <w:r>
              <w:rPr>
                <w:color w:val="010101"/>
                <w:w w:val="105"/>
                <w:sz w:val="20"/>
              </w:rPr>
              <w:t xml:space="preserve">B. </w:t>
            </w:r>
            <w:r>
              <w:rPr>
                <w:color w:val="111111"/>
                <w:w w:val="105"/>
                <w:sz w:val="20"/>
              </w:rPr>
              <w:t>adventure</w:t>
            </w:r>
          </w:p>
        </w:tc>
        <w:tc>
          <w:tcPr>
            <w:tcW w:w="2083" w:type="dxa"/>
          </w:tcPr>
          <w:p>
            <w:pPr>
              <w:pStyle w:val="TableParagraph"/>
              <w:ind w:left="402"/>
              <w:rPr>
                <w:sz w:val="20"/>
              </w:rPr>
            </w:pPr>
            <w:r>
              <w:rPr>
                <w:color w:val="111111"/>
                <w:w w:val="105"/>
                <w:sz w:val="20"/>
              </w:rPr>
              <w:t>C. pressure</w:t>
            </w:r>
          </w:p>
        </w:tc>
        <w:tc>
          <w:tcPr>
            <w:tcW w:w="3269" w:type="dxa"/>
          </w:tcPr>
          <w:p>
            <w:pPr>
              <w:pStyle w:val="TableParagraph"/>
              <w:spacing w:before="44"/>
              <w:ind w:left="304"/>
              <w:rPr>
                <w:sz w:val="20"/>
              </w:rPr>
            </w:pPr>
            <w:r>
              <w:rPr>
                <w:color w:val="010101"/>
                <w:w w:val="105"/>
                <w:sz w:val="20"/>
              </w:rPr>
              <w:t>D. misfortune</w:t>
            </w:r>
          </w:p>
        </w:tc>
      </w:tr>
      <w:tr>
        <w:tblPrEx>
          <w:tblW w:w="0" w:type="auto"/>
          <w:tblInd w:w="114" w:type="dxa"/>
          <w:tblLayout w:type="fixed"/>
          <w:tblCellMar>
            <w:top w:w="0" w:type="dxa"/>
            <w:left w:w="0" w:type="dxa"/>
            <w:bottom w:w="0" w:type="dxa"/>
            <w:right w:w="0" w:type="dxa"/>
          </w:tblCellMar>
        </w:tblPrEx>
        <w:trPr>
          <w:trHeight w:val="320"/>
        </w:trPr>
        <w:tc>
          <w:tcPr>
            <w:tcW w:w="1962" w:type="dxa"/>
          </w:tcPr>
          <w:p>
            <w:pPr>
              <w:pStyle w:val="TableParagraph"/>
              <w:spacing w:before="44"/>
              <w:ind w:left="61"/>
              <w:rPr>
                <w:sz w:val="20"/>
              </w:rPr>
            </w:pPr>
            <w:r>
              <w:rPr>
                <w:color w:val="111111"/>
                <w:w w:val="105"/>
                <w:sz w:val="20"/>
              </w:rPr>
              <w:t>42</w:t>
            </w:r>
            <w:r>
              <w:rPr>
                <w:color w:val="2F2F2F"/>
                <w:w w:val="105"/>
                <w:sz w:val="20"/>
              </w:rPr>
              <w:t xml:space="preserve">. </w:t>
            </w:r>
            <w:r>
              <w:rPr>
                <w:color w:val="111111"/>
                <w:w w:val="105"/>
                <w:sz w:val="20"/>
              </w:rPr>
              <w:t>A. quitted</w:t>
            </w:r>
          </w:p>
        </w:tc>
        <w:tc>
          <w:tcPr>
            <w:tcW w:w="1958" w:type="dxa"/>
          </w:tcPr>
          <w:p>
            <w:pPr>
              <w:pStyle w:val="TableParagraph"/>
              <w:ind w:left="229"/>
              <w:rPr>
                <w:sz w:val="20"/>
              </w:rPr>
            </w:pPr>
            <w:r>
              <w:rPr>
                <w:color w:val="010101"/>
                <w:w w:val="105"/>
                <w:sz w:val="20"/>
              </w:rPr>
              <w:t xml:space="preserve">B. </w:t>
            </w:r>
            <w:r>
              <w:rPr>
                <w:color w:val="111111"/>
                <w:w w:val="105"/>
                <w:sz w:val="20"/>
              </w:rPr>
              <w:t>kept</w:t>
            </w:r>
          </w:p>
        </w:tc>
        <w:tc>
          <w:tcPr>
            <w:tcW w:w="2083" w:type="dxa"/>
          </w:tcPr>
          <w:p>
            <w:pPr>
              <w:pStyle w:val="TableParagraph"/>
              <w:spacing w:before="44"/>
              <w:ind w:left="397"/>
              <w:rPr>
                <w:sz w:val="20"/>
              </w:rPr>
            </w:pPr>
            <w:r>
              <w:rPr>
                <w:color w:val="111111"/>
                <w:w w:val="105"/>
                <w:sz w:val="20"/>
              </w:rPr>
              <w:t>C. accomplished</w:t>
            </w:r>
          </w:p>
        </w:tc>
        <w:tc>
          <w:tcPr>
            <w:tcW w:w="3269" w:type="dxa"/>
          </w:tcPr>
          <w:p>
            <w:pPr>
              <w:pStyle w:val="TableParagraph"/>
              <w:tabs>
                <w:tab w:val="left" w:pos="3172"/>
              </w:tabs>
              <w:spacing w:before="49"/>
              <w:rPr>
                <w:rFonts w:ascii="Arial"/>
                <w:sz w:val="8"/>
              </w:rPr>
            </w:pPr>
            <w:r>
              <w:rPr>
                <w:color w:val="010101"/>
                <w:w w:val="105"/>
                <w:sz w:val="20"/>
              </w:rPr>
              <w:t>D.</w:t>
            </w:r>
            <w:r>
              <w:rPr>
                <w:color w:val="010101"/>
                <w:spacing w:val="-7"/>
                <w:w w:val="105"/>
                <w:sz w:val="20"/>
              </w:rPr>
              <w:t xml:space="preserve"> </w:t>
            </w:r>
            <w:r>
              <w:rPr>
                <w:color w:val="111111"/>
                <w:w w:val="105"/>
                <w:sz w:val="20"/>
              </w:rPr>
              <w:t>abandoned</w:t>
            </w:r>
            <w:r>
              <w:rPr>
                <w:color w:val="111111"/>
                <w:w w:val="105"/>
                <w:sz w:val="20"/>
              </w:rPr>
              <w:tab/>
            </w:r>
            <w:r>
              <w:rPr>
                <w:rFonts w:ascii="Arial"/>
                <w:color w:val="BABABA"/>
                <w:w w:val="105"/>
                <w:sz w:val="8"/>
              </w:rPr>
              <w:t>,/</w:t>
            </w:r>
          </w:p>
        </w:tc>
      </w:tr>
      <w:tr>
        <w:tblPrEx>
          <w:tblW w:w="0" w:type="auto"/>
          <w:tblInd w:w="114" w:type="dxa"/>
          <w:tblLayout w:type="fixed"/>
          <w:tblCellMar>
            <w:top w:w="0" w:type="dxa"/>
            <w:left w:w="0" w:type="dxa"/>
            <w:bottom w:w="0" w:type="dxa"/>
            <w:right w:w="0" w:type="dxa"/>
          </w:tblCellMar>
        </w:tblPrEx>
        <w:trPr>
          <w:trHeight w:val="323"/>
        </w:trPr>
        <w:tc>
          <w:tcPr>
            <w:tcW w:w="1962" w:type="dxa"/>
          </w:tcPr>
          <w:p>
            <w:pPr>
              <w:pStyle w:val="TableParagraph"/>
              <w:spacing w:before="45"/>
              <w:ind w:left="61"/>
              <w:rPr>
                <w:sz w:val="20"/>
              </w:rPr>
            </w:pPr>
            <w:r>
              <w:rPr>
                <w:color w:val="111111"/>
                <w:w w:val="105"/>
                <w:sz w:val="20"/>
              </w:rPr>
              <w:t>43. A. problem</w:t>
            </w:r>
          </w:p>
        </w:tc>
        <w:tc>
          <w:tcPr>
            <w:tcW w:w="1958" w:type="dxa"/>
          </w:tcPr>
          <w:p>
            <w:pPr>
              <w:pStyle w:val="TableParagraph"/>
              <w:spacing w:before="40"/>
              <w:ind w:left="213"/>
              <w:rPr>
                <w:sz w:val="20"/>
              </w:rPr>
            </w:pPr>
            <w:r>
              <w:rPr>
                <w:rFonts w:ascii="Arial"/>
                <w:color w:val="111111"/>
                <w:w w:val="105"/>
                <w:sz w:val="20"/>
              </w:rPr>
              <w:t xml:space="preserve">B. </w:t>
            </w:r>
            <w:r>
              <w:rPr>
                <w:color w:val="111111"/>
                <w:w w:val="105"/>
                <w:sz w:val="20"/>
              </w:rPr>
              <w:t>pain</w:t>
            </w:r>
          </w:p>
        </w:tc>
        <w:tc>
          <w:tcPr>
            <w:tcW w:w="2083" w:type="dxa"/>
          </w:tcPr>
          <w:p>
            <w:pPr>
              <w:pStyle w:val="TableParagraph"/>
              <w:spacing w:before="41"/>
              <w:ind w:left="397"/>
              <w:rPr>
                <w:sz w:val="20"/>
              </w:rPr>
            </w:pPr>
            <w:r>
              <w:rPr>
                <w:color w:val="111111"/>
                <w:w w:val="105"/>
                <w:sz w:val="20"/>
              </w:rPr>
              <w:t>C. injury</w:t>
            </w:r>
          </w:p>
        </w:tc>
        <w:tc>
          <w:tcPr>
            <w:tcW w:w="3269" w:type="dxa"/>
          </w:tcPr>
          <w:p>
            <w:pPr>
              <w:pStyle w:val="TableParagraph"/>
              <w:spacing w:before="45"/>
              <w:rPr>
                <w:sz w:val="20"/>
              </w:rPr>
            </w:pPr>
            <w:r>
              <w:rPr>
                <w:color w:val="111111"/>
                <w:w w:val="105"/>
                <w:sz w:val="20"/>
              </w:rPr>
              <w:t>D. anxiety</w:t>
            </w:r>
          </w:p>
        </w:tc>
      </w:tr>
      <w:tr>
        <w:tblPrEx>
          <w:tblW w:w="0" w:type="auto"/>
          <w:tblInd w:w="114" w:type="dxa"/>
          <w:tblLayout w:type="fixed"/>
          <w:tblCellMar>
            <w:top w:w="0" w:type="dxa"/>
            <w:left w:w="0" w:type="dxa"/>
            <w:bottom w:w="0" w:type="dxa"/>
            <w:right w:w="0" w:type="dxa"/>
          </w:tblCellMar>
        </w:tblPrEx>
        <w:trPr>
          <w:trHeight w:val="319"/>
        </w:trPr>
        <w:tc>
          <w:tcPr>
            <w:tcW w:w="1962" w:type="dxa"/>
          </w:tcPr>
          <w:p>
            <w:pPr>
              <w:pStyle w:val="TableParagraph"/>
              <w:ind w:left="61"/>
              <w:rPr>
                <w:sz w:val="20"/>
              </w:rPr>
            </w:pPr>
            <w:r>
              <w:rPr>
                <w:color w:val="111111"/>
                <w:w w:val="105"/>
                <w:sz w:val="20"/>
              </w:rPr>
              <w:t>44. A. normally</w:t>
            </w:r>
          </w:p>
        </w:tc>
        <w:tc>
          <w:tcPr>
            <w:tcW w:w="1958" w:type="dxa"/>
          </w:tcPr>
          <w:p>
            <w:pPr>
              <w:pStyle w:val="TableParagraph"/>
              <w:ind w:left="229"/>
              <w:rPr>
                <w:sz w:val="20"/>
              </w:rPr>
            </w:pPr>
            <w:r>
              <w:rPr>
                <w:color w:val="010101"/>
                <w:w w:val="105"/>
                <w:sz w:val="20"/>
              </w:rPr>
              <w:t xml:space="preserve">B. </w:t>
            </w:r>
            <w:r>
              <w:rPr>
                <w:color w:val="111111"/>
                <w:w w:val="105"/>
                <w:sz w:val="20"/>
              </w:rPr>
              <w:t>practically</w:t>
            </w:r>
          </w:p>
        </w:tc>
        <w:tc>
          <w:tcPr>
            <w:tcW w:w="2083" w:type="dxa"/>
          </w:tcPr>
          <w:p>
            <w:pPr>
              <w:pStyle w:val="TableParagraph"/>
              <w:ind w:left="397"/>
              <w:rPr>
                <w:sz w:val="20"/>
              </w:rPr>
            </w:pPr>
            <w:r>
              <w:rPr>
                <w:color w:val="111111"/>
                <w:w w:val="105"/>
                <w:sz w:val="20"/>
              </w:rPr>
              <w:t>C. certainly</w:t>
            </w:r>
          </w:p>
        </w:tc>
        <w:tc>
          <w:tcPr>
            <w:tcW w:w="3269" w:type="dxa"/>
          </w:tcPr>
          <w:p>
            <w:pPr>
              <w:pStyle w:val="TableParagraph"/>
              <w:spacing w:before="44"/>
              <w:rPr>
                <w:sz w:val="20"/>
              </w:rPr>
            </w:pPr>
            <w:r>
              <w:rPr>
                <w:color w:val="010101"/>
                <w:w w:val="105"/>
                <w:sz w:val="20"/>
              </w:rPr>
              <w:t>D. exactly</w:t>
            </w:r>
          </w:p>
        </w:tc>
      </w:tr>
      <w:tr>
        <w:tblPrEx>
          <w:tblW w:w="0" w:type="auto"/>
          <w:tblInd w:w="114" w:type="dxa"/>
          <w:tblLayout w:type="fixed"/>
          <w:tblCellMar>
            <w:top w:w="0" w:type="dxa"/>
            <w:left w:w="0" w:type="dxa"/>
            <w:bottom w:w="0" w:type="dxa"/>
            <w:right w:w="0" w:type="dxa"/>
          </w:tblCellMar>
        </w:tblPrEx>
        <w:trPr>
          <w:trHeight w:val="318"/>
        </w:trPr>
        <w:tc>
          <w:tcPr>
            <w:tcW w:w="1962" w:type="dxa"/>
          </w:tcPr>
          <w:p>
            <w:pPr>
              <w:pStyle w:val="TableParagraph"/>
              <w:spacing w:before="42"/>
              <w:ind w:left="61"/>
              <w:rPr>
                <w:sz w:val="20"/>
              </w:rPr>
            </w:pPr>
            <w:r>
              <w:rPr>
                <w:color w:val="111111"/>
                <w:w w:val="105"/>
                <w:sz w:val="20"/>
              </w:rPr>
              <w:t>45. A. incomparable</w:t>
            </w:r>
          </w:p>
        </w:tc>
        <w:tc>
          <w:tcPr>
            <w:tcW w:w="1958" w:type="dxa"/>
          </w:tcPr>
          <w:p>
            <w:pPr>
              <w:pStyle w:val="TableParagraph"/>
              <w:spacing w:before="42"/>
              <w:ind w:left="224"/>
              <w:rPr>
                <w:sz w:val="20"/>
              </w:rPr>
            </w:pPr>
            <w:r>
              <w:rPr>
                <w:color w:val="010101"/>
                <w:w w:val="105"/>
                <w:sz w:val="20"/>
              </w:rPr>
              <w:t xml:space="preserve">B. </w:t>
            </w:r>
            <w:r>
              <w:rPr>
                <w:color w:val="111111"/>
                <w:w w:val="105"/>
                <w:sz w:val="20"/>
              </w:rPr>
              <w:t>invisible</w:t>
            </w:r>
          </w:p>
        </w:tc>
        <w:tc>
          <w:tcPr>
            <w:tcW w:w="2083" w:type="dxa"/>
          </w:tcPr>
          <w:p>
            <w:pPr>
              <w:pStyle w:val="TableParagraph"/>
              <w:spacing w:before="37"/>
              <w:ind w:left="397"/>
              <w:rPr>
                <w:sz w:val="20"/>
              </w:rPr>
            </w:pPr>
            <w:r>
              <w:rPr>
                <w:color w:val="111111"/>
                <w:w w:val="105"/>
                <w:sz w:val="20"/>
              </w:rPr>
              <w:t xml:space="preserve">C. </w:t>
            </w:r>
            <w:r>
              <w:rPr>
                <w:color w:val="010101"/>
                <w:w w:val="105"/>
                <w:sz w:val="20"/>
              </w:rPr>
              <w:t>invaluable</w:t>
            </w:r>
          </w:p>
        </w:tc>
        <w:tc>
          <w:tcPr>
            <w:tcW w:w="3269" w:type="dxa"/>
          </w:tcPr>
          <w:p>
            <w:pPr>
              <w:pStyle w:val="TableParagraph"/>
              <w:spacing w:before="42"/>
              <w:rPr>
                <w:sz w:val="20"/>
              </w:rPr>
            </w:pPr>
            <w:r>
              <w:rPr>
                <w:color w:val="010101"/>
                <w:w w:val="105"/>
                <w:sz w:val="20"/>
              </w:rPr>
              <w:t>D. inaccessible</w:t>
            </w:r>
          </w:p>
        </w:tc>
      </w:tr>
      <w:tr>
        <w:tblPrEx>
          <w:tblW w:w="0" w:type="auto"/>
          <w:tblInd w:w="114" w:type="dxa"/>
          <w:tblLayout w:type="fixed"/>
          <w:tblCellMar>
            <w:top w:w="0" w:type="dxa"/>
            <w:left w:w="0" w:type="dxa"/>
            <w:bottom w:w="0" w:type="dxa"/>
            <w:right w:w="0" w:type="dxa"/>
          </w:tblCellMar>
        </w:tblPrEx>
        <w:trPr>
          <w:trHeight w:val="323"/>
        </w:trPr>
        <w:tc>
          <w:tcPr>
            <w:tcW w:w="1962" w:type="dxa"/>
          </w:tcPr>
          <w:p>
            <w:pPr>
              <w:pStyle w:val="TableParagraph"/>
              <w:spacing w:before="45"/>
              <w:ind w:left="61"/>
              <w:rPr>
                <w:sz w:val="20"/>
              </w:rPr>
            </w:pPr>
            <w:r>
              <w:rPr>
                <w:color w:val="111111"/>
                <w:w w:val="105"/>
                <w:sz w:val="20"/>
              </w:rPr>
              <w:t>46. A. experience</w:t>
            </w:r>
          </w:p>
        </w:tc>
        <w:tc>
          <w:tcPr>
            <w:tcW w:w="1958" w:type="dxa"/>
          </w:tcPr>
          <w:p>
            <w:pPr>
              <w:pStyle w:val="TableParagraph"/>
              <w:spacing w:before="40"/>
              <w:ind w:left="213"/>
              <w:rPr>
                <w:sz w:val="20"/>
              </w:rPr>
            </w:pPr>
            <w:r>
              <w:rPr>
                <w:rFonts w:ascii="Arial"/>
                <w:color w:val="010101"/>
                <w:w w:val="105"/>
                <w:sz w:val="20"/>
              </w:rPr>
              <w:t xml:space="preserve">B. </w:t>
            </w:r>
            <w:r>
              <w:rPr>
                <w:color w:val="111111"/>
                <w:w w:val="105"/>
                <w:sz w:val="20"/>
              </w:rPr>
              <w:t>attempt</w:t>
            </w:r>
          </w:p>
        </w:tc>
        <w:tc>
          <w:tcPr>
            <w:tcW w:w="2083" w:type="dxa"/>
          </w:tcPr>
          <w:p>
            <w:pPr>
              <w:pStyle w:val="TableParagraph"/>
              <w:spacing w:before="45"/>
              <w:ind w:left="397"/>
              <w:rPr>
                <w:sz w:val="20"/>
              </w:rPr>
            </w:pPr>
            <w:r>
              <w:rPr>
                <w:color w:val="111111"/>
                <w:w w:val="105"/>
                <w:sz w:val="20"/>
              </w:rPr>
              <w:t>C. view</w:t>
            </w:r>
          </w:p>
        </w:tc>
        <w:tc>
          <w:tcPr>
            <w:tcW w:w="3269" w:type="dxa"/>
          </w:tcPr>
          <w:p>
            <w:pPr>
              <w:pStyle w:val="TableParagraph"/>
              <w:spacing w:before="45"/>
              <w:rPr>
                <w:sz w:val="20"/>
              </w:rPr>
            </w:pPr>
            <w:r>
              <w:rPr>
                <w:color w:val="010101"/>
                <w:w w:val="105"/>
                <w:sz w:val="20"/>
              </w:rPr>
              <w:t xml:space="preserve">D. </w:t>
            </w:r>
            <w:r>
              <w:rPr>
                <w:color w:val="111111"/>
                <w:w w:val="105"/>
                <w:sz w:val="20"/>
              </w:rPr>
              <w:t>present</w:t>
            </w:r>
          </w:p>
        </w:tc>
      </w:tr>
      <w:tr>
        <w:tblPrEx>
          <w:tblW w:w="0" w:type="auto"/>
          <w:tblInd w:w="114" w:type="dxa"/>
          <w:tblLayout w:type="fixed"/>
          <w:tblCellMar>
            <w:top w:w="0" w:type="dxa"/>
            <w:left w:w="0" w:type="dxa"/>
            <w:bottom w:w="0" w:type="dxa"/>
            <w:right w:w="0" w:type="dxa"/>
          </w:tblCellMar>
        </w:tblPrEx>
        <w:trPr>
          <w:trHeight w:val="320"/>
        </w:trPr>
        <w:tc>
          <w:tcPr>
            <w:tcW w:w="1962" w:type="dxa"/>
          </w:tcPr>
          <w:p>
            <w:pPr>
              <w:pStyle w:val="TableParagraph"/>
              <w:ind w:left="61"/>
              <w:rPr>
                <w:sz w:val="20"/>
              </w:rPr>
            </w:pPr>
            <w:r>
              <w:rPr>
                <w:color w:val="111111"/>
                <w:w w:val="105"/>
                <w:sz w:val="20"/>
              </w:rPr>
              <w:t>47. A. snowy</w:t>
            </w:r>
          </w:p>
        </w:tc>
        <w:tc>
          <w:tcPr>
            <w:tcW w:w="1958" w:type="dxa"/>
          </w:tcPr>
          <w:p>
            <w:pPr>
              <w:pStyle w:val="TableParagraph"/>
              <w:ind w:left="229"/>
              <w:rPr>
                <w:sz w:val="20"/>
              </w:rPr>
            </w:pPr>
            <w:r>
              <w:rPr>
                <w:color w:val="010101"/>
                <w:w w:val="105"/>
                <w:sz w:val="20"/>
              </w:rPr>
              <w:t xml:space="preserve">B. </w:t>
            </w:r>
            <w:r>
              <w:rPr>
                <w:color w:val="111111"/>
                <w:w w:val="105"/>
                <w:sz w:val="20"/>
              </w:rPr>
              <w:t>pure</w:t>
            </w:r>
          </w:p>
        </w:tc>
        <w:tc>
          <w:tcPr>
            <w:tcW w:w="2083" w:type="dxa"/>
          </w:tcPr>
          <w:p>
            <w:pPr>
              <w:pStyle w:val="TableParagraph"/>
              <w:ind w:left="397"/>
              <w:rPr>
                <w:sz w:val="20"/>
              </w:rPr>
            </w:pPr>
            <w:r>
              <w:rPr>
                <w:color w:val="111111"/>
                <w:w w:val="105"/>
                <w:sz w:val="20"/>
              </w:rPr>
              <w:t>C. vague</w:t>
            </w:r>
          </w:p>
        </w:tc>
        <w:tc>
          <w:tcPr>
            <w:tcW w:w="3269" w:type="dxa"/>
          </w:tcPr>
          <w:p>
            <w:pPr>
              <w:pStyle w:val="TableParagraph"/>
              <w:spacing w:before="44"/>
              <w:rPr>
                <w:sz w:val="20"/>
              </w:rPr>
            </w:pPr>
            <w:r>
              <w:rPr>
                <w:color w:val="010101"/>
                <w:w w:val="105"/>
                <w:sz w:val="20"/>
              </w:rPr>
              <w:t xml:space="preserve">D. </w:t>
            </w:r>
            <w:r>
              <w:rPr>
                <w:color w:val="111111"/>
                <w:w w:val="105"/>
                <w:sz w:val="20"/>
              </w:rPr>
              <w:t>thick</w:t>
            </w:r>
          </w:p>
        </w:tc>
      </w:tr>
      <w:tr>
        <w:tblPrEx>
          <w:tblW w:w="0" w:type="auto"/>
          <w:tblInd w:w="114" w:type="dxa"/>
          <w:tblLayout w:type="fixed"/>
          <w:tblCellMar>
            <w:top w:w="0" w:type="dxa"/>
            <w:left w:w="0" w:type="dxa"/>
            <w:bottom w:w="0" w:type="dxa"/>
            <w:right w:w="0" w:type="dxa"/>
          </w:tblCellMar>
        </w:tblPrEx>
        <w:trPr>
          <w:trHeight w:val="320"/>
        </w:trPr>
        <w:tc>
          <w:tcPr>
            <w:tcW w:w="1962" w:type="dxa"/>
          </w:tcPr>
          <w:p>
            <w:pPr>
              <w:pStyle w:val="TableParagraph"/>
              <w:spacing w:before="41"/>
              <w:ind w:left="56"/>
              <w:rPr>
                <w:sz w:val="20"/>
              </w:rPr>
            </w:pPr>
            <w:r>
              <w:rPr>
                <w:color w:val="111111"/>
                <w:w w:val="105"/>
                <w:sz w:val="20"/>
              </w:rPr>
              <w:t>48. A. demanded</w:t>
            </w:r>
          </w:p>
        </w:tc>
        <w:tc>
          <w:tcPr>
            <w:tcW w:w="1958" w:type="dxa"/>
          </w:tcPr>
          <w:p>
            <w:pPr>
              <w:pStyle w:val="TableParagraph"/>
              <w:spacing w:before="40"/>
              <w:ind w:left="213"/>
              <w:rPr>
                <w:sz w:val="20"/>
              </w:rPr>
            </w:pPr>
            <w:r>
              <w:rPr>
                <w:rFonts w:ascii="Arial"/>
                <w:color w:val="010101"/>
                <w:w w:val="105"/>
                <w:sz w:val="20"/>
              </w:rPr>
              <w:t xml:space="preserve">B. </w:t>
            </w:r>
            <w:r>
              <w:rPr>
                <w:color w:val="111111"/>
                <w:w w:val="105"/>
                <w:sz w:val="20"/>
              </w:rPr>
              <w:t>grasped</w:t>
            </w:r>
          </w:p>
        </w:tc>
        <w:tc>
          <w:tcPr>
            <w:tcW w:w="2083" w:type="dxa"/>
          </w:tcPr>
          <w:p>
            <w:pPr>
              <w:pStyle w:val="TableParagraph"/>
              <w:spacing w:before="41"/>
              <w:ind w:left="397"/>
              <w:rPr>
                <w:sz w:val="20"/>
              </w:rPr>
            </w:pPr>
            <w:r>
              <w:rPr>
                <w:color w:val="111111"/>
                <w:w w:val="105"/>
                <w:sz w:val="20"/>
              </w:rPr>
              <w:t>C. believed</w:t>
            </w:r>
          </w:p>
        </w:tc>
        <w:tc>
          <w:tcPr>
            <w:tcW w:w="3269" w:type="dxa"/>
          </w:tcPr>
          <w:p>
            <w:pPr>
              <w:pStyle w:val="TableParagraph"/>
              <w:spacing w:before="41"/>
              <w:rPr>
                <w:sz w:val="20"/>
              </w:rPr>
            </w:pPr>
            <w:r>
              <w:rPr>
                <w:color w:val="010101"/>
                <w:w w:val="105"/>
                <w:sz w:val="20"/>
              </w:rPr>
              <w:t xml:space="preserve">D. </w:t>
            </w:r>
            <w:r>
              <w:rPr>
                <w:color w:val="111111"/>
                <w:w w:val="105"/>
                <w:sz w:val="20"/>
              </w:rPr>
              <w:t>acknowledged</w:t>
            </w:r>
          </w:p>
        </w:tc>
      </w:tr>
      <w:tr>
        <w:tblPrEx>
          <w:tblW w:w="0" w:type="auto"/>
          <w:tblInd w:w="114" w:type="dxa"/>
          <w:tblLayout w:type="fixed"/>
          <w:tblCellMar>
            <w:top w:w="0" w:type="dxa"/>
            <w:left w:w="0" w:type="dxa"/>
            <w:bottom w:w="0" w:type="dxa"/>
            <w:right w:w="0" w:type="dxa"/>
          </w:tblCellMar>
        </w:tblPrEx>
        <w:trPr>
          <w:trHeight w:val="321"/>
        </w:trPr>
        <w:tc>
          <w:tcPr>
            <w:tcW w:w="1962" w:type="dxa"/>
          </w:tcPr>
          <w:p>
            <w:pPr>
              <w:pStyle w:val="TableParagraph"/>
              <w:spacing w:before="42"/>
              <w:ind w:left="56"/>
              <w:rPr>
                <w:sz w:val="20"/>
              </w:rPr>
            </w:pPr>
            <w:r>
              <w:rPr>
                <w:color w:val="111111"/>
                <w:w w:val="105"/>
                <w:sz w:val="20"/>
              </w:rPr>
              <w:t>49. A. image</w:t>
            </w:r>
          </w:p>
        </w:tc>
        <w:tc>
          <w:tcPr>
            <w:tcW w:w="1958" w:type="dxa"/>
          </w:tcPr>
          <w:p>
            <w:pPr>
              <w:pStyle w:val="TableParagraph"/>
              <w:spacing w:before="42"/>
              <w:ind w:left="224"/>
              <w:rPr>
                <w:sz w:val="20"/>
              </w:rPr>
            </w:pPr>
            <w:r>
              <w:rPr>
                <w:color w:val="010101"/>
                <w:w w:val="105"/>
                <w:sz w:val="20"/>
              </w:rPr>
              <w:t xml:space="preserve">B. </w:t>
            </w:r>
            <w:r>
              <w:rPr>
                <w:color w:val="111111"/>
                <w:w w:val="105"/>
                <w:sz w:val="20"/>
              </w:rPr>
              <w:t>spot</w:t>
            </w:r>
          </w:p>
        </w:tc>
        <w:tc>
          <w:tcPr>
            <w:tcW w:w="2083" w:type="dxa"/>
          </w:tcPr>
          <w:p>
            <w:pPr>
              <w:pStyle w:val="TableParagraph"/>
              <w:spacing w:before="42"/>
              <w:ind w:left="393"/>
              <w:rPr>
                <w:sz w:val="20"/>
              </w:rPr>
            </w:pPr>
            <w:r>
              <w:rPr>
                <w:color w:val="111111"/>
                <w:w w:val="105"/>
                <w:sz w:val="20"/>
              </w:rPr>
              <w:t>C. photo</w:t>
            </w:r>
          </w:p>
        </w:tc>
        <w:tc>
          <w:tcPr>
            <w:tcW w:w="3269" w:type="dxa"/>
          </w:tcPr>
          <w:p>
            <w:pPr>
              <w:pStyle w:val="TableParagraph"/>
              <w:spacing w:before="46"/>
              <w:rPr>
                <w:sz w:val="20"/>
              </w:rPr>
            </w:pPr>
            <w:r>
              <w:rPr>
                <w:color w:val="111111"/>
                <w:w w:val="105"/>
                <w:sz w:val="20"/>
              </w:rPr>
              <w:t>D</w:t>
            </w:r>
            <w:r>
              <w:rPr>
                <w:color w:val="2F2F2F"/>
                <w:w w:val="105"/>
                <w:sz w:val="20"/>
              </w:rPr>
              <w:t xml:space="preserve">. </w:t>
            </w:r>
            <w:r>
              <w:rPr>
                <w:color w:val="111111"/>
                <w:w w:val="105"/>
                <w:sz w:val="20"/>
              </w:rPr>
              <w:t>message</w:t>
            </w:r>
          </w:p>
        </w:tc>
      </w:tr>
      <w:tr>
        <w:tblPrEx>
          <w:tblW w:w="0" w:type="auto"/>
          <w:tblInd w:w="114" w:type="dxa"/>
          <w:tblLayout w:type="fixed"/>
          <w:tblCellMar>
            <w:top w:w="0" w:type="dxa"/>
            <w:left w:w="0" w:type="dxa"/>
            <w:bottom w:w="0" w:type="dxa"/>
            <w:right w:w="0" w:type="dxa"/>
          </w:tblCellMar>
        </w:tblPrEx>
        <w:trPr>
          <w:trHeight w:val="319"/>
        </w:trPr>
        <w:tc>
          <w:tcPr>
            <w:tcW w:w="1962" w:type="dxa"/>
          </w:tcPr>
          <w:p>
            <w:pPr>
              <w:pStyle w:val="TableParagraph"/>
              <w:spacing w:before="42"/>
              <w:ind w:left="54"/>
              <w:rPr>
                <w:sz w:val="20"/>
              </w:rPr>
            </w:pPr>
            <w:r>
              <w:rPr>
                <w:color w:val="111111"/>
                <w:w w:val="105"/>
                <w:sz w:val="20"/>
              </w:rPr>
              <w:t>50. A. move</w:t>
            </w:r>
          </w:p>
        </w:tc>
        <w:tc>
          <w:tcPr>
            <w:tcW w:w="1958" w:type="dxa"/>
          </w:tcPr>
          <w:p>
            <w:pPr>
              <w:pStyle w:val="TableParagraph"/>
              <w:spacing w:before="41"/>
              <w:ind w:left="208"/>
              <w:rPr>
                <w:sz w:val="20"/>
              </w:rPr>
            </w:pPr>
            <w:r>
              <w:rPr>
                <w:rFonts w:ascii="Arial"/>
                <w:color w:val="111111"/>
                <w:w w:val="105"/>
                <w:sz w:val="20"/>
              </w:rPr>
              <w:t xml:space="preserve">B. </w:t>
            </w:r>
            <w:r>
              <w:rPr>
                <w:color w:val="111111"/>
                <w:w w:val="105"/>
                <w:sz w:val="20"/>
              </w:rPr>
              <w:t>feel</w:t>
            </w:r>
          </w:p>
        </w:tc>
        <w:tc>
          <w:tcPr>
            <w:tcW w:w="2083" w:type="dxa"/>
          </w:tcPr>
          <w:p>
            <w:pPr>
              <w:pStyle w:val="TableParagraph"/>
              <w:spacing w:before="37"/>
              <w:ind w:left="393"/>
              <w:rPr>
                <w:sz w:val="20"/>
              </w:rPr>
            </w:pPr>
            <w:r>
              <w:rPr>
                <w:color w:val="111111"/>
                <w:w w:val="105"/>
                <w:sz w:val="20"/>
              </w:rPr>
              <w:t>C. change</w:t>
            </w:r>
          </w:p>
        </w:tc>
        <w:tc>
          <w:tcPr>
            <w:tcW w:w="3269" w:type="dxa"/>
          </w:tcPr>
          <w:p>
            <w:pPr>
              <w:pStyle w:val="TableParagraph"/>
              <w:spacing w:before="42"/>
              <w:ind w:left="295"/>
              <w:rPr>
                <w:sz w:val="20"/>
              </w:rPr>
            </w:pPr>
            <w:r>
              <w:rPr>
                <w:color w:val="010101"/>
                <w:w w:val="105"/>
                <w:sz w:val="20"/>
              </w:rPr>
              <w:t xml:space="preserve">D. </w:t>
            </w:r>
            <w:r>
              <w:rPr>
                <w:color w:val="111111"/>
                <w:w w:val="105"/>
                <w:sz w:val="20"/>
              </w:rPr>
              <w:t>see</w:t>
            </w:r>
          </w:p>
        </w:tc>
      </w:tr>
      <w:tr>
        <w:tblPrEx>
          <w:tblW w:w="0" w:type="auto"/>
          <w:tblInd w:w="114" w:type="dxa"/>
          <w:tblLayout w:type="fixed"/>
          <w:tblCellMar>
            <w:top w:w="0" w:type="dxa"/>
            <w:left w:w="0" w:type="dxa"/>
            <w:bottom w:w="0" w:type="dxa"/>
            <w:right w:w="0" w:type="dxa"/>
          </w:tblCellMar>
        </w:tblPrEx>
        <w:trPr>
          <w:trHeight w:val="320"/>
        </w:trPr>
        <w:tc>
          <w:tcPr>
            <w:tcW w:w="1962" w:type="dxa"/>
          </w:tcPr>
          <w:p>
            <w:pPr>
              <w:pStyle w:val="TableParagraph"/>
              <w:spacing w:before="44"/>
              <w:ind w:left="54"/>
              <w:rPr>
                <w:sz w:val="20"/>
              </w:rPr>
            </w:pPr>
            <w:r>
              <w:rPr>
                <w:color w:val="111111"/>
                <w:w w:val="105"/>
                <w:sz w:val="20"/>
              </w:rPr>
              <w:t>51. A. objective</w:t>
            </w:r>
          </w:p>
        </w:tc>
        <w:tc>
          <w:tcPr>
            <w:tcW w:w="1958" w:type="dxa"/>
          </w:tcPr>
          <w:p>
            <w:pPr>
              <w:pStyle w:val="TableParagraph"/>
              <w:ind w:left="219"/>
              <w:rPr>
                <w:sz w:val="20"/>
              </w:rPr>
            </w:pPr>
            <w:r>
              <w:rPr>
                <w:color w:val="111111"/>
                <w:w w:val="105"/>
                <w:sz w:val="20"/>
              </w:rPr>
              <w:t>B. path</w:t>
            </w:r>
          </w:p>
        </w:tc>
        <w:tc>
          <w:tcPr>
            <w:tcW w:w="2083" w:type="dxa"/>
          </w:tcPr>
          <w:p>
            <w:pPr>
              <w:pStyle w:val="TableParagraph"/>
              <w:spacing w:before="44"/>
              <w:ind w:left="393"/>
              <w:rPr>
                <w:sz w:val="20"/>
              </w:rPr>
            </w:pPr>
            <w:r>
              <w:rPr>
                <w:color w:val="111111"/>
                <w:w w:val="105"/>
                <w:sz w:val="20"/>
              </w:rPr>
              <w:t>C. success</w:t>
            </w:r>
          </w:p>
        </w:tc>
        <w:tc>
          <w:tcPr>
            <w:tcW w:w="3269" w:type="dxa"/>
          </w:tcPr>
          <w:p>
            <w:pPr>
              <w:pStyle w:val="TableParagraph"/>
              <w:spacing w:before="44"/>
              <w:ind w:left="295"/>
              <w:rPr>
                <w:sz w:val="20"/>
              </w:rPr>
            </w:pPr>
            <w:r>
              <w:rPr>
                <w:color w:val="010101"/>
                <w:w w:val="110"/>
                <w:sz w:val="20"/>
              </w:rPr>
              <w:t>D.joumey</w:t>
            </w:r>
          </w:p>
        </w:tc>
      </w:tr>
      <w:tr>
        <w:tblPrEx>
          <w:tblW w:w="0" w:type="auto"/>
          <w:tblInd w:w="114" w:type="dxa"/>
          <w:tblLayout w:type="fixed"/>
          <w:tblCellMar>
            <w:top w:w="0" w:type="dxa"/>
            <w:left w:w="0" w:type="dxa"/>
            <w:bottom w:w="0" w:type="dxa"/>
            <w:right w:w="0" w:type="dxa"/>
          </w:tblCellMar>
        </w:tblPrEx>
        <w:trPr>
          <w:trHeight w:val="323"/>
        </w:trPr>
        <w:tc>
          <w:tcPr>
            <w:tcW w:w="1962" w:type="dxa"/>
          </w:tcPr>
          <w:p>
            <w:pPr>
              <w:pStyle w:val="TableParagraph"/>
              <w:spacing w:before="45"/>
              <w:ind w:left="54"/>
              <w:rPr>
                <w:sz w:val="20"/>
              </w:rPr>
            </w:pPr>
            <w:r>
              <w:rPr>
                <w:color w:val="111111"/>
                <w:w w:val="105"/>
                <w:sz w:val="20"/>
              </w:rPr>
              <w:t>52. A. preference</w:t>
            </w:r>
          </w:p>
        </w:tc>
        <w:tc>
          <w:tcPr>
            <w:tcW w:w="1958" w:type="dxa"/>
          </w:tcPr>
          <w:p>
            <w:pPr>
              <w:pStyle w:val="TableParagraph"/>
              <w:spacing w:before="40"/>
              <w:ind w:left="208"/>
              <w:rPr>
                <w:sz w:val="20"/>
              </w:rPr>
            </w:pPr>
            <w:r>
              <w:rPr>
                <w:rFonts w:ascii="Arial"/>
                <w:color w:val="111111"/>
                <w:w w:val="105"/>
                <w:sz w:val="20"/>
              </w:rPr>
              <w:t xml:space="preserve">B. </w:t>
            </w:r>
            <w:r>
              <w:rPr>
                <w:color w:val="111111"/>
                <w:w w:val="105"/>
                <w:sz w:val="20"/>
              </w:rPr>
              <w:t>will</w:t>
            </w:r>
          </w:p>
        </w:tc>
        <w:tc>
          <w:tcPr>
            <w:tcW w:w="2083" w:type="dxa"/>
          </w:tcPr>
          <w:p>
            <w:pPr>
              <w:pStyle w:val="TableParagraph"/>
              <w:spacing w:before="41"/>
              <w:ind w:left="393"/>
              <w:rPr>
                <w:sz w:val="20"/>
              </w:rPr>
            </w:pPr>
            <w:r>
              <w:rPr>
                <w:color w:val="111111"/>
                <w:w w:val="105"/>
                <w:sz w:val="20"/>
              </w:rPr>
              <w:t>C. competence</w:t>
            </w:r>
          </w:p>
        </w:tc>
        <w:tc>
          <w:tcPr>
            <w:tcW w:w="3269" w:type="dxa"/>
          </w:tcPr>
          <w:p>
            <w:pPr>
              <w:pStyle w:val="TableParagraph"/>
              <w:spacing w:before="45"/>
              <w:ind w:left="295"/>
              <w:rPr>
                <w:sz w:val="20"/>
              </w:rPr>
            </w:pPr>
            <w:r>
              <w:rPr>
                <w:color w:val="010101"/>
                <w:w w:val="105"/>
                <w:sz w:val="20"/>
              </w:rPr>
              <w:t>D. concentration</w:t>
            </w:r>
          </w:p>
        </w:tc>
      </w:tr>
      <w:tr>
        <w:tblPrEx>
          <w:tblW w:w="0" w:type="auto"/>
          <w:tblInd w:w="114" w:type="dxa"/>
          <w:tblLayout w:type="fixed"/>
          <w:tblCellMar>
            <w:top w:w="0" w:type="dxa"/>
            <w:left w:w="0" w:type="dxa"/>
            <w:bottom w:w="0" w:type="dxa"/>
            <w:right w:w="0" w:type="dxa"/>
          </w:tblCellMar>
        </w:tblPrEx>
        <w:trPr>
          <w:trHeight w:val="321"/>
        </w:trPr>
        <w:tc>
          <w:tcPr>
            <w:tcW w:w="1962" w:type="dxa"/>
          </w:tcPr>
          <w:p>
            <w:pPr>
              <w:pStyle w:val="TableParagraph"/>
              <w:ind w:left="54"/>
              <w:rPr>
                <w:sz w:val="20"/>
              </w:rPr>
            </w:pPr>
            <w:r>
              <w:rPr>
                <w:color w:val="111111"/>
                <w:w w:val="105"/>
                <w:sz w:val="20"/>
              </w:rPr>
              <w:t>53. A. mistake</w:t>
            </w:r>
          </w:p>
        </w:tc>
        <w:tc>
          <w:tcPr>
            <w:tcW w:w="1958" w:type="dxa"/>
          </w:tcPr>
          <w:p>
            <w:pPr>
              <w:pStyle w:val="TableParagraph"/>
              <w:ind w:left="219"/>
              <w:rPr>
                <w:sz w:val="20"/>
              </w:rPr>
            </w:pPr>
            <w:r>
              <w:rPr>
                <w:color w:val="010101"/>
                <w:w w:val="105"/>
                <w:sz w:val="20"/>
              </w:rPr>
              <w:t xml:space="preserve">B. </w:t>
            </w:r>
            <w:r>
              <w:rPr>
                <w:color w:val="111111"/>
                <w:w w:val="105"/>
                <w:sz w:val="20"/>
              </w:rPr>
              <w:t>prejudice</w:t>
            </w:r>
          </w:p>
        </w:tc>
        <w:tc>
          <w:tcPr>
            <w:tcW w:w="2083" w:type="dxa"/>
          </w:tcPr>
          <w:p>
            <w:pPr>
              <w:pStyle w:val="TableParagraph"/>
              <w:ind w:left="393"/>
              <w:rPr>
                <w:sz w:val="20"/>
              </w:rPr>
            </w:pPr>
            <w:r>
              <w:rPr>
                <w:color w:val="111111"/>
                <w:w w:val="105"/>
                <w:sz w:val="20"/>
              </w:rPr>
              <w:t>C. ignorance</w:t>
            </w:r>
          </w:p>
        </w:tc>
        <w:tc>
          <w:tcPr>
            <w:tcW w:w="3269" w:type="dxa"/>
          </w:tcPr>
          <w:p>
            <w:pPr>
              <w:pStyle w:val="TableParagraph"/>
              <w:spacing w:before="44"/>
              <w:ind w:left="295"/>
              <w:rPr>
                <w:sz w:val="20"/>
              </w:rPr>
            </w:pPr>
            <w:r>
              <w:rPr>
                <w:color w:val="010101"/>
                <w:w w:val="105"/>
                <w:sz w:val="20"/>
              </w:rPr>
              <w:t>D. discouragement</w:t>
            </w:r>
          </w:p>
        </w:tc>
      </w:tr>
      <w:tr>
        <w:tblPrEx>
          <w:tblW w:w="0" w:type="auto"/>
          <w:tblInd w:w="114" w:type="dxa"/>
          <w:tblLayout w:type="fixed"/>
          <w:tblCellMar>
            <w:top w:w="0" w:type="dxa"/>
            <w:left w:w="0" w:type="dxa"/>
            <w:bottom w:w="0" w:type="dxa"/>
            <w:right w:w="0" w:type="dxa"/>
          </w:tblCellMar>
        </w:tblPrEx>
        <w:trPr>
          <w:trHeight w:val="321"/>
        </w:trPr>
        <w:tc>
          <w:tcPr>
            <w:tcW w:w="1962" w:type="dxa"/>
          </w:tcPr>
          <w:p>
            <w:pPr>
              <w:pStyle w:val="TableParagraph"/>
              <w:ind w:left="54"/>
              <w:rPr>
                <w:sz w:val="20"/>
              </w:rPr>
            </w:pPr>
            <w:r>
              <w:rPr>
                <w:color w:val="111111"/>
                <w:w w:val="105"/>
                <w:sz w:val="20"/>
              </w:rPr>
              <w:t>54</w:t>
            </w:r>
            <w:r>
              <w:rPr>
                <w:color w:val="2F2F2F"/>
                <w:w w:val="105"/>
                <w:sz w:val="20"/>
              </w:rPr>
              <w:t xml:space="preserve">. </w:t>
            </w:r>
            <w:r>
              <w:rPr>
                <w:color w:val="111111"/>
                <w:w w:val="105"/>
                <w:sz w:val="20"/>
              </w:rPr>
              <w:t xml:space="preserve">A. </w:t>
            </w:r>
            <w:r>
              <w:rPr>
                <w:color w:val="010101"/>
                <w:w w:val="105"/>
                <w:sz w:val="20"/>
              </w:rPr>
              <w:t xml:space="preserve">took </w:t>
            </w:r>
            <w:r>
              <w:rPr>
                <w:color w:val="111111"/>
                <w:w w:val="105"/>
                <w:sz w:val="20"/>
              </w:rPr>
              <w:t>off</w:t>
            </w:r>
          </w:p>
        </w:tc>
        <w:tc>
          <w:tcPr>
            <w:tcW w:w="1958" w:type="dxa"/>
          </w:tcPr>
          <w:p>
            <w:pPr>
              <w:pStyle w:val="TableParagraph"/>
              <w:ind w:left="219"/>
              <w:rPr>
                <w:sz w:val="20"/>
              </w:rPr>
            </w:pPr>
            <w:r>
              <w:rPr>
                <w:color w:val="010101"/>
                <w:w w:val="105"/>
                <w:sz w:val="20"/>
              </w:rPr>
              <w:t xml:space="preserve">B. </w:t>
            </w:r>
            <w:r>
              <w:rPr>
                <w:color w:val="111111"/>
                <w:w w:val="105"/>
                <w:sz w:val="20"/>
              </w:rPr>
              <w:t>cut in</w:t>
            </w:r>
          </w:p>
        </w:tc>
        <w:tc>
          <w:tcPr>
            <w:tcW w:w="2083" w:type="dxa"/>
          </w:tcPr>
          <w:p>
            <w:pPr>
              <w:pStyle w:val="TableParagraph"/>
              <w:ind w:left="388"/>
              <w:rPr>
                <w:sz w:val="20"/>
              </w:rPr>
            </w:pPr>
            <w:r>
              <w:rPr>
                <w:color w:val="111111"/>
                <w:w w:val="105"/>
                <w:sz w:val="20"/>
              </w:rPr>
              <w:t>C. set in</w:t>
            </w:r>
          </w:p>
        </w:tc>
        <w:tc>
          <w:tcPr>
            <w:tcW w:w="3269" w:type="dxa"/>
          </w:tcPr>
          <w:p>
            <w:pPr>
              <w:pStyle w:val="TableParagraph"/>
              <w:spacing w:before="44"/>
              <w:ind w:left="295"/>
              <w:rPr>
                <w:sz w:val="20"/>
              </w:rPr>
            </w:pPr>
            <w:r>
              <w:rPr>
                <w:color w:val="010101"/>
                <w:w w:val="105"/>
                <w:sz w:val="20"/>
              </w:rPr>
              <w:t xml:space="preserve">D. </w:t>
            </w:r>
            <w:r>
              <w:rPr>
                <w:color w:val="111111"/>
                <w:w w:val="105"/>
                <w:sz w:val="20"/>
              </w:rPr>
              <w:t>showed off</w:t>
            </w:r>
          </w:p>
        </w:tc>
      </w:tr>
      <w:tr>
        <w:tblPrEx>
          <w:tblW w:w="0" w:type="auto"/>
          <w:tblInd w:w="114" w:type="dxa"/>
          <w:tblLayout w:type="fixed"/>
          <w:tblCellMar>
            <w:top w:w="0" w:type="dxa"/>
            <w:left w:w="0" w:type="dxa"/>
            <w:bottom w:w="0" w:type="dxa"/>
            <w:right w:w="0" w:type="dxa"/>
          </w:tblCellMar>
        </w:tblPrEx>
        <w:trPr>
          <w:trHeight w:val="269"/>
        </w:trPr>
        <w:tc>
          <w:tcPr>
            <w:tcW w:w="1962" w:type="dxa"/>
          </w:tcPr>
          <w:p>
            <w:pPr>
              <w:pStyle w:val="TableParagraph"/>
              <w:spacing w:line="210" w:lineRule="exact"/>
              <w:ind w:left="50"/>
              <w:rPr>
                <w:sz w:val="20"/>
              </w:rPr>
            </w:pPr>
            <w:r>
              <w:rPr>
                <w:color w:val="111111"/>
                <w:w w:val="105"/>
                <w:sz w:val="20"/>
              </w:rPr>
              <w:t>55. A. signal</w:t>
            </w:r>
          </w:p>
        </w:tc>
        <w:tc>
          <w:tcPr>
            <w:tcW w:w="1958" w:type="dxa"/>
          </w:tcPr>
          <w:p>
            <w:pPr>
              <w:pStyle w:val="TableParagraph"/>
              <w:spacing w:line="210" w:lineRule="exact"/>
              <w:ind w:left="219"/>
              <w:rPr>
                <w:sz w:val="20"/>
              </w:rPr>
            </w:pPr>
            <w:r>
              <w:rPr>
                <w:color w:val="010101"/>
                <w:w w:val="105"/>
                <w:sz w:val="20"/>
              </w:rPr>
              <w:t xml:space="preserve">B. </w:t>
            </w:r>
            <w:r>
              <w:rPr>
                <w:color w:val="111111"/>
                <w:w w:val="105"/>
                <w:sz w:val="20"/>
              </w:rPr>
              <w:t>tool</w:t>
            </w:r>
          </w:p>
        </w:tc>
        <w:tc>
          <w:tcPr>
            <w:tcW w:w="2083" w:type="dxa"/>
          </w:tcPr>
          <w:p>
            <w:pPr>
              <w:pStyle w:val="TableParagraph"/>
              <w:spacing w:line="210" w:lineRule="exact"/>
              <w:ind w:left="393"/>
              <w:rPr>
                <w:sz w:val="20"/>
              </w:rPr>
            </w:pPr>
            <w:r>
              <w:rPr>
                <w:color w:val="111111"/>
                <w:w w:val="105"/>
                <w:sz w:val="20"/>
              </w:rPr>
              <w:t>C. trick</w:t>
            </w:r>
          </w:p>
        </w:tc>
        <w:tc>
          <w:tcPr>
            <w:tcW w:w="3269" w:type="dxa"/>
          </w:tcPr>
          <w:p>
            <w:pPr>
              <w:pStyle w:val="TableParagraph"/>
              <w:spacing w:line="210" w:lineRule="exact"/>
              <w:ind w:left="295"/>
              <w:rPr>
                <w:sz w:val="20"/>
              </w:rPr>
            </w:pPr>
            <w:r>
              <w:rPr>
                <w:color w:val="111111"/>
                <w:w w:val="105"/>
                <w:sz w:val="20"/>
              </w:rPr>
              <w:t>D. mark</w:t>
            </w:r>
          </w:p>
        </w:tc>
      </w:tr>
    </w:tbl>
    <w:p>
      <w:pPr>
        <w:pStyle w:val="BodyText"/>
        <w:spacing w:before="6"/>
      </w:pPr>
    </w:p>
    <w:p>
      <w:pPr>
        <w:pStyle w:val="Heading1"/>
        <w:spacing w:before="88"/>
        <w:ind w:left="3365"/>
      </w:pPr>
      <w:r>
        <w:rPr>
          <w:color w:val="111111"/>
          <w:w w:val="105"/>
        </w:rPr>
        <w:t>第</w:t>
      </w:r>
      <w:r>
        <w:rPr>
          <w:rFonts w:ascii="Times New Roman" w:eastAsia="Times New Roman"/>
          <w:color w:val="111111"/>
          <w:w w:val="105"/>
          <w:sz w:val="29"/>
        </w:rPr>
        <w:t>II</w:t>
      </w:r>
      <w:r>
        <w:rPr>
          <w:color w:val="111111"/>
          <w:w w:val="105"/>
        </w:rPr>
        <w:t>卷（非选择题部分）</w:t>
      </w:r>
    </w:p>
    <w:p>
      <w:pPr>
        <w:tabs>
          <w:tab w:val="left" w:pos="4043"/>
        </w:tabs>
        <w:spacing w:before="67"/>
        <w:ind w:left="154" w:right="0" w:firstLine="0"/>
        <w:jc w:val="left"/>
        <w:rPr>
          <w:rFonts w:ascii="宋体" w:eastAsia="宋体" w:hint="eastAsia"/>
          <w:sz w:val="19"/>
        </w:rPr>
      </w:pPr>
      <w:r>
        <w:rPr>
          <w:rFonts w:ascii="宋体" w:eastAsia="宋体" w:hint="eastAsia"/>
          <w:color w:val="2F2F2F"/>
          <w:spacing w:val="11"/>
          <w:sz w:val="19"/>
        </w:rPr>
        <w:t>第</w:t>
      </w:r>
      <w:r>
        <w:rPr>
          <w:rFonts w:ascii="宋体" w:eastAsia="宋体" w:hint="eastAsia"/>
          <w:color w:val="575757"/>
          <w:sz w:val="19"/>
        </w:rPr>
        <w:t>二</w:t>
      </w:r>
      <w:r>
        <w:rPr>
          <w:rFonts w:ascii="宋体" w:eastAsia="宋体" w:hint="eastAsia"/>
          <w:color w:val="2F2F2F"/>
          <w:spacing w:val="8"/>
          <w:sz w:val="19"/>
        </w:rPr>
        <w:t>节</w:t>
      </w:r>
      <w:r>
        <w:rPr>
          <w:rFonts w:ascii="宋体" w:eastAsia="宋体" w:hint="eastAsia"/>
          <w:color w:val="2F2F2F"/>
          <w:sz w:val="19"/>
        </w:rPr>
        <w:t>（共</w:t>
      </w:r>
      <w:r>
        <w:rPr>
          <w:rFonts w:ascii="宋体" w:eastAsia="宋体" w:hint="eastAsia"/>
          <w:color w:val="2F2F2F"/>
          <w:spacing w:val="-39"/>
          <w:sz w:val="19"/>
        </w:rPr>
        <w:t xml:space="preserve"> </w:t>
      </w:r>
      <w:r>
        <w:rPr>
          <w:color w:val="111111"/>
          <w:sz w:val="20"/>
        </w:rPr>
        <w:t xml:space="preserve">10 </w:t>
      </w:r>
      <w:r>
        <w:rPr>
          <w:rFonts w:ascii="宋体" w:eastAsia="宋体" w:hint="eastAsia"/>
          <w:color w:val="111111"/>
          <w:sz w:val="19"/>
        </w:rPr>
        <w:t>小题</w:t>
      </w:r>
      <w:r>
        <w:rPr>
          <w:rFonts w:ascii="宋体" w:eastAsia="宋体" w:hint="eastAsia"/>
          <w:color w:val="111111"/>
          <w:w w:val="80"/>
          <w:sz w:val="19"/>
        </w:rPr>
        <w:t>；</w:t>
      </w:r>
      <w:r>
        <w:rPr>
          <w:rFonts w:ascii="宋体" w:eastAsia="宋体" w:hint="eastAsia"/>
          <w:color w:val="111111"/>
          <w:spacing w:val="73"/>
          <w:w w:val="80"/>
          <w:sz w:val="19"/>
        </w:rPr>
        <w:t xml:space="preserve"> </w:t>
      </w:r>
      <w:r>
        <w:rPr>
          <w:rFonts w:ascii="宋体" w:eastAsia="宋体" w:hint="eastAsia"/>
          <w:color w:val="2F2F2F"/>
          <w:spacing w:val="5"/>
          <w:sz w:val="19"/>
        </w:rPr>
        <w:t>每</w:t>
      </w:r>
      <w:r>
        <w:rPr>
          <w:rFonts w:ascii="宋体" w:eastAsia="宋体" w:hint="eastAsia"/>
          <w:color w:val="111111"/>
          <w:sz w:val="19"/>
        </w:rPr>
        <w:t>小题</w:t>
      </w:r>
      <w:r>
        <w:rPr>
          <w:rFonts w:ascii="宋体" w:eastAsia="宋体" w:hint="eastAsia"/>
          <w:color w:val="111111"/>
          <w:spacing w:val="-29"/>
          <w:sz w:val="19"/>
        </w:rPr>
        <w:t xml:space="preserve"> </w:t>
      </w:r>
      <w:r>
        <w:rPr>
          <w:color w:val="111111"/>
          <w:sz w:val="20"/>
        </w:rPr>
        <w:t>1.5</w:t>
      </w:r>
      <w:r>
        <w:rPr>
          <w:color w:val="111111"/>
          <w:spacing w:val="9"/>
          <w:sz w:val="20"/>
        </w:rPr>
        <w:t xml:space="preserve"> </w:t>
      </w:r>
      <w:r>
        <w:rPr>
          <w:rFonts w:ascii="宋体" w:eastAsia="宋体" w:hint="eastAsia"/>
          <w:color w:val="111111"/>
          <w:spacing w:val="3"/>
          <w:sz w:val="19"/>
        </w:rPr>
        <w:t>分</w:t>
      </w:r>
      <w:r>
        <w:rPr>
          <w:rFonts w:ascii="宋体" w:eastAsia="宋体" w:hint="eastAsia"/>
          <w:color w:val="111111"/>
          <w:w w:val="80"/>
          <w:sz w:val="19"/>
        </w:rPr>
        <w:t>，满分</w:t>
      </w:r>
      <w:r>
        <w:rPr>
          <w:rFonts w:ascii="宋体" w:eastAsia="宋体" w:hint="eastAsia"/>
          <w:color w:val="111111"/>
          <w:w w:val="80"/>
          <w:sz w:val="19"/>
        </w:rPr>
        <w:tab/>
      </w:r>
      <w:r>
        <w:rPr>
          <w:color w:val="111111"/>
          <w:w w:val="80"/>
          <w:sz w:val="20"/>
        </w:rPr>
        <w:t>1</w:t>
      </w:r>
      <w:r>
        <w:rPr>
          <w:color w:val="111111"/>
          <w:spacing w:val="1"/>
          <w:w w:val="80"/>
          <w:sz w:val="20"/>
        </w:rPr>
        <w:t xml:space="preserve"> </w:t>
      </w:r>
      <w:r>
        <w:rPr>
          <w:color w:val="111111"/>
          <w:sz w:val="20"/>
        </w:rPr>
        <w:t>5</w:t>
      </w:r>
      <w:r>
        <w:rPr>
          <w:color w:val="111111"/>
          <w:spacing w:val="-2"/>
          <w:sz w:val="20"/>
        </w:rPr>
        <w:t xml:space="preserve"> </w:t>
      </w:r>
      <w:r>
        <w:rPr>
          <w:rFonts w:ascii="宋体" w:eastAsia="宋体" w:hint="eastAsia"/>
          <w:color w:val="111111"/>
          <w:spacing w:val="5"/>
          <w:sz w:val="19"/>
        </w:rPr>
        <w:t>分</w:t>
      </w:r>
      <w:r>
        <w:rPr>
          <w:rFonts w:ascii="宋体" w:eastAsia="宋体" w:hint="eastAsia"/>
          <w:color w:val="111111"/>
          <w:sz w:val="19"/>
        </w:rPr>
        <w:t>）</w:t>
      </w:r>
    </w:p>
    <w:p>
      <w:pPr>
        <w:spacing w:before="74"/>
        <w:ind w:left="470" w:right="0" w:firstLine="0"/>
        <w:jc w:val="left"/>
        <w:rPr>
          <w:rFonts w:ascii="宋体" w:eastAsia="宋体" w:hint="eastAsia"/>
          <w:sz w:val="19"/>
        </w:rPr>
      </w:pPr>
      <w:r>
        <w:rPr>
          <w:rFonts w:ascii="宋体" w:eastAsia="宋体" w:hint="eastAsia"/>
          <w:color w:val="111111"/>
          <w:w w:val="110"/>
          <w:sz w:val="19"/>
        </w:rPr>
        <w:t>阅</w:t>
      </w:r>
      <w:r>
        <w:rPr>
          <w:rFonts w:ascii="宋体" w:eastAsia="宋体" w:hint="eastAsia"/>
          <w:color w:val="2F2F2F"/>
          <w:w w:val="110"/>
          <w:sz w:val="19"/>
        </w:rPr>
        <w:t>读下</w:t>
      </w:r>
      <w:r>
        <w:rPr>
          <w:rFonts w:ascii="宋体" w:eastAsia="宋体" w:hint="eastAsia"/>
          <w:color w:val="111111"/>
          <w:w w:val="110"/>
          <w:sz w:val="19"/>
        </w:rPr>
        <w:t>面材料</w:t>
      </w:r>
      <w:r>
        <w:rPr>
          <w:rFonts w:ascii="宋体" w:eastAsia="宋体" w:hint="eastAsia"/>
          <w:color w:val="111111"/>
          <w:sz w:val="19"/>
        </w:rPr>
        <w:t xml:space="preserve">， </w:t>
      </w:r>
      <w:r>
        <w:rPr>
          <w:rFonts w:ascii="宋体" w:eastAsia="宋体" w:hint="eastAsia"/>
          <w:color w:val="111111"/>
          <w:w w:val="110"/>
          <w:sz w:val="19"/>
        </w:rPr>
        <w:t>在</w:t>
      </w:r>
      <w:r>
        <w:rPr>
          <w:rFonts w:ascii="宋体" w:eastAsia="宋体" w:hint="eastAsia"/>
          <w:color w:val="2F2F2F"/>
          <w:w w:val="110"/>
          <w:sz w:val="19"/>
        </w:rPr>
        <w:t>空</w:t>
      </w:r>
      <w:r>
        <w:rPr>
          <w:rFonts w:ascii="宋体" w:eastAsia="宋体" w:hint="eastAsia"/>
          <w:color w:val="111111"/>
          <w:w w:val="110"/>
          <w:sz w:val="19"/>
        </w:rPr>
        <w:t>白处</w:t>
      </w:r>
      <w:r>
        <w:rPr>
          <w:rFonts w:ascii="宋体" w:eastAsia="宋体" w:hint="eastAsia"/>
          <w:color w:val="2F2F2F"/>
          <w:w w:val="110"/>
          <w:sz w:val="19"/>
        </w:rPr>
        <w:t>填</w:t>
      </w:r>
      <w:r>
        <w:rPr>
          <w:rFonts w:ascii="宋体" w:eastAsia="宋体" w:hint="eastAsia"/>
          <w:color w:val="111111"/>
          <w:w w:val="110"/>
          <w:sz w:val="19"/>
        </w:rPr>
        <w:t>入</w:t>
      </w:r>
      <w:r>
        <w:rPr>
          <w:rFonts w:ascii="宋体" w:eastAsia="宋体" w:hint="eastAsia"/>
          <w:color w:val="2F2F2F"/>
          <w:w w:val="110"/>
          <w:sz w:val="19"/>
        </w:rPr>
        <w:t>适当</w:t>
      </w:r>
      <w:r>
        <w:rPr>
          <w:rFonts w:ascii="宋体" w:eastAsia="宋体" w:hint="eastAsia"/>
          <w:color w:val="111111"/>
          <w:w w:val="110"/>
          <w:sz w:val="19"/>
        </w:rPr>
        <w:t xml:space="preserve">的内容 </w:t>
      </w:r>
      <w:r>
        <w:rPr>
          <w:rFonts w:ascii="Arial" w:eastAsia="Arial"/>
          <w:color w:val="111111"/>
          <w:w w:val="110"/>
          <w:sz w:val="20"/>
        </w:rPr>
        <w:t xml:space="preserve">Cl </w:t>
      </w:r>
      <w:r>
        <w:rPr>
          <w:rFonts w:ascii="宋体" w:eastAsia="宋体" w:hint="eastAsia"/>
          <w:color w:val="111111"/>
          <w:w w:val="110"/>
          <w:sz w:val="19"/>
        </w:rPr>
        <w:t>个</w:t>
      </w:r>
      <w:r>
        <w:rPr>
          <w:rFonts w:ascii="宋体" w:eastAsia="宋体" w:hint="eastAsia"/>
          <w:color w:val="2F2F2F"/>
          <w:w w:val="110"/>
          <w:sz w:val="19"/>
        </w:rPr>
        <w:t>单</w:t>
      </w:r>
      <w:r>
        <w:rPr>
          <w:rFonts w:ascii="宋体" w:eastAsia="宋体" w:hint="eastAsia"/>
          <w:color w:val="111111"/>
          <w:w w:val="110"/>
          <w:sz w:val="19"/>
        </w:rPr>
        <w:t>词）或括</w:t>
      </w:r>
      <w:r>
        <w:rPr>
          <w:rFonts w:ascii="宋体" w:eastAsia="宋体" w:hint="eastAsia"/>
          <w:color w:val="2F2F2F"/>
          <w:w w:val="110"/>
          <w:sz w:val="19"/>
        </w:rPr>
        <w:t>号</w:t>
      </w:r>
      <w:r>
        <w:rPr>
          <w:rFonts w:ascii="宋体" w:eastAsia="宋体" w:hint="eastAsia"/>
          <w:color w:val="111111"/>
          <w:w w:val="110"/>
          <w:sz w:val="19"/>
        </w:rPr>
        <w:t>内单词的正确形式</w:t>
      </w:r>
      <w:r>
        <w:rPr>
          <w:rFonts w:ascii="宋体" w:eastAsia="宋体" w:hint="eastAsia"/>
          <w:color w:val="2F2F2F"/>
          <w:w w:val="110"/>
          <w:sz w:val="19"/>
        </w:rPr>
        <w:t>。</w:t>
      </w:r>
    </w:p>
    <w:p>
      <w:pPr>
        <w:pStyle w:val="BodyText"/>
        <w:spacing w:before="82"/>
        <w:ind w:left="573"/>
      </w:pPr>
      <w:r>
        <w:rPr>
          <w:color w:val="111111"/>
          <w:w w:val="105"/>
        </w:rPr>
        <w:t xml:space="preserve">On Sina Weibo, Actress Ma Sichun's name has recently </w:t>
      </w:r>
      <w:r>
        <w:rPr>
          <w:color w:val="010101"/>
          <w:w w:val="105"/>
        </w:rPr>
        <w:t xml:space="preserve">been </w:t>
      </w:r>
      <w:r>
        <w:rPr>
          <w:color w:val="111111"/>
          <w:w w:val="105"/>
        </w:rPr>
        <w:t>trending. Ma appeared in the</w:t>
      </w:r>
    </w:p>
    <w:p>
      <w:pPr>
        <w:pStyle w:val="BodyText"/>
        <w:tabs>
          <w:tab w:val="left" w:pos="1534"/>
          <w:tab w:val="left" w:pos="8496"/>
        </w:tabs>
        <w:spacing w:before="153" w:line="160" w:lineRule="auto"/>
        <w:ind w:left="150" w:right="1186" w:firstLine="526"/>
      </w:pPr>
      <w:r>
        <w:rPr>
          <w:color w:val="111111"/>
        </w:rPr>
        <w:t>56</w:t>
      </w:r>
      <w:r>
        <w:rPr>
          <w:color w:val="111111"/>
        </w:rPr>
        <w:tab/>
      </w:r>
      <w:r>
        <w:rPr>
          <w:color w:val="111111"/>
        </w:rPr>
        <w:t xml:space="preserve">(five) </w:t>
      </w:r>
      <w:r>
        <w:rPr>
          <w:color w:val="010101"/>
        </w:rPr>
        <w:t xml:space="preserve">season </w:t>
      </w:r>
      <w:r>
        <w:rPr>
          <w:color w:val="111111"/>
        </w:rPr>
        <w:t xml:space="preserve">of a variety show, Roast. The audience was astonished that she was </w:t>
      </w:r>
      <w:r>
        <w:rPr>
          <w:color w:val="111111"/>
          <w:w w:val="104"/>
        </w:rPr>
        <w:t>overweight.</w:t>
      </w:r>
      <w:r>
        <w:rPr>
          <w:color w:val="111111"/>
        </w:rPr>
        <w:t xml:space="preserve"> </w:t>
      </w:r>
      <w:r>
        <w:rPr>
          <w:color w:val="111111"/>
          <w:spacing w:val="1"/>
        </w:rPr>
        <w:t xml:space="preserve"> </w:t>
      </w:r>
      <w:r>
        <w:rPr>
          <w:color w:val="111111"/>
          <w:spacing w:val="-1"/>
          <w:w w:val="105"/>
        </w:rPr>
        <w:t>Sh</w:t>
      </w:r>
      <w:r>
        <w:rPr>
          <w:color w:val="111111"/>
          <w:w w:val="105"/>
        </w:rPr>
        <w:t>e</w:t>
      </w:r>
      <w:r>
        <w:rPr>
          <w:color w:val="111111"/>
        </w:rPr>
        <w:t xml:space="preserve"> </w:t>
      </w:r>
      <w:r>
        <w:rPr>
          <w:color w:val="111111"/>
          <w:spacing w:val="-11"/>
        </w:rPr>
        <w:t xml:space="preserve"> </w:t>
      </w:r>
      <w:r>
        <w:rPr>
          <w:color w:val="111111"/>
          <w:spacing w:val="-1"/>
          <w:w w:val="104"/>
        </w:rPr>
        <w:t>look</w:t>
      </w:r>
      <w:r>
        <w:rPr>
          <w:color w:val="111111"/>
          <w:w w:val="104"/>
        </w:rPr>
        <w:t>s</w:t>
      </w:r>
      <w:r>
        <w:rPr>
          <w:color w:val="111111"/>
        </w:rPr>
        <w:t xml:space="preserve"> </w:t>
      </w:r>
      <w:r>
        <w:rPr>
          <w:color w:val="111111"/>
          <w:spacing w:val="-9"/>
        </w:rPr>
        <w:t xml:space="preserve"> </w:t>
      </w:r>
      <w:r>
        <w:rPr>
          <w:color w:val="111111"/>
          <w:spacing w:val="-1"/>
          <w:w w:val="104"/>
        </w:rPr>
        <w:t>totall</w:t>
      </w:r>
      <w:r>
        <w:rPr>
          <w:color w:val="111111"/>
          <w:w w:val="104"/>
        </w:rPr>
        <w:t>y</w:t>
      </w:r>
      <w:r>
        <w:rPr>
          <w:color w:val="111111"/>
        </w:rPr>
        <w:t xml:space="preserve"> </w:t>
      </w:r>
      <w:r>
        <w:rPr>
          <w:color w:val="111111"/>
          <w:spacing w:val="-2"/>
        </w:rPr>
        <w:t xml:space="preserve"> </w:t>
      </w:r>
      <w:r>
        <w:rPr>
          <w:color w:val="111111"/>
          <w:w w:val="104"/>
        </w:rPr>
        <w:t>different</w:t>
      </w:r>
      <w:r>
        <w:rPr>
          <w:color w:val="111111"/>
        </w:rPr>
        <w:t xml:space="preserve"> </w:t>
      </w:r>
      <w:r>
        <w:rPr>
          <w:color w:val="111111"/>
          <w:spacing w:val="-6"/>
        </w:rPr>
        <w:t xml:space="preserve"> </w:t>
      </w:r>
      <w:r>
        <w:rPr>
          <w:color w:val="111111"/>
          <w:w w:val="105"/>
        </w:rPr>
        <w:t>from</w:t>
      </w:r>
      <w:r>
        <w:rPr>
          <w:color w:val="111111"/>
        </w:rPr>
        <w:t xml:space="preserve"> </w:t>
      </w:r>
      <w:r>
        <w:rPr>
          <w:color w:val="111111"/>
          <w:spacing w:val="-13"/>
        </w:rPr>
        <w:t xml:space="preserve"> </w:t>
      </w:r>
      <w:r>
        <w:rPr>
          <w:color w:val="111111"/>
          <w:w w:val="107"/>
        </w:rPr>
        <w:t>her</w:t>
      </w:r>
      <w:r>
        <w:rPr>
          <w:color w:val="111111"/>
        </w:rPr>
        <w:t xml:space="preserve"> </w:t>
      </w:r>
      <w:r>
        <w:rPr>
          <w:color w:val="111111"/>
          <w:spacing w:val="-12"/>
        </w:rPr>
        <w:t xml:space="preserve"> </w:t>
      </w:r>
      <w:r>
        <w:rPr>
          <w:color w:val="111111"/>
          <w:spacing w:val="-1"/>
          <w:w w:val="106"/>
        </w:rPr>
        <w:t>sli</w:t>
      </w:r>
      <w:r>
        <w:rPr>
          <w:color w:val="111111"/>
          <w:w w:val="106"/>
        </w:rPr>
        <w:t>m</w:t>
      </w:r>
      <w:r>
        <w:rPr>
          <w:color w:val="111111"/>
        </w:rPr>
        <w:t xml:space="preserve"> </w:t>
      </w:r>
      <w:r>
        <w:rPr>
          <w:color w:val="111111"/>
          <w:spacing w:val="-11"/>
        </w:rPr>
        <w:t xml:space="preserve"> </w:t>
      </w:r>
      <w:r>
        <w:rPr>
          <w:color w:val="111111"/>
          <w:spacing w:val="-1"/>
          <w:w w:val="104"/>
        </w:rPr>
        <w:t>appearanc</w:t>
      </w:r>
      <w:r>
        <w:rPr>
          <w:color w:val="111111"/>
          <w:w w:val="104"/>
        </w:rPr>
        <w:t>e</w:t>
      </w:r>
      <w:r>
        <w:rPr>
          <w:color w:val="111111"/>
        </w:rPr>
        <w:t xml:space="preserve"> </w:t>
      </w:r>
      <w:r>
        <w:rPr>
          <w:color w:val="111111"/>
          <w:spacing w:val="-1"/>
        </w:rPr>
        <w:t xml:space="preserve"> </w:t>
      </w:r>
      <w:r>
        <w:rPr>
          <w:color w:val="111111"/>
          <w:spacing w:val="-1"/>
          <w:w w:val="105"/>
        </w:rPr>
        <w:t>i</w:t>
      </w:r>
      <w:r>
        <w:rPr>
          <w:color w:val="111111"/>
          <w:w w:val="105"/>
        </w:rPr>
        <w:t>n</w:t>
      </w:r>
      <w:r>
        <w:rPr>
          <w:color w:val="111111"/>
        </w:rPr>
        <w:t xml:space="preserve"> </w:t>
      </w:r>
      <w:r>
        <w:rPr>
          <w:color w:val="111111"/>
          <w:spacing w:val="4"/>
        </w:rPr>
        <w:t xml:space="preserve"> </w:t>
      </w:r>
      <w:r>
        <w:rPr>
          <w:color w:val="111111"/>
          <w:spacing w:val="-1"/>
          <w:w w:val="88"/>
        </w:rPr>
        <w:t>Yo</w:t>
      </w:r>
      <w:r>
        <w:rPr>
          <w:color w:val="111111"/>
          <w:w w:val="88"/>
        </w:rPr>
        <w:t>u</w:t>
      </w:r>
      <w:r>
        <w:rPr>
          <w:color w:val="111111"/>
        </w:rPr>
        <w:t xml:space="preserve"> </w:t>
      </w:r>
      <w:r>
        <w:rPr>
          <w:color w:val="111111"/>
          <w:spacing w:val="-19"/>
        </w:rPr>
        <w:t xml:space="preserve"> </w:t>
      </w:r>
      <w:r>
        <w:rPr>
          <w:color w:val="111111"/>
          <w:spacing w:val="-1"/>
          <w:w w:val="106"/>
        </w:rPr>
        <w:t>Ar</w:t>
      </w:r>
      <w:r>
        <w:rPr>
          <w:color w:val="111111"/>
          <w:w w:val="106"/>
        </w:rPr>
        <w:t>e</w:t>
      </w:r>
      <w:r>
        <w:rPr>
          <w:color w:val="111111"/>
        </w:rPr>
        <w:t xml:space="preserve"> </w:t>
      </w:r>
      <w:r>
        <w:rPr>
          <w:color w:val="111111"/>
          <w:spacing w:val="-21"/>
        </w:rPr>
        <w:t xml:space="preserve"> </w:t>
      </w:r>
      <w:r>
        <w:rPr>
          <w:color w:val="111111"/>
          <w:spacing w:val="-1"/>
          <w:w w:val="100"/>
        </w:rPr>
        <w:t>M</w:t>
      </w:r>
      <w:r>
        <w:rPr>
          <w:color w:val="111111"/>
          <w:w w:val="100"/>
        </w:rPr>
        <w:t>y</w:t>
      </w:r>
      <w:r>
        <w:rPr>
          <w:color w:val="111111"/>
        </w:rPr>
        <w:t xml:space="preserve"> </w:t>
      </w:r>
      <w:r>
        <w:rPr>
          <w:color w:val="111111"/>
          <w:spacing w:val="-23"/>
        </w:rPr>
        <w:t xml:space="preserve"> </w:t>
      </w:r>
      <w:r>
        <w:rPr>
          <w:color w:val="111111"/>
          <w:spacing w:val="-1"/>
          <w:w w:val="110"/>
        </w:rPr>
        <w:t>Hero</w:t>
      </w:r>
      <w:r>
        <w:rPr>
          <w:color w:val="111111"/>
          <w:w w:val="110"/>
        </w:rPr>
        <w:t>,</w:t>
      </w:r>
      <w:r>
        <w:rPr>
          <w:color w:val="111111"/>
        </w:rPr>
        <w:t xml:space="preserve"> </w:t>
      </w:r>
      <w:r>
        <w:rPr>
          <w:rFonts w:ascii="宋体" w:hAnsi="宋体"/>
          <w:color w:val="111111"/>
          <w:spacing w:val="-3"/>
          <w:w w:val="59"/>
          <w:sz w:val="44"/>
        </w:rPr>
        <w:t>—</w:t>
      </w:r>
      <w:r>
        <w:rPr>
          <w:color w:val="111111"/>
          <w:w w:val="59"/>
        </w:rPr>
        <w:t>_</w:t>
      </w:r>
      <w:r>
        <w:rPr>
          <w:color w:val="111111"/>
        </w:rPr>
        <w:tab/>
      </w:r>
      <w:r>
        <w:rPr>
          <w:color w:val="111111"/>
          <w:w w:val="59"/>
        </w:rPr>
        <w:t>57</w:t>
      </w:r>
    </w:p>
    <w:p>
      <w:pPr>
        <w:pStyle w:val="BodyText"/>
        <w:spacing w:before="46"/>
        <w:ind w:left="149"/>
      </w:pPr>
      <w:r>
        <w:rPr>
          <w:color w:val="111111"/>
          <w:w w:val="105"/>
        </w:rPr>
        <w:t xml:space="preserve">(release) on March </w:t>
      </w:r>
      <w:r>
        <w:rPr>
          <w:color w:val="010101"/>
          <w:w w:val="105"/>
        </w:rPr>
        <w:t xml:space="preserve">11, </w:t>
      </w:r>
      <w:r>
        <w:rPr>
          <w:color w:val="111111"/>
          <w:w w:val="105"/>
        </w:rPr>
        <w:t>in which Ma plays a doctor.</w:t>
      </w:r>
    </w:p>
    <w:p>
      <w:pPr>
        <w:pStyle w:val="BodyText"/>
        <w:tabs>
          <w:tab w:val="left" w:pos="3021"/>
          <w:tab w:val="left" w:pos="3847"/>
          <w:tab w:val="left" w:pos="3916"/>
          <w:tab w:val="left" w:pos="4729"/>
          <w:tab w:val="left" w:pos="7588"/>
          <w:tab w:val="left" w:pos="8419"/>
        </w:tabs>
        <w:spacing w:before="97" w:line="321" w:lineRule="auto"/>
        <w:ind w:left="145" w:right="1183" w:firstLine="427"/>
        <w:jc w:val="both"/>
      </w:pPr>
      <w:r>
        <w:rPr>
          <w:color w:val="111111"/>
          <w:w w:val="105"/>
        </w:rPr>
        <w:t>People are wondering what happened to Ma. In a video, she publicly admitted that she has been suffering</w:t>
      </w:r>
      <w:r>
        <w:rPr>
          <w:color w:val="111111"/>
          <w:spacing w:val="39"/>
          <w:w w:val="105"/>
        </w:rPr>
        <w:t xml:space="preserve"> </w:t>
      </w:r>
      <w:r>
        <w:rPr>
          <w:color w:val="111111"/>
          <w:w w:val="105"/>
        </w:rPr>
        <w:t>from</w:t>
      </w:r>
      <w:r>
        <w:rPr>
          <w:color w:val="111111"/>
          <w:spacing w:val="35"/>
          <w:w w:val="105"/>
        </w:rPr>
        <w:t xml:space="preserve"> </w:t>
      </w:r>
      <w:r>
        <w:rPr>
          <w:color w:val="111111"/>
          <w:w w:val="105"/>
        </w:rPr>
        <w:t>depression</w:t>
      </w:r>
      <w:r>
        <w:rPr>
          <w:color w:val="111111"/>
          <w:w w:val="105"/>
        </w:rPr>
        <w:tab/>
      </w:r>
      <w:r>
        <w:rPr>
          <w:color w:val="111111"/>
          <w:w w:val="105"/>
        </w:rPr>
        <w:t>58</w:t>
      </w:r>
      <w:r>
        <w:rPr>
          <w:color w:val="111111"/>
          <w:w w:val="105"/>
        </w:rPr>
        <w:tab/>
      </w:r>
      <w:r>
        <w:rPr>
          <w:color w:val="111111"/>
          <w:w w:val="105"/>
        </w:rPr>
        <w:t>hadn't realized that it was a disease. Since she was a child, pressure  from  family  and  school  life  taught  her  to  be careful.  She</w:t>
      </w:r>
      <w:r>
        <w:rPr>
          <w:color w:val="111111"/>
          <w:spacing w:val="-15"/>
          <w:w w:val="105"/>
        </w:rPr>
        <w:t xml:space="preserve"> </w:t>
      </w:r>
      <w:r>
        <w:rPr>
          <w:color w:val="111111"/>
          <w:w w:val="105"/>
        </w:rPr>
        <w:t>was</w:t>
      </w:r>
      <w:r>
        <w:rPr>
          <w:color w:val="111111"/>
          <w:spacing w:val="37"/>
          <w:w w:val="105"/>
        </w:rPr>
        <w:t xml:space="preserve"> </w:t>
      </w:r>
      <w:r>
        <w:rPr>
          <w:color w:val="111111"/>
          <w:w w:val="105"/>
        </w:rPr>
        <w:t>also</w:t>
      </w:r>
      <w:r>
        <w:rPr>
          <w:color w:val="111111"/>
          <w:w w:val="105"/>
        </w:rPr>
        <w:tab/>
      </w:r>
      <w:r>
        <w:rPr>
          <w:color w:val="111111"/>
          <w:w w:val="105"/>
        </w:rPr>
        <w:t>59</w:t>
      </w:r>
      <w:r>
        <w:rPr>
          <w:color w:val="111111"/>
          <w:w w:val="105"/>
        </w:rPr>
        <w:tab/>
      </w:r>
      <w:r>
        <w:rPr>
          <w:color w:val="111111"/>
          <w:w w:val="105"/>
        </w:rPr>
        <w:t xml:space="preserve">victim </w:t>
      </w:r>
      <w:r>
        <w:rPr>
          <w:color w:val="111111"/>
          <w:spacing w:val="-7"/>
          <w:w w:val="105"/>
        </w:rPr>
        <w:t xml:space="preserve">of </w:t>
      </w:r>
      <w:r>
        <w:rPr>
          <w:color w:val="111111"/>
          <w:w w:val="106"/>
        </w:rPr>
        <w:t>b</w:t>
      </w:r>
      <w:r>
        <w:rPr>
          <w:color w:val="111111"/>
          <w:spacing w:val="-3"/>
          <w:w w:val="106"/>
        </w:rPr>
        <w:t>u</w:t>
      </w:r>
      <w:r>
        <w:rPr>
          <w:color w:val="111111"/>
          <w:spacing w:val="-1"/>
          <w:w w:val="109"/>
        </w:rPr>
        <w:t>ll</w:t>
      </w:r>
      <w:r>
        <w:rPr>
          <w:color w:val="111111"/>
          <w:spacing w:val="-9"/>
          <w:w w:val="109"/>
        </w:rPr>
        <w:t>y</w:t>
      </w:r>
      <w:r>
        <w:rPr>
          <w:color w:val="2F2F2F"/>
          <w:spacing w:val="-2"/>
          <w:w w:val="106"/>
        </w:rPr>
        <w:t>i</w:t>
      </w:r>
      <w:r>
        <w:rPr>
          <w:color w:val="111111"/>
          <w:w w:val="106"/>
        </w:rPr>
        <w:t>ng</w:t>
      </w:r>
      <w:r>
        <w:rPr>
          <w:color w:val="111111"/>
          <w:spacing w:val="21"/>
        </w:rPr>
        <w:t xml:space="preserve"> </w:t>
      </w:r>
      <w:r>
        <w:rPr>
          <w:color w:val="111111"/>
          <w:spacing w:val="-1"/>
          <w:w w:val="108"/>
        </w:rPr>
        <w:t>i</w:t>
      </w:r>
      <w:r>
        <w:rPr>
          <w:color w:val="111111"/>
          <w:w w:val="108"/>
        </w:rPr>
        <w:t>n</w:t>
      </w:r>
      <w:r>
        <w:rPr>
          <w:color w:val="111111"/>
          <w:spacing w:val="23"/>
        </w:rPr>
        <w:t xml:space="preserve"> </w:t>
      </w:r>
      <w:r>
        <w:rPr>
          <w:color w:val="111111"/>
          <w:spacing w:val="-1"/>
          <w:w w:val="104"/>
        </w:rPr>
        <w:t>senio</w:t>
      </w:r>
      <w:r>
        <w:rPr>
          <w:color w:val="111111"/>
          <w:w w:val="104"/>
        </w:rPr>
        <w:t>r</w:t>
      </w:r>
      <w:r>
        <w:rPr>
          <w:color w:val="111111"/>
          <w:spacing w:val="-10"/>
        </w:rPr>
        <w:t xml:space="preserve">  </w:t>
      </w:r>
      <w:r>
        <w:rPr>
          <w:color w:val="111111"/>
          <w:w w:val="104"/>
        </w:rPr>
        <w:t>high</w:t>
      </w:r>
      <w:r>
        <w:rPr>
          <w:color w:val="111111"/>
          <w:spacing w:val="23"/>
        </w:rPr>
        <w:t xml:space="preserve"> </w:t>
      </w:r>
      <w:r>
        <w:rPr>
          <w:color w:val="111111"/>
          <w:spacing w:val="-1"/>
          <w:w w:val="105"/>
        </w:rPr>
        <w:t>school</w:t>
      </w:r>
      <w:r>
        <w:rPr>
          <w:color w:val="111111"/>
          <w:w w:val="105"/>
        </w:rPr>
        <w:t>.</w:t>
      </w:r>
      <w:r>
        <w:rPr>
          <w:color w:val="111111"/>
          <w:spacing w:val="-11"/>
        </w:rPr>
        <w:t xml:space="preserve">  </w:t>
      </w:r>
      <w:r>
        <w:rPr>
          <w:color w:val="111111"/>
          <w:spacing w:val="-1"/>
          <w:w w:val="104"/>
        </w:rPr>
        <w:t>Afte</w:t>
      </w:r>
      <w:r>
        <w:rPr>
          <w:color w:val="111111"/>
          <w:w w:val="104"/>
        </w:rPr>
        <w:t>r</w:t>
      </w:r>
      <w:r>
        <w:rPr>
          <w:color w:val="111111"/>
        </w:rPr>
        <w:tab/>
      </w:r>
      <w:r>
        <w:rPr>
          <w:color w:val="111111"/>
        </w:rPr>
        <w:tab/>
      </w:r>
      <w:r>
        <w:rPr>
          <w:color w:val="111111"/>
          <w:w w:val="105"/>
        </w:rPr>
        <w:t>60</w:t>
      </w:r>
      <w:r>
        <w:rPr>
          <w:color w:val="111111"/>
        </w:rPr>
        <w:tab/>
      </w:r>
      <w:r>
        <w:rPr>
          <w:color w:val="111111"/>
          <w:w w:val="104"/>
        </w:rPr>
        <w:t>(</w:t>
      </w:r>
      <w:r>
        <w:rPr>
          <w:color w:val="111111"/>
          <w:spacing w:val="-1"/>
          <w:w w:val="104"/>
        </w:rPr>
        <w:t>step</w:t>
      </w:r>
      <w:r>
        <w:rPr>
          <w:color w:val="111111"/>
          <w:w w:val="104"/>
        </w:rPr>
        <w:t>)</w:t>
      </w:r>
      <w:r>
        <w:rPr>
          <w:color w:val="111111"/>
          <w:spacing w:val="-12"/>
        </w:rPr>
        <w:t xml:space="preserve">  </w:t>
      </w:r>
      <w:r>
        <w:rPr>
          <w:color w:val="111111"/>
          <w:spacing w:val="-1"/>
          <w:w w:val="106"/>
        </w:rPr>
        <w:t>int</w:t>
      </w:r>
      <w:r>
        <w:rPr>
          <w:color w:val="111111"/>
          <w:w w:val="106"/>
        </w:rPr>
        <w:t>o</w:t>
      </w:r>
      <w:r>
        <w:rPr>
          <w:color w:val="111111"/>
          <w:spacing w:val="-13"/>
        </w:rPr>
        <w:t xml:space="preserve">  </w:t>
      </w:r>
      <w:r>
        <w:rPr>
          <w:color w:val="111111"/>
          <w:spacing w:val="-1"/>
          <w:w w:val="104"/>
        </w:rPr>
        <w:t>showbi</w:t>
      </w:r>
      <w:r>
        <w:rPr>
          <w:color w:val="111111"/>
          <w:w w:val="104"/>
        </w:rPr>
        <w:t>z</w:t>
      </w:r>
      <w:r>
        <w:rPr>
          <w:color w:val="111111"/>
          <w:spacing w:val="-11"/>
        </w:rPr>
        <w:t xml:space="preserve"> </w:t>
      </w:r>
      <w:r>
        <w:rPr>
          <w:rFonts w:ascii="宋体" w:eastAsia="宋体" w:hint="eastAsia"/>
          <w:color w:val="111111"/>
          <w:w w:val="104"/>
          <w:sz w:val="21"/>
        </w:rPr>
        <w:t>(演艺圈</w:t>
      </w:r>
      <w:r>
        <w:rPr>
          <w:rFonts w:ascii="宋体" w:eastAsia="宋体" w:hint="eastAsia"/>
          <w:color w:val="111111"/>
          <w:spacing w:val="-191"/>
          <w:w w:val="104"/>
          <w:sz w:val="21"/>
        </w:rPr>
        <w:t>）</w:t>
      </w:r>
      <w:r>
        <w:rPr>
          <w:rFonts w:ascii="宋体" w:eastAsia="宋体" w:hint="eastAsia"/>
          <w:color w:val="111111"/>
          <w:spacing w:val="3"/>
          <w:w w:val="66"/>
          <w:sz w:val="21"/>
        </w:rPr>
        <w:t>，</w:t>
      </w:r>
      <w:r>
        <w:rPr>
          <w:color w:val="111111"/>
          <w:spacing w:val="-1"/>
          <w:w w:val="108"/>
        </w:rPr>
        <w:t>M</w:t>
      </w:r>
      <w:r>
        <w:rPr>
          <w:color w:val="111111"/>
          <w:w w:val="108"/>
        </w:rPr>
        <w:t>a</w:t>
      </w:r>
      <w:r>
        <w:rPr>
          <w:color w:val="111111"/>
          <w:spacing w:val="18"/>
        </w:rPr>
        <w:t xml:space="preserve"> </w:t>
      </w:r>
      <w:r>
        <w:rPr>
          <w:color w:val="111111"/>
          <w:spacing w:val="-1"/>
          <w:w w:val="105"/>
        </w:rPr>
        <w:t>trie</w:t>
      </w:r>
      <w:r>
        <w:rPr>
          <w:color w:val="111111"/>
          <w:w w:val="105"/>
        </w:rPr>
        <w:t>d</w:t>
      </w:r>
      <w:r>
        <w:rPr>
          <w:color w:val="111111"/>
          <w:spacing w:val="22"/>
        </w:rPr>
        <w:t xml:space="preserve"> </w:t>
      </w:r>
      <w:r>
        <w:rPr>
          <w:color w:val="111111"/>
          <w:spacing w:val="-1"/>
          <w:w w:val="109"/>
        </w:rPr>
        <w:t>t</w:t>
      </w:r>
      <w:r>
        <w:rPr>
          <w:color w:val="111111"/>
          <w:w w:val="109"/>
        </w:rPr>
        <w:t>o</w:t>
      </w:r>
      <w:r>
        <w:rPr>
          <w:color w:val="111111"/>
          <w:spacing w:val="21"/>
        </w:rPr>
        <w:t xml:space="preserve"> </w:t>
      </w:r>
      <w:r>
        <w:rPr>
          <w:color w:val="111111"/>
          <w:w w:val="105"/>
        </w:rPr>
        <w:t>get</w:t>
      </w:r>
      <w:r>
        <w:rPr>
          <w:color w:val="111111"/>
          <w:spacing w:val="24"/>
        </w:rPr>
        <w:t xml:space="preserve"> </w:t>
      </w:r>
      <w:r>
        <w:rPr>
          <w:color w:val="111111"/>
          <w:w w:val="106"/>
        </w:rPr>
        <w:t>rid</w:t>
      </w:r>
      <w:r>
        <w:rPr>
          <w:color w:val="111111"/>
          <w:spacing w:val="-13"/>
        </w:rPr>
        <w:t xml:space="preserve">  </w:t>
      </w:r>
      <w:r>
        <w:rPr>
          <w:color w:val="111111"/>
          <w:w w:val="105"/>
        </w:rPr>
        <w:t>of accusations</w:t>
      </w:r>
      <w:r>
        <w:rPr>
          <w:color w:val="111111"/>
          <w:spacing w:val="11"/>
          <w:w w:val="105"/>
        </w:rPr>
        <w:t xml:space="preserve"> </w:t>
      </w:r>
      <w:r>
        <w:rPr>
          <w:color w:val="111111"/>
          <w:w w:val="105"/>
        </w:rPr>
        <w:t>of</w:t>
      </w:r>
      <w:r>
        <w:rPr>
          <w:color w:val="111111"/>
          <w:spacing w:val="-2"/>
          <w:w w:val="105"/>
        </w:rPr>
        <w:t xml:space="preserve"> </w:t>
      </w:r>
      <w:r>
        <w:rPr>
          <w:color w:val="111111"/>
          <w:spacing w:val="2"/>
          <w:w w:val="105"/>
        </w:rPr>
        <w:t>nepotism</w:t>
      </w:r>
      <w:r>
        <w:rPr>
          <w:rFonts w:ascii="宋体" w:eastAsia="宋体" w:hint="eastAsia"/>
          <w:color w:val="111111"/>
          <w:spacing w:val="6"/>
          <w:w w:val="105"/>
          <w:sz w:val="19"/>
        </w:rPr>
        <w:t>(裙带</w:t>
      </w:r>
      <w:r>
        <w:rPr>
          <w:rFonts w:ascii="宋体" w:eastAsia="宋体" w:hint="eastAsia"/>
          <w:color w:val="2F2F2F"/>
          <w:spacing w:val="-11"/>
          <w:w w:val="105"/>
          <w:sz w:val="19"/>
        </w:rPr>
        <w:t>关系</w:t>
      </w:r>
      <w:r>
        <w:rPr>
          <w:rFonts w:ascii="宋体" w:eastAsia="宋体" w:hint="eastAsia"/>
          <w:color w:val="111111"/>
          <w:spacing w:val="-9"/>
          <w:w w:val="105"/>
          <w:sz w:val="19"/>
        </w:rPr>
        <w:t>）</w:t>
      </w:r>
      <w:r>
        <w:rPr>
          <w:color w:val="111111"/>
          <w:spacing w:val="-9"/>
          <w:w w:val="105"/>
        </w:rPr>
        <w:t>because</w:t>
      </w:r>
      <w:r>
        <w:rPr>
          <w:color w:val="111111"/>
          <w:spacing w:val="6"/>
          <w:w w:val="105"/>
        </w:rPr>
        <w:t xml:space="preserve"> </w:t>
      </w:r>
      <w:r>
        <w:rPr>
          <w:color w:val="111111"/>
          <w:w w:val="105"/>
        </w:rPr>
        <w:t>her</w:t>
      </w:r>
      <w:r>
        <w:rPr>
          <w:color w:val="111111"/>
          <w:spacing w:val="-1"/>
          <w:w w:val="105"/>
        </w:rPr>
        <w:t xml:space="preserve"> </w:t>
      </w:r>
      <w:r>
        <w:rPr>
          <w:color w:val="111111"/>
          <w:w w:val="105"/>
        </w:rPr>
        <w:t>aunt</w:t>
      </w:r>
      <w:r>
        <w:rPr>
          <w:color w:val="111111"/>
          <w:spacing w:val="-1"/>
          <w:w w:val="105"/>
        </w:rPr>
        <w:t xml:space="preserve"> </w:t>
      </w:r>
      <w:r>
        <w:rPr>
          <w:color w:val="111111"/>
          <w:w w:val="105"/>
        </w:rPr>
        <w:t>is</w:t>
      </w:r>
      <w:r>
        <w:rPr>
          <w:color w:val="111111"/>
          <w:spacing w:val="-8"/>
          <w:w w:val="105"/>
        </w:rPr>
        <w:t xml:space="preserve"> </w:t>
      </w:r>
      <w:r>
        <w:rPr>
          <w:color w:val="111111"/>
          <w:w w:val="105"/>
        </w:rPr>
        <w:t>well-known</w:t>
      </w:r>
      <w:r>
        <w:rPr>
          <w:color w:val="111111"/>
          <w:spacing w:val="13"/>
          <w:w w:val="105"/>
        </w:rPr>
        <w:t xml:space="preserve"> </w:t>
      </w:r>
      <w:r>
        <w:rPr>
          <w:color w:val="111111"/>
          <w:w w:val="105"/>
        </w:rPr>
        <w:t>actress</w:t>
      </w:r>
      <w:r>
        <w:rPr>
          <w:color w:val="111111"/>
          <w:spacing w:val="8"/>
          <w:w w:val="105"/>
        </w:rPr>
        <w:t xml:space="preserve"> </w:t>
      </w:r>
      <w:r>
        <w:rPr>
          <w:color w:val="010101"/>
          <w:w w:val="105"/>
        </w:rPr>
        <w:t>Jiang</w:t>
      </w:r>
      <w:r>
        <w:rPr>
          <w:color w:val="010101"/>
          <w:spacing w:val="-1"/>
          <w:w w:val="105"/>
        </w:rPr>
        <w:t xml:space="preserve"> </w:t>
      </w:r>
      <w:r>
        <w:rPr>
          <w:color w:val="111111"/>
          <w:w w:val="105"/>
        </w:rPr>
        <w:t>Wenli.</w:t>
      </w:r>
    </w:p>
    <w:p>
      <w:pPr>
        <w:pStyle w:val="BodyText"/>
        <w:tabs>
          <w:tab w:val="left" w:pos="2856"/>
          <w:tab w:val="left" w:pos="3645"/>
        </w:tabs>
        <w:spacing w:line="331" w:lineRule="auto"/>
        <w:ind w:left="139" w:right="1180" w:firstLine="423"/>
        <w:jc w:val="both"/>
      </w:pPr>
      <w:r>
        <w:rPr>
          <w:color w:val="111111"/>
          <w:w w:val="105"/>
        </w:rPr>
        <w:t>For a long</w:t>
      </w:r>
      <w:r>
        <w:rPr>
          <w:color w:val="111111"/>
          <w:spacing w:val="10"/>
          <w:w w:val="105"/>
        </w:rPr>
        <w:t xml:space="preserve"> </w:t>
      </w:r>
      <w:r>
        <w:rPr>
          <w:color w:val="111111"/>
          <w:w w:val="105"/>
        </w:rPr>
        <w:t>time,</w:t>
      </w:r>
      <w:r>
        <w:rPr>
          <w:color w:val="111111"/>
          <w:spacing w:val="10"/>
          <w:w w:val="105"/>
        </w:rPr>
        <w:t xml:space="preserve"> </w:t>
      </w:r>
      <w:r>
        <w:rPr>
          <w:color w:val="111111"/>
          <w:w w:val="105"/>
        </w:rPr>
        <w:t>Ma</w:t>
      </w:r>
      <w:r>
        <w:rPr>
          <w:color w:val="111111"/>
          <w:w w:val="105"/>
        </w:rPr>
        <w:tab/>
      </w:r>
      <w:r>
        <w:rPr>
          <w:color w:val="111111"/>
          <w:w w:val="105"/>
        </w:rPr>
        <w:t>61</w:t>
      </w:r>
      <w:r>
        <w:rPr>
          <w:color w:val="111111"/>
          <w:w w:val="105"/>
        </w:rPr>
        <w:tab/>
      </w:r>
      <w:r>
        <w:rPr>
          <w:color w:val="111111"/>
          <w:w w:val="105"/>
        </w:rPr>
        <w:t xml:space="preserve">(stick) in a cycle of depression. </w:t>
      </w:r>
      <w:r>
        <w:rPr>
          <w:color w:val="010101"/>
          <w:w w:val="105"/>
        </w:rPr>
        <w:t xml:space="preserve">But </w:t>
      </w:r>
      <w:r>
        <w:rPr>
          <w:color w:val="111111"/>
          <w:w w:val="105"/>
        </w:rPr>
        <w:t xml:space="preserve">now, she </w:t>
      </w:r>
      <w:r>
        <w:rPr>
          <w:color w:val="010101"/>
          <w:w w:val="105"/>
        </w:rPr>
        <w:t xml:space="preserve">has </w:t>
      </w:r>
      <w:r>
        <w:rPr>
          <w:color w:val="111111"/>
          <w:w w:val="105"/>
        </w:rPr>
        <w:t>learned to cope. "I've</w:t>
      </w:r>
      <w:r>
        <w:rPr>
          <w:color w:val="111111"/>
          <w:spacing w:val="17"/>
          <w:w w:val="105"/>
        </w:rPr>
        <w:t xml:space="preserve"> </w:t>
      </w:r>
      <w:r>
        <w:rPr>
          <w:color w:val="111111"/>
          <w:w w:val="105"/>
        </w:rPr>
        <w:t>learned</w:t>
      </w:r>
      <w:r>
        <w:rPr>
          <w:color w:val="111111"/>
          <w:spacing w:val="26"/>
          <w:w w:val="105"/>
        </w:rPr>
        <w:t xml:space="preserve"> </w:t>
      </w:r>
      <w:r>
        <w:rPr>
          <w:color w:val="111111"/>
          <w:w w:val="105"/>
        </w:rPr>
        <w:t>how</w:t>
      </w:r>
      <w:r>
        <w:rPr>
          <w:color w:val="111111"/>
          <w:spacing w:val="19"/>
          <w:w w:val="105"/>
        </w:rPr>
        <w:t xml:space="preserve"> </w:t>
      </w:r>
      <w:r>
        <w:rPr>
          <w:color w:val="111111"/>
          <w:w w:val="105"/>
        </w:rPr>
        <w:t>to</w:t>
      </w:r>
      <w:r>
        <w:rPr>
          <w:color w:val="111111"/>
          <w:spacing w:val="21"/>
          <w:w w:val="105"/>
        </w:rPr>
        <w:t xml:space="preserve"> </w:t>
      </w:r>
      <w:r>
        <w:rPr>
          <w:color w:val="111111"/>
          <w:w w:val="105"/>
        </w:rPr>
        <w:t>make</w:t>
      </w:r>
      <w:r>
        <w:rPr>
          <w:color w:val="111111"/>
          <w:spacing w:val="27"/>
          <w:w w:val="105"/>
        </w:rPr>
        <w:t xml:space="preserve"> </w:t>
      </w:r>
      <w:r>
        <w:rPr>
          <w:color w:val="111111"/>
          <w:w w:val="105"/>
        </w:rPr>
        <w:t>peace</w:t>
      </w:r>
      <w:r>
        <w:rPr>
          <w:color w:val="111111"/>
          <w:spacing w:val="23"/>
          <w:w w:val="105"/>
        </w:rPr>
        <w:t xml:space="preserve"> </w:t>
      </w:r>
      <w:r>
        <w:rPr>
          <w:color w:val="111111"/>
          <w:w w:val="105"/>
        </w:rPr>
        <w:t>with</w:t>
      </w:r>
      <w:r>
        <w:rPr>
          <w:color w:val="111111"/>
          <w:spacing w:val="22"/>
          <w:w w:val="105"/>
        </w:rPr>
        <w:t xml:space="preserve"> </w:t>
      </w:r>
      <w:r>
        <w:rPr>
          <w:color w:val="111111"/>
          <w:w w:val="105"/>
        </w:rPr>
        <w:t>myself</w:t>
      </w:r>
      <w:r>
        <w:rPr>
          <w:color w:val="111111"/>
          <w:spacing w:val="23"/>
          <w:w w:val="105"/>
        </w:rPr>
        <w:t xml:space="preserve"> </w:t>
      </w:r>
      <w:r>
        <w:rPr>
          <w:color w:val="111111"/>
          <w:w w:val="105"/>
        </w:rPr>
        <w:t>and</w:t>
      </w:r>
      <w:r>
        <w:rPr>
          <w:color w:val="111111"/>
          <w:spacing w:val="27"/>
          <w:w w:val="105"/>
        </w:rPr>
        <w:t xml:space="preserve"> </w:t>
      </w:r>
      <w:r>
        <w:rPr>
          <w:color w:val="111111"/>
          <w:w w:val="105"/>
        </w:rPr>
        <w:t>the</w:t>
      </w:r>
      <w:r>
        <w:rPr>
          <w:color w:val="111111"/>
          <w:spacing w:val="16"/>
          <w:w w:val="105"/>
        </w:rPr>
        <w:t xml:space="preserve"> </w:t>
      </w:r>
      <w:r>
        <w:rPr>
          <w:color w:val="111111"/>
          <w:w w:val="105"/>
        </w:rPr>
        <w:t>past,"</w:t>
      </w:r>
      <w:r>
        <w:rPr>
          <w:color w:val="111111"/>
          <w:spacing w:val="13"/>
          <w:w w:val="105"/>
        </w:rPr>
        <w:t xml:space="preserve"> </w:t>
      </w:r>
      <w:r>
        <w:rPr>
          <w:color w:val="111111"/>
          <w:w w:val="105"/>
        </w:rPr>
        <w:t>Ma</w:t>
      </w:r>
      <w:r>
        <w:rPr>
          <w:color w:val="111111"/>
          <w:spacing w:val="21"/>
          <w:w w:val="105"/>
        </w:rPr>
        <w:t xml:space="preserve"> </w:t>
      </w:r>
      <w:r>
        <w:rPr>
          <w:color w:val="111111"/>
          <w:w w:val="105"/>
        </w:rPr>
        <w:t>said</w:t>
      </w:r>
      <w:r>
        <w:rPr>
          <w:color w:val="111111"/>
          <w:spacing w:val="22"/>
          <w:w w:val="105"/>
        </w:rPr>
        <w:t xml:space="preserve"> </w:t>
      </w:r>
      <w:r>
        <w:rPr>
          <w:color w:val="111111"/>
          <w:w w:val="105"/>
        </w:rPr>
        <w:t>in</w:t>
      </w:r>
      <w:r>
        <w:rPr>
          <w:color w:val="111111"/>
          <w:spacing w:val="17"/>
          <w:w w:val="105"/>
        </w:rPr>
        <w:t xml:space="preserve"> </w:t>
      </w:r>
      <w:r>
        <w:rPr>
          <w:color w:val="111111"/>
          <w:w w:val="105"/>
        </w:rPr>
        <w:t>an</w:t>
      </w:r>
      <w:r>
        <w:rPr>
          <w:color w:val="111111"/>
          <w:spacing w:val="18"/>
          <w:w w:val="105"/>
        </w:rPr>
        <w:t xml:space="preserve"> </w:t>
      </w:r>
      <w:r>
        <w:rPr>
          <w:color w:val="111111"/>
          <w:w w:val="105"/>
        </w:rPr>
        <w:t>interview</w:t>
      </w:r>
      <w:r>
        <w:rPr>
          <w:color w:val="111111"/>
          <w:spacing w:val="31"/>
          <w:w w:val="105"/>
        </w:rPr>
        <w:t xml:space="preserve"> </w:t>
      </w:r>
      <w:r>
        <w:rPr>
          <w:color w:val="111111"/>
          <w:w w:val="105"/>
        </w:rPr>
        <w:t>with</w:t>
      </w:r>
      <w:r>
        <w:rPr>
          <w:color w:val="111111"/>
          <w:spacing w:val="26"/>
          <w:w w:val="105"/>
        </w:rPr>
        <w:t xml:space="preserve"> </w:t>
      </w:r>
      <w:r>
        <w:rPr>
          <w:color w:val="111111"/>
          <w:w w:val="105"/>
        </w:rPr>
        <w:t>GQ</w:t>
      </w:r>
      <w:r>
        <w:rPr>
          <w:color w:val="111111"/>
          <w:spacing w:val="20"/>
          <w:w w:val="105"/>
        </w:rPr>
        <w:t xml:space="preserve"> </w:t>
      </w:r>
      <w:r>
        <w:rPr>
          <w:color w:val="111111"/>
          <w:w w:val="105"/>
        </w:rPr>
        <w:t>Lab.</w:t>
      </w:r>
      <w:r>
        <w:rPr>
          <w:color w:val="111111"/>
          <w:spacing w:val="18"/>
          <w:w w:val="105"/>
        </w:rPr>
        <w:t xml:space="preserve"> </w:t>
      </w:r>
      <w:r>
        <w:rPr>
          <w:color w:val="111111"/>
          <w:w w:val="105"/>
        </w:rPr>
        <w:t>"I'm</w:t>
      </w:r>
    </w:p>
    <w:p>
      <w:pPr>
        <w:pStyle w:val="BodyText"/>
        <w:tabs>
          <w:tab w:val="left" w:pos="1505"/>
          <w:tab w:val="left" w:pos="7063"/>
          <w:tab w:val="left" w:pos="7896"/>
        </w:tabs>
        <w:spacing w:before="3" w:line="331" w:lineRule="auto"/>
        <w:ind w:left="140" w:right="1186" w:firstLine="532"/>
      </w:pPr>
      <w:r>
        <w:rPr>
          <w:color w:val="111111"/>
          <w:w w:val="105"/>
        </w:rPr>
        <w:t>62</w:t>
      </w:r>
      <w:r>
        <w:rPr>
          <w:color w:val="111111"/>
          <w:w w:val="105"/>
        </w:rPr>
        <w:tab/>
      </w:r>
      <w:r>
        <w:rPr>
          <w:color w:val="111111"/>
          <w:w w:val="105"/>
        </w:rPr>
        <w:t xml:space="preserve">(true)  making  an  attempt  to  </w:t>
      </w:r>
      <w:r>
        <w:rPr>
          <w:color w:val="010101"/>
          <w:w w:val="105"/>
        </w:rPr>
        <w:t>b</w:t>
      </w:r>
      <w:r>
        <w:rPr>
          <w:color w:val="111111"/>
          <w:w w:val="105"/>
        </w:rPr>
        <w:t>e  more</w:t>
      </w:r>
      <w:r>
        <w:rPr>
          <w:color w:val="111111"/>
          <w:spacing w:val="-9"/>
          <w:w w:val="105"/>
        </w:rPr>
        <w:t xml:space="preserve"> </w:t>
      </w:r>
      <w:r>
        <w:rPr>
          <w:color w:val="111111"/>
          <w:w w:val="105"/>
        </w:rPr>
        <w:t xml:space="preserve">open-mmded </w:t>
      </w:r>
      <w:r>
        <w:rPr>
          <w:color w:val="111111"/>
          <w:spacing w:val="7"/>
          <w:w w:val="105"/>
        </w:rPr>
        <w:t xml:space="preserve"> </w:t>
      </w:r>
      <w:r>
        <w:rPr>
          <w:color w:val="111111"/>
          <w:w w:val="105"/>
        </w:rPr>
        <w:t>and</w:t>
      </w:r>
      <w:r>
        <w:rPr>
          <w:color w:val="111111"/>
          <w:w w:val="105"/>
        </w:rPr>
        <w:tab/>
      </w:r>
      <w:r>
        <w:rPr>
          <w:color w:val="111111"/>
          <w:w w:val="105"/>
        </w:rPr>
        <w:t>63</w:t>
      </w:r>
      <w:r>
        <w:rPr>
          <w:color w:val="111111"/>
          <w:w w:val="105"/>
        </w:rPr>
        <w:tab/>
      </w:r>
      <w:r>
        <w:rPr>
          <w:color w:val="111111"/>
          <w:w w:val="105"/>
        </w:rPr>
        <w:t xml:space="preserve">(courage)," she </w:t>
      </w:r>
      <w:r>
        <w:rPr>
          <w:color w:val="111111"/>
          <w:spacing w:val="-4"/>
          <w:w w:val="105"/>
        </w:rPr>
        <w:t>added</w:t>
      </w:r>
      <w:r>
        <w:rPr>
          <w:color w:val="2F2F2F"/>
          <w:spacing w:val="-4"/>
          <w:w w:val="105"/>
        </w:rPr>
        <w:t>.</w:t>
      </w:r>
    </w:p>
    <w:p>
      <w:pPr>
        <w:pStyle w:val="BodyText"/>
        <w:tabs>
          <w:tab w:val="left" w:pos="4149"/>
          <w:tab w:val="left" w:pos="4943"/>
          <w:tab w:val="left" w:pos="6458"/>
          <w:tab w:val="left" w:pos="7249"/>
        </w:tabs>
        <w:spacing w:before="4" w:line="336" w:lineRule="auto"/>
        <w:ind w:left="140" w:right="1188" w:firstLine="422"/>
        <w:jc w:val="both"/>
      </w:pPr>
      <w:r>
        <w:rPr>
          <w:color w:val="111111"/>
          <w:w w:val="105"/>
        </w:rPr>
        <w:t>Standing on the stage of Roast, Ma played jokes</w:t>
      </w:r>
      <w:r>
        <w:rPr>
          <w:color w:val="111111"/>
          <w:spacing w:val="-17"/>
          <w:w w:val="105"/>
        </w:rPr>
        <w:t xml:space="preserve"> </w:t>
      </w:r>
      <w:r>
        <w:rPr>
          <w:color w:val="111111"/>
          <w:w w:val="105"/>
        </w:rPr>
        <w:t>about</w:t>
      </w:r>
      <w:r>
        <w:rPr>
          <w:color w:val="111111"/>
          <w:spacing w:val="2"/>
          <w:w w:val="105"/>
        </w:rPr>
        <w:t xml:space="preserve"> </w:t>
      </w:r>
      <w:r>
        <w:rPr>
          <w:color w:val="111111"/>
          <w:w w:val="105"/>
        </w:rPr>
        <w:t>remarks</w:t>
      </w:r>
      <w:r>
        <w:rPr>
          <w:color w:val="111111"/>
          <w:w w:val="105"/>
        </w:rPr>
        <w:tab/>
      </w:r>
      <w:r>
        <w:rPr>
          <w:color w:val="111111"/>
          <w:w w:val="105"/>
        </w:rPr>
        <w:t>64</w:t>
      </w:r>
      <w:r>
        <w:rPr>
          <w:color w:val="111111"/>
          <w:w w:val="105"/>
        </w:rPr>
        <w:tab/>
      </w:r>
      <w:r>
        <w:rPr>
          <w:color w:val="111111"/>
          <w:w w:val="105"/>
        </w:rPr>
        <w:t>her overweight brought about by taking medicine. She even encouraged those suffering from depression in the video. "Go to a doctor and receive treatment.</w:t>
      </w:r>
      <w:r>
        <w:rPr>
          <w:color w:val="111111"/>
          <w:spacing w:val="-8"/>
          <w:w w:val="105"/>
        </w:rPr>
        <w:t xml:space="preserve"> </w:t>
      </w:r>
      <w:r>
        <w:rPr>
          <w:color w:val="111111"/>
          <w:w w:val="105"/>
        </w:rPr>
        <w:t>Only</w:t>
      </w:r>
      <w:r>
        <w:rPr>
          <w:color w:val="111111"/>
          <w:spacing w:val="1"/>
          <w:w w:val="105"/>
        </w:rPr>
        <w:t xml:space="preserve"> </w:t>
      </w:r>
      <w:r>
        <w:rPr>
          <w:color w:val="111111"/>
          <w:w w:val="105"/>
        </w:rPr>
        <w:t>when</w:t>
      </w:r>
      <w:r>
        <w:rPr>
          <w:color w:val="111111"/>
          <w:w w:val="105"/>
        </w:rPr>
        <w:tab/>
      </w:r>
      <w:r>
        <w:rPr>
          <w:color w:val="111111"/>
          <w:w w:val="105"/>
        </w:rPr>
        <w:t>65</w:t>
      </w:r>
      <w:r>
        <w:rPr>
          <w:color w:val="111111"/>
          <w:w w:val="105"/>
        </w:rPr>
        <w:tab/>
      </w:r>
      <w:r>
        <w:rPr>
          <w:color w:val="111111"/>
          <w:w w:val="105"/>
        </w:rPr>
        <w:t>(face) it can you accept</w:t>
      </w:r>
      <w:r>
        <w:rPr>
          <w:color w:val="111111"/>
          <w:spacing w:val="10"/>
          <w:w w:val="105"/>
        </w:rPr>
        <w:t xml:space="preserve"> </w:t>
      </w:r>
      <w:r>
        <w:rPr>
          <w:color w:val="111111"/>
          <w:w w:val="105"/>
        </w:rPr>
        <w:t>yourself."</w:t>
      </w:r>
    </w:p>
    <w:p>
      <w:pPr>
        <w:spacing w:after="0" w:line="336" w:lineRule="auto"/>
        <w:jc w:val="both"/>
        <w:sectPr>
          <w:pgSz w:w="11160" w:h="16150"/>
          <w:pgMar w:top="1120" w:right="200" w:bottom="820" w:left="540" w:header="0" w:footer="627" w:gutter="0"/>
          <w:cols w:num="1" w:space="720"/>
        </w:sectPr>
      </w:pPr>
    </w:p>
    <w:p>
      <w:pPr>
        <w:pStyle w:val="BodyText"/>
        <w:tabs>
          <w:tab w:val="left" w:pos="1601"/>
        </w:tabs>
        <w:spacing w:before="52" w:line="297" w:lineRule="auto"/>
        <w:ind w:left="760" w:right="5958" w:hanging="5"/>
        <w:rPr>
          <w:rFonts w:ascii="宋体" w:eastAsia="宋体" w:hint="eastAsia"/>
        </w:rPr>
      </w:pPr>
      <w:r>
        <w:rPr>
          <w:rFonts w:ascii="宋体" w:eastAsia="宋体" w:hint="eastAsia"/>
          <w:color w:val="080808"/>
        </w:rPr>
        <w:t>第四部分</w:t>
      </w:r>
      <w:r>
        <w:rPr>
          <w:rFonts w:ascii="宋体" w:eastAsia="宋体" w:hint="eastAsia"/>
          <w:color w:val="080808"/>
          <w:spacing w:val="88"/>
        </w:rPr>
        <w:t xml:space="preserve"> </w:t>
      </w:r>
      <w:r>
        <w:rPr>
          <w:rFonts w:ascii="宋体" w:eastAsia="宋体" w:hint="eastAsia"/>
          <w:color w:val="080808"/>
        </w:rPr>
        <w:t>写作（共两</w:t>
      </w:r>
      <w:r>
        <w:rPr>
          <w:rFonts w:ascii="宋体" w:eastAsia="宋体" w:hint="eastAsia"/>
          <w:color w:val="080808"/>
          <w:spacing w:val="-23"/>
        </w:rPr>
        <w:t>节</w:t>
      </w:r>
      <w:r>
        <w:rPr>
          <w:rFonts w:ascii="宋体" w:eastAsia="宋体" w:hint="eastAsia"/>
          <w:color w:val="080808"/>
        </w:rPr>
        <w:t>，</w:t>
      </w:r>
      <w:r>
        <w:rPr>
          <w:rFonts w:ascii="宋体" w:eastAsia="宋体" w:hint="eastAsia"/>
          <w:color w:val="080808"/>
          <w:spacing w:val="-14"/>
        </w:rPr>
        <w:t xml:space="preserve"> </w:t>
      </w:r>
      <w:r>
        <w:rPr>
          <w:rFonts w:ascii="宋体" w:eastAsia="宋体" w:hint="eastAsia"/>
          <w:color w:val="080808"/>
        </w:rPr>
        <w:t>满分</w:t>
      </w:r>
      <w:r>
        <w:rPr>
          <w:rFonts w:ascii="宋体" w:eastAsia="宋体" w:hint="eastAsia"/>
          <w:color w:val="080808"/>
          <w:spacing w:val="-35"/>
        </w:rPr>
        <w:t xml:space="preserve"> </w:t>
      </w:r>
      <w:r>
        <w:rPr>
          <w:color w:val="080808"/>
          <w:sz w:val="19"/>
        </w:rPr>
        <w:t>40</w:t>
      </w:r>
      <w:r>
        <w:rPr>
          <w:color w:val="080808"/>
          <w:spacing w:val="34"/>
          <w:sz w:val="19"/>
        </w:rPr>
        <w:t xml:space="preserve"> </w:t>
      </w:r>
      <w:r>
        <w:rPr>
          <w:rFonts w:ascii="宋体" w:eastAsia="宋体" w:hint="eastAsia"/>
          <w:color w:val="080808"/>
        </w:rPr>
        <w:t>分</w:t>
      </w:r>
      <w:r>
        <w:rPr>
          <w:rFonts w:ascii="宋体" w:eastAsia="宋体" w:hint="eastAsia"/>
          <w:color w:val="080808"/>
          <w:spacing w:val="-16"/>
        </w:rPr>
        <w:t xml:space="preserve">） </w:t>
      </w:r>
      <w:r>
        <w:rPr>
          <w:rFonts w:ascii="宋体" w:eastAsia="宋体" w:hint="eastAsia"/>
          <w:color w:val="080808"/>
        </w:rPr>
        <w:t>第</w:t>
      </w:r>
      <w:r>
        <w:rPr>
          <w:rFonts w:ascii="宋体" w:eastAsia="宋体" w:hint="eastAsia"/>
          <w:color w:val="343434"/>
          <w:spacing w:val="-3"/>
        </w:rPr>
        <w:t>一</w:t>
      </w:r>
      <w:r>
        <w:rPr>
          <w:rFonts w:ascii="宋体" w:eastAsia="宋体" w:hint="eastAsia"/>
          <w:color w:val="080808"/>
        </w:rPr>
        <w:t>节</w:t>
      </w:r>
      <w:r>
        <w:rPr>
          <w:rFonts w:ascii="宋体" w:eastAsia="宋体" w:hint="eastAsia"/>
          <w:color w:val="080808"/>
        </w:rPr>
        <w:tab/>
      </w:r>
      <w:r>
        <w:rPr>
          <w:rFonts w:ascii="宋体" w:eastAsia="宋体" w:hint="eastAsia"/>
          <w:color w:val="080808"/>
        </w:rPr>
        <w:t>应用文写作（满分</w:t>
      </w:r>
      <w:r>
        <w:rPr>
          <w:rFonts w:ascii="宋体" w:eastAsia="宋体" w:hint="eastAsia"/>
          <w:color w:val="080808"/>
          <w:spacing w:val="-41"/>
        </w:rPr>
        <w:t xml:space="preserve"> </w:t>
      </w:r>
      <w:r>
        <w:rPr>
          <w:color w:val="080808"/>
          <w:sz w:val="19"/>
        </w:rPr>
        <w:t>15</w:t>
      </w:r>
      <w:r>
        <w:rPr>
          <w:color w:val="080808"/>
          <w:spacing w:val="23"/>
          <w:sz w:val="19"/>
        </w:rPr>
        <w:t xml:space="preserve"> </w:t>
      </w:r>
      <w:r>
        <w:rPr>
          <w:rFonts w:ascii="宋体" w:eastAsia="宋体" w:hint="eastAsia"/>
          <w:color w:val="080808"/>
        </w:rPr>
        <w:t>分）</w:t>
      </w:r>
    </w:p>
    <w:p>
      <w:pPr>
        <w:pStyle w:val="BodyText"/>
        <w:spacing w:line="309" w:lineRule="auto"/>
        <w:ind w:left="760" w:right="539" w:firstLine="418"/>
        <w:jc w:val="both"/>
        <w:rPr>
          <w:rFonts w:ascii="宋体" w:eastAsia="宋体" w:hint="eastAsia"/>
        </w:rPr>
      </w:pPr>
      <w:r>
        <w:rPr>
          <w:rFonts w:ascii="宋体" w:eastAsia="宋体" w:hint="eastAsia"/>
          <w:color w:val="080808"/>
          <w:spacing w:val="-3"/>
        </w:rPr>
        <w:t>假定你是李华， 学校英语社社长。请你在校宣传栏上写</w:t>
      </w:r>
      <w:r>
        <w:rPr>
          <w:rFonts w:ascii="宋体" w:eastAsia="宋体" w:hint="eastAsia"/>
          <w:color w:val="343434"/>
        </w:rPr>
        <w:t>一</w:t>
      </w:r>
      <w:r>
        <w:rPr>
          <w:rFonts w:ascii="宋体" w:eastAsia="宋体" w:hint="eastAsia"/>
          <w:color w:val="080808"/>
          <w:spacing w:val="-4"/>
        </w:rPr>
        <w:t xml:space="preserve">则通知， 请大家观看英语社宣传短片， </w:t>
      </w:r>
      <w:r>
        <w:rPr>
          <w:rFonts w:ascii="宋体" w:eastAsia="宋体" w:hint="eastAsia"/>
          <w:color w:val="080808"/>
        </w:rPr>
        <w:t>内容包括：</w:t>
      </w:r>
    </w:p>
    <w:p>
      <w:pPr>
        <w:pStyle w:val="ListParagraph"/>
        <w:numPr>
          <w:ilvl w:val="0"/>
          <w:numId w:val="4"/>
        </w:numPr>
        <w:tabs>
          <w:tab w:val="left" w:pos="1340"/>
        </w:tabs>
        <w:spacing w:before="0" w:after="0" w:line="249" w:lineRule="exact"/>
        <w:ind w:left="1339" w:right="0" w:hanging="266"/>
        <w:jc w:val="left"/>
        <w:rPr>
          <w:rFonts w:ascii="Arial" w:eastAsia="Arial"/>
          <w:color w:val="080808"/>
          <w:sz w:val="20"/>
        </w:rPr>
      </w:pPr>
      <w:r>
        <w:rPr>
          <w:rFonts w:ascii="宋体" w:eastAsia="宋体" w:hint="eastAsia"/>
          <w:color w:val="080808"/>
          <w:sz w:val="20"/>
        </w:rPr>
        <w:t>短片内容；</w:t>
      </w:r>
    </w:p>
    <w:p>
      <w:pPr>
        <w:pStyle w:val="ListParagraph"/>
        <w:numPr>
          <w:ilvl w:val="0"/>
          <w:numId w:val="4"/>
        </w:numPr>
        <w:tabs>
          <w:tab w:val="left" w:pos="1338"/>
        </w:tabs>
        <w:spacing w:before="59" w:after="0" w:line="240" w:lineRule="auto"/>
        <w:ind w:left="1337" w:right="0" w:hanging="266"/>
        <w:jc w:val="left"/>
        <w:rPr>
          <w:color w:val="080808"/>
          <w:sz w:val="19"/>
        </w:rPr>
      </w:pPr>
      <w:r>
        <w:rPr>
          <w:rFonts w:ascii="宋体" w:eastAsia="宋体" w:hint="eastAsia"/>
          <w:color w:val="080808"/>
          <w:sz w:val="20"/>
        </w:rPr>
        <w:t>放映时间、地点；</w:t>
      </w:r>
    </w:p>
    <w:p>
      <w:pPr>
        <w:pStyle w:val="ListParagraph"/>
        <w:numPr>
          <w:ilvl w:val="0"/>
          <w:numId w:val="4"/>
        </w:numPr>
        <w:tabs>
          <w:tab w:val="left" w:pos="1338"/>
        </w:tabs>
        <w:spacing w:before="66" w:after="0" w:line="240" w:lineRule="auto"/>
        <w:ind w:left="1337" w:right="0" w:hanging="264"/>
        <w:jc w:val="left"/>
        <w:rPr>
          <w:color w:val="080808"/>
          <w:sz w:val="19"/>
        </w:rPr>
      </w:pPr>
      <w:r>
        <w:rPr>
          <w:rFonts w:ascii="宋体" w:eastAsia="宋体" w:hint="eastAsia"/>
          <w:color w:val="080808"/>
          <w:sz w:val="20"/>
        </w:rPr>
        <w:t>欢迎大家加入英语社。</w:t>
      </w:r>
    </w:p>
    <w:p>
      <w:pPr>
        <w:spacing w:before="11" w:line="121" w:lineRule="exact"/>
        <w:ind w:left="701" w:right="0" w:firstLine="0"/>
        <w:jc w:val="both"/>
        <w:rPr>
          <w:rFonts w:ascii="宋体" w:eastAsia="宋体" w:hint="eastAsia"/>
          <w:sz w:val="13"/>
        </w:rPr>
      </w:pPr>
      <w:r>
        <w:rPr>
          <w:rFonts w:ascii="宋体" w:eastAsia="宋体" w:hint="eastAsia"/>
          <w:color w:val="1A1A1A"/>
          <w:sz w:val="13"/>
        </w:rPr>
        <w:t>、、立</w:t>
      </w:r>
    </w:p>
    <w:p>
      <w:pPr>
        <w:spacing w:before="0" w:line="185" w:lineRule="exact"/>
        <w:ind w:left="754" w:right="0" w:firstLine="0"/>
        <w:jc w:val="both"/>
        <w:rPr>
          <w:rFonts w:ascii="宋体" w:eastAsia="宋体" w:hint="eastAsia"/>
          <w:sz w:val="18"/>
        </w:rPr>
      </w:pPr>
      <w:r>
        <w:rPr>
          <w:rFonts w:ascii="宋体" w:eastAsia="宋体" w:hint="eastAsia"/>
          <w:color w:val="080808"/>
          <w:sz w:val="18"/>
        </w:rPr>
        <w:t>汪思：</w:t>
      </w:r>
    </w:p>
    <w:p>
      <w:pPr>
        <w:pStyle w:val="ListParagraph"/>
        <w:numPr>
          <w:ilvl w:val="0"/>
          <w:numId w:val="5"/>
        </w:numPr>
        <w:tabs>
          <w:tab w:val="left" w:pos="1336"/>
        </w:tabs>
        <w:spacing w:before="71" w:after="0" w:line="240" w:lineRule="auto"/>
        <w:ind w:left="1335" w:right="0" w:hanging="262"/>
        <w:jc w:val="left"/>
        <w:rPr>
          <w:rFonts w:ascii="Arial" w:eastAsia="Arial"/>
          <w:color w:val="080808"/>
          <w:sz w:val="20"/>
        </w:rPr>
      </w:pPr>
      <w:r>
        <w:rPr>
          <w:rFonts w:ascii="宋体" w:eastAsia="宋体" w:hint="eastAsia"/>
          <w:color w:val="080808"/>
          <w:spacing w:val="-16"/>
          <w:sz w:val="20"/>
        </w:rPr>
        <w:t xml:space="preserve">词数 </w:t>
      </w:r>
      <w:r>
        <w:rPr>
          <w:color w:val="080808"/>
          <w:sz w:val="19"/>
        </w:rPr>
        <w:t>80</w:t>
      </w:r>
      <w:r>
        <w:rPr>
          <w:color w:val="080808"/>
          <w:spacing w:val="7"/>
          <w:sz w:val="19"/>
        </w:rPr>
        <w:t xml:space="preserve"> </w:t>
      </w:r>
      <w:r>
        <w:rPr>
          <w:rFonts w:ascii="宋体" w:eastAsia="宋体" w:hint="eastAsia"/>
          <w:color w:val="080808"/>
          <w:spacing w:val="-8"/>
          <w:sz w:val="20"/>
        </w:rPr>
        <w:t>左右</w:t>
      </w:r>
      <w:r>
        <w:rPr>
          <w:rFonts w:ascii="宋体" w:eastAsia="宋体" w:hint="eastAsia"/>
          <w:color w:val="080808"/>
          <w:w w:val="70"/>
          <w:sz w:val="20"/>
        </w:rPr>
        <w:t>；</w:t>
      </w:r>
    </w:p>
    <w:p>
      <w:pPr>
        <w:pStyle w:val="ListParagraph"/>
        <w:numPr>
          <w:ilvl w:val="0"/>
          <w:numId w:val="5"/>
        </w:numPr>
        <w:tabs>
          <w:tab w:val="left" w:pos="1335"/>
          <w:tab w:val="left" w:pos="1336"/>
        </w:tabs>
        <w:spacing w:before="61" w:after="0" w:line="240" w:lineRule="auto"/>
        <w:ind w:left="1335" w:right="0" w:hanging="264"/>
        <w:jc w:val="left"/>
        <w:rPr>
          <w:color w:val="080808"/>
          <w:sz w:val="19"/>
        </w:rPr>
      </w:pPr>
      <w:r>
        <w:rPr>
          <w:rFonts w:ascii="宋体" w:eastAsia="宋体" w:hint="eastAsia"/>
          <w:color w:val="080808"/>
          <w:sz w:val="20"/>
        </w:rPr>
        <w:t>可适当增加细节，以使行文连贯。</w:t>
      </w:r>
    </w:p>
    <w:p>
      <w:pPr>
        <w:pStyle w:val="BodyText"/>
        <w:rPr>
          <w:rFonts w:ascii="宋体"/>
        </w:rPr>
      </w:pPr>
    </w:p>
    <w:p>
      <w:pPr>
        <w:pStyle w:val="BodyText"/>
        <w:spacing w:before="132"/>
        <w:ind w:left="755"/>
        <w:jc w:val="both"/>
        <w:rPr>
          <w:rFonts w:ascii="宋体" w:eastAsia="宋体" w:hint="eastAsia"/>
        </w:rPr>
      </w:pPr>
      <w:r>
        <w:rPr>
          <w:rFonts w:ascii="宋体" w:eastAsia="宋体" w:hint="eastAsia"/>
          <w:color w:val="080808"/>
          <w:w w:val="105"/>
        </w:rPr>
        <w:t>第二节 读后续写（</w:t>
      </w:r>
      <w:r>
        <w:rPr>
          <w:rFonts w:ascii="宋体" w:eastAsia="宋体" w:hint="eastAsia"/>
          <w:color w:val="080808"/>
          <w:spacing w:val="-52"/>
          <w:w w:val="105"/>
        </w:rPr>
        <w:t>满分</w:t>
      </w:r>
      <w:r>
        <w:rPr>
          <w:color w:val="080808"/>
          <w:w w:val="105"/>
          <w:sz w:val="19"/>
        </w:rPr>
        <w:t xml:space="preserve">25 </w:t>
      </w:r>
      <w:r>
        <w:rPr>
          <w:rFonts w:ascii="宋体" w:eastAsia="宋体" w:hint="eastAsia"/>
          <w:color w:val="080808"/>
          <w:w w:val="105"/>
        </w:rPr>
        <w:t>分）</w:t>
      </w:r>
    </w:p>
    <w:p>
      <w:pPr>
        <w:pStyle w:val="BodyText"/>
        <w:spacing w:before="61"/>
        <w:ind w:left="752"/>
        <w:jc w:val="both"/>
        <w:rPr>
          <w:rFonts w:ascii="宋体" w:eastAsia="宋体" w:hint="eastAsia"/>
        </w:rPr>
      </w:pPr>
      <w:r>
        <w:rPr>
          <w:rFonts w:ascii="宋体" w:eastAsia="宋体" w:hint="eastAsia"/>
          <w:color w:val="080808"/>
        </w:rPr>
        <w:t>阅读下面短文， 根据所给情节进行续写 ， 使之构成</w:t>
      </w:r>
      <w:r>
        <w:rPr>
          <w:rFonts w:ascii="宋体" w:eastAsia="宋体" w:hint="eastAsia"/>
          <w:color w:val="343434"/>
        </w:rPr>
        <w:t>一</w:t>
      </w:r>
      <w:r>
        <w:rPr>
          <w:rFonts w:ascii="宋体" w:eastAsia="宋体" w:hint="eastAsia"/>
          <w:color w:val="080808"/>
        </w:rPr>
        <w:t>个完整的故事。</w:t>
      </w:r>
    </w:p>
    <w:p>
      <w:pPr>
        <w:spacing w:before="61" w:line="307" w:lineRule="auto"/>
        <w:ind w:left="756" w:right="578" w:firstLine="416"/>
        <w:jc w:val="both"/>
        <w:rPr>
          <w:sz w:val="19"/>
        </w:rPr>
      </w:pPr>
      <w:r>
        <w:rPr>
          <w:color w:val="080808"/>
          <w:w w:val="110"/>
          <w:sz w:val="19"/>
        </w:rPr>
        <w:t xml:space="preserve">Last Christmas my elder sister Jane got a unicvcle </w:t>
      </w:r>
      <w:r>
        <w:rPr>
          <w:rFonts w:ascii="宋体" w:eastAsia="宋体" w:hint="eastAsia"/>
          <w:color w:val="080808"/>
          <w:w w:val="110"/>
          <w:sz w:val="20"/>
        </w:rPr>
        <w:t>(独轮脚踏车）</w:t>
      </w:r>
      <w:r>
        <w:rPr>
          <w:rFonts w:ascii="宋体" w:eastAsia="宋体" w:hint="eastAsia"/>
          <w:color w:val="080808"/>
          <w:spacing w:val="-84"/>
          <w:w w:val="110"/>
          <w:sz w:val="20"/>
        </w:rPr>
        <w:t xml:space="preserve"> </w:t>
      </w:r>
      <w:r>
        <w:rPr>
          <w:color w:val="080808"/>
          <w:w w:val="110"/>
          <w:sz w:val="19"/>
        </w:rPr>
        <w:t xml:space="preserve">she had requested. I thought it kind of strange, wondering why she would want something like that. She did </w:t>
      </w:r>
      <w:r>
        <w:rPr>
          <w:rFonts w:ascii="宋体" w:eastAsia="宋体" w:hint="eastAsia"/>
          <w:color w:val="080808"/>
          <w:w w:val="110"/>
          <w:sz w:val="21"/>
        </w:rPr>
        <w:t xml:space="preserve">远 </w:t>
      </w:r>
      <w:r>
        <w:rPr>
          <w:color w:val="080808"/>
          <w:spacing w:val="7"/>
          <w:w w:val="110"/>
          <w:sz w:val="19"/>
        </w:rPr>
        <w:t xml:space="preserve">and </w:t>
      </w:r>
      <w:r>
        <w:rPr>
          <w:color w:val="080808"/>
          <w:w w:val="110"/>
          <w:sz w:val="19"/>
        </w:rPr>
        <w:t>practice for a while, but eventually stopped.</w:t>
      </w:r>
    </w:p>
    <w:p>
      <w:pPr>
        <w:spacing w:before="31" w:line="340" w:lineRule="auto"/>
        <w:ind w:left="752" w:right="576" w:firstLine="422"/>
        <w:jc w:val="both"/>
        <w:rPr>
          <w:sz w:val="19"/>
        </w:rPr>
      </w:pPr>
      <w:r>
        <w:rPr>
          <w:color w:val="080808"/>
          <w:w w:val="110"/>
          <w:sz w:val="19"/>
        </w:rPr>
        <w:t xml:space="preserve">Curious, I tried it, finding it very hard and thinking it impossible for a weak girl like me to learn. Since </w:t>
      </w:r>
      <w:r>
        <w:rPr>
          <w:color w:val="080808"/>
          <w:spacing w:val="-1"/>
          <w:w w:val="111"/>
          <w:sz w:val="19"/>
        </w:rPr>
        <w:t>th</w:t>
      </w:r>
      <w:r>
        <w:rPr>
          <w:color w:val="080808"/>
          <w:w w:val="111"/>
          <w:sz w:val="19"/>
        </w:rPr>
        <w:t>e</w:t>
      </w:r>
      <w:r>
        <w:rPr>
          <w:color w:val="080808"/>
          <w:sz w:val="19"/>
        </w:rPr>
        <w:t xml:space="preserve"> </w:t>
      </w:r>
      <w:r>
        <w:rPr>
          <w:color w:val="080808"/>
          <w:w w:val="110"/>
          <w:sz w:val="19"/>
        </w:rPr>
        <w:t>dining</w:t>
      </w:r>
      <w:r>
        <w:rPr>
          <w:color w:val="080808"/>
          <w:sz w:val="19"/>
        </w:rPr>
        <w:t xml:space="preserve"> </w:t>
      </w:r>
      <w:r>
        <w:rPr>
          <w:color w:val="080808"/>
          <w:w w:val="110"/>
          <w:sz w:val="19"/>
        </w:rPr>
        <w:t>room</w:t>
      </w:r>
      <w:r>
        <w:rPr>
          <w:color w:val="080808"/>
          <w:sz w:val="19"/>
        </w:rPr>
        <w:t xml:space="preserve"> </w:t>
      </w:r>
      <w:r>
        <w:rPr>
          <w:color w:val="080808"/>
          <w:w w:val="110"/>
          <w:sz w:val="19"/>
        </w:rPr>
        <w:t>of</w:t>
      </w:r>
      <w:r>
        <w:rPr>
          <w:color w:val="080808"/>
          <w:sz w:val="19"/>
        </w:rPr>
        <w:t xml:space="preserve"> </w:t>
      </w:r>
      <w:r>
        <w:rPr>
          <w:color w:val="080808"/>
          <w:w w:val="110"/>
          <w:sz w:val="19"/>
        </w:rPr>
        <w:t>our</w:t>
      </w:r>
      <w:r>
        <w:rPr>
          <w:color w:val="080808"/>
          <w:sz w:val="19"/>
        </w:rPr>
        <w:t xml:space="preserve"> </w:t>
      </w:r>
      <w:r>
        <w:rPr>
          <w:color w:val="080808"/>
          <w:w w:val="110"/>
          <w:sz w:val="19"/>
        </w:rPr>
        <w:t>old</w:t>
      </w:r>
      <w:r>
        <w:rPr>
          <w:color w:val="080808"/>
          <w:sz w:val="19"/>
        </w:rPr>
        <w:t xml:space="preserve"> </w:t>
      </w:r>
      <w:r>
        <w:rPr>
          <w:color w:val="080808"/>
          <w:w w:val="110"/>
          <w:sz w:val="19"/>
        </w:rPr>
        <w:t>house</w:t>
      </w:r>
      <w:r>
        <w:rPr>
          <w:color w:val="080808"/>
          <w:sz w:val="19"/>
        </w:rPr>
        <w:t xml:space="preserve"> </w:t>
      </w:r>
      <w:r>
        <w:rPr>
          <w:color w:val="080808"/>
          <w:w w:val="110"/>
          <w:sz w:val="19"/>
        </w:rPr>
        <w:t>had</w:t>
      </w:r>
      <w:r>
        <w:rPr>
          <w:color w:val="080808"/>
          <w:sz w:val="19"/>
        </w:rPr>
        <w:t xml:space="preserve"> </w:t>
      </w:r>
      <w:r>
        <w:rPr>
          <w:color w:val="080808"/>
          <w:spacing w:val="-1"/>
          <w:w w:val="110"/>
          <w:sz w:val="19"/>
        </w:rPr>
        <w:t>lo</w:t>
      </w:r>
      <w:r>
        <w:rPr>
          <w:color w:val="080808"/>
          <w:w w:val="110"/>
          <w:sz w:val="19"/>
        </w:rPr>
        <w:t>w</w:t>
      </w:r>
      <w:r>
        <w:rPr>
          <w:color w:val="080808"/>
          <w:sz w:val="19"/>
        </w:rPr>
        <w:t xml:space="preserve"> </w:t>
      </w:r>
      <w:r>
        <w:rPr>
          <w:color w:val="080808"/>
          <w:w w:val="110"/>
          <w:sz w:val="19"/>
        </w:rPr>
        <w:t>beams</w:t>
      </w:r>
      <w:r>
        <w:rPr>
          <w:color w:val="080808"/>
          <w:sz w:val="19"/>
        </w:rPr>
        <w:t xml:space="preserve"> </w:t>
      </w:r>
      <w:r>
        <w:rPr>
          <w:rFonts w:ascii="宋体" w:eastAsia="宋体" w:hint="eastAsia"/>
          <w:color w:val="080808"/>
          <w:w w:val="110"/>
          <w:sz w:val="20"/>
        </w:rPr>
        <w:t>(屋梁</w:t>
      </w:r>
      <w:r>
        <w:rPr>
          <w:rFonts w:ascii="宋体" w:eastAsia="宋体" w:hint="eastAsia"/>
          <w:color w:val="080808"/>
          <w:spacing w:val="-152"/>
          <w:w w:val="110"/>
          <w:sz w:val="20"/>
        </w:rPr>
        <w:t>）</w:t>
      </w:r>
      <w:r>
        <w:rPr>
          <w:rFonts w:ascii="宋体" w:eastAsia="宋体" w:hint="eastAsia"/>
          <w:color w:val="080808"/>
          <w:spacing w:val="-14"/>
          <w:w w:val="69"/>
          <w:sz w:val="20"/>
        </w:rPr>
        <w:t>，</w:t>
      </w:r>
      <w:r>
        <w:rPr>
          <w:color w:val="080808"/>
          <w:w w:val="69"/>
          <w:sz w:val="19"/>
        </w:rPr>
        <w:t>I</w:t>
      </w:r>
      <w:r>
        <w:rPr>
          <w:color w:val="080808"/>
          <w:spacing w:val="-3"/>
          <w:sz w:val="19"/>
        </w:rPr>
        <w:t xml:space="preserve">  </w:t>
      </w:r>
      <w:r>
        <w:rPr>
          <w:color w:val="080808"/>
          <w:w w:val="110"/>
          <w:sz w:val="19"/>
        </w:rPr>
        <w:t>used</w:t>
      </w:r>
      <w:r>
        <w:rPr>
          <w:color w:val="080808"/>
          <w:sz w:val="19"/>
        </w:rPr>
        <w:t xml:space="preserve"> </w:t>
      </w:r>
      <w:r>
        <w:rPr>
          <w:color w:val="080808"/>
          <w:spacing w:val="-1"/>
          <w:w w:val="110"/>
          <w:sz w:val="19"/>
        </w:rPr>
        <w:t>the</w:t>
      </w:r>
      <w:r>
        <w:rPr>
          <w:color w:val="080808"/>
          <w:w w:val="110"/>
          <w:sz w:val="19"/>
        </w:rPr>
        <w:t>m</w:t>
      </w:r>
      <w:r>
        <w:rPr>
          <w:color w:val="080808"/>
          <w:sz w:val="19"/>
        </w:rPr>
        <w:t xml:space="preserve"> </w:t>
      </w:r>
      <w:r>
        <w:rPr>
          <w:color w:val="080808"/>
          <w:spacing w:val="-1"/>
          <w:w w:val="110"/>
          <w:sz w:val="19"/>
        </w:rPr>
        <w:t>lik</w:t>
      </w:r>
      <w:r>
        <w:rPr>
          <w:color w:val="080808"/>
          <w:w w:val="110"/>
          <w:sz w:val="19"/>
        </w:rPr>
        <w:t>e</w:t>
      </w:r>
      <w:r>
        <w:rPr>
          <w:color w:val="080808"/>
          <w:sz w:val="19"/>
        </w:rPr>
        <w:t xml:space="preserve"> </w:t>
      </w:r>
      <w:r>
        <w:rPr>
          <w:color w:val="080808"/>
          <w:spacing w:val="-1"/>
          <w:w w:val="110"/>
          <w:sz w:val="19"/>
        </w:rPr>
        <w:t>monke</w:t>
      </w:r>
      <w:r>
        <w:rPr>
          <w:color w:val="080808"/>
          <w:w w:val="110"/>
          <w:sz w:val="19"/>
        </w:rPr>
        <w:t>y</w:t>
      </w:r>
      <w:r>
        <w:rPr>
          <w:color w:val="080808"/>
          <w:sz w:val="19"/>
        </w:rPr>
        <w:t xml:space="preserve"> </w:t>
      </w:r>
      <w:r>
        <w:rPr>
          <w:color w:val="080808"/>
          <w:w w:val="109"/>
          <w:sz w:val="19"/>
        </w:rPr>
        <w:t>bars</w:t>
      </w:r>
      <w:r>
        <w:rPr>
          <w:color w:val="080808"/>
          <w:sz w:val="19"/>
        </w:rPr>
        <w:t xml:space="preserve"> </w:t>
      </w:r>
      <w:r>
        <w:rPr>
          <w:color w:val="080808"/>
          <w:spacing w:val="-1"/>
          <w:w w:val="109"/>
          <w:sz w:val="19"/>
        </w:rPr>
        <w:t>t</w:t>
      </w:r>
      <w:r>
        <w:rPr>
          <w:color w:val="080808"/>
          <w:w w:val="109"/>
          <w:sz w:val="19"/>
        </w:rPr>
        <w:t>o</w:t>
      </w:r>
      <w:r>
        <w:rPr>
          <w:color w:val="080808"/>
          <w:sz w:val="19"/>
        </w:rPr>
        <w:t xml:space="preserve"> </w:t>
      </w:r>
      <w:r>
        <w:rPr>
          <w:rFonts w:ascii="宋体" w:eastAsia="宋体" w:hint="eastAsia"/>
          <w:color w:val="080808"/>
          <w:spacing w:val="15"/>
          <w:w w:val="109"/>
          <w:sz w:val="18"/>
        </w:rPr>
        <w:t>匹型蓝</w:t>
      </w:r>
      <w:r>
        <w:rPr>
          <w:rFonts w:ascii="宋体" w:eastAsia="宋体" w:hint="eastAsia"/>
          <w:color w:val="080808"/>
          <w:spacing w:val="15"/>
          <w:sz w:val="18"/>
        </w:rPr>
        <w:t xml:space="preserve"> </w:t>
      </w:r>
      <w:r>
        <w:rPr>
          <w:color w:val="080808"/>
          <w:w w:val="109"/>
          <w:sz w:val="19"/>
        </w:rPr>
        <w:t xml:space="preserve">riding, </w:t>
      </w:r>
      <w:r>
        <w:rPr>
          <w:color w:val="080808"/>
          <w:w w:val="110"/>
          <w:sz w:val="19"/>
        </w:rPr>
        <w:t>which helped a lot. Because I thought it was really fun, I practiced every spare moment I had, teaching myself to go forwards, backwards and to turn. Practicing was something I loved to do in my spare time, but it did get discouraging when I fell. After months of practicing, I finally made it.</w:t>
      </w:r>
    </w:p>
    <w:p>
      <w:pPr>
        <w:spacing w:before="5" w:line="307" w:lineRule="auto"/>
        <w:ind w:left="751" w:right="581" w:firstLine="423"/>
        <w:jc w:val="both"/>
        <w:rPr>
          <w:sz w:val="19"/>
        </w:rPr>
      </w:pPr>
      <w:r>
        <w:rPr>
          <w:color w:val="080808"/>
          <w:w w:val="110"/>
          <w:sz w:val="19"/>
        </w:rPr>
        <w:t>One morning, our teacher Maria excitedly announced that a school talent show was to be held to raise money</w:t>
      </w:r>
      <w:r>
        <w:rPr>
          <w:color w:val="080808"/>
          <w:spacing w:val="1"/>
          <w:w w:val="110"/>
          <w:sz w:val="19"/>
        </w:rPr>
        <w:t xml:space="preserve"> </w:t>
      </w:r>
      <w:r>
        <w:rPr>
          <w:color w:val="080808"/>
          <w:w w:val="110"/>
          <w:sz w:val="19"/>
        </w:rPr>
        <w:t>for</w:t>
      </w:r>
      <w:r>
        <w:rPr>
          <w:color w:val="080808"/>
          <w:spacing w:val="-6"/>
          <w:w w:val="110"/>
          <w:sz w:val="19"/>
        </w:rPr>
        <w:t xml:space="preserve"> </w:t>
      </w:r>
      <w:r>
        <w:rPr>
          <w:rFonts w:ascii="宋体" w:eastAsia="宋体" w:hint="eastAsia"/>
          <w:color w:val="080808"/>
          <w:spacing w:val="12"/>
          <w:w w:val="110"/>
          <w:sz w:val="20"/>
        </w:rPr>
        <w:t>生型辽</w:t>
      </w:r>
      <w:r>
        <w:rPr>
          <w:color w:val="080808"/>
          <w:w w:val="110"/>
          <w:sz w:val="19"/>
        </w:rPr>
        <w:t>She</w:t>
      </w:r>
      <w:r>
        <w:rPr>
          <w:color w:val="080808"/>
          <w:spacing w:val="2"/>
          <w:w w:val="110"/>
          <w:sz w:val="19"/>
        </w:rPr>
        <w:t xml:space="preserve"> </w:t>
      </w:r>
      <w:r>
        <w:rPr>
          <w:color w:val="080808"/>
          <w:w w:val="110"/>
          <w:sz w:val="19"/>
        </w:rPr>
        <w:t>encouraged</w:t>
      </w:r>
      <w:r>
        <w:rPr>
          <w:color w:val="080808"/>
          <w:spacing w:val="8"/>
          <w:w w:val="110"/>
          <w:sz w:val="19"/>
        </w:rPr>
        <w:t xml:space="preserve"> </w:t>
      </w:r>
      <w:r>
        <w:rPr>
          <w:color w:val="080808"/>
          <w:w w:val="110"/>
          <w:sz w:val="19"/>
        </w:rPr>
        <w:t>my</w:t>
      </w:r>
      <w:r>
        <w:rPr>
          <w:color w:val="080808"/>
          <w:spacing w:val="1"/>
          <w:w w:val="110"/>
          <w:sz w:val="19"/>
        </w:rPr>
        <w:t xml:space="preserve"> </w:t>
      </w:r>
      <w:r>
        <w:rPr>
          <w:color w:val="080808"/>
          <w:w w:val="110"/>
          <w:sz w:val="19"/>
        </w:rPr>
        <w:t>classmates</w:t>
      </w:r>
      <w:r>
        <w:rPr>
          <w:color w:val="080808"/>
          <w:spacing w:val="12"/>
          <w:w w:val="110"/>
          <w:sz w:val="19"/>
        </w:rPr>
        <w:t xml:space="preserve"> </w:t>
      </w:r>
      <w:r>
        <w:rPr>
          <w:color w:val="080808"/>
          <w:w w:val="110"/>
          <w:sz w:val="19"/>
        </w:rPr>
        <w:t>to</w:t>
      </w:r>
      <w:r>
        <w:rPr>
          <w:color w:val="080808"/>
          <w:spacing w:val="4"/>
          <w:w w:val="110"/>
          <w:sz w:val="19"/>
        </w:rPr>
        <w:t xml:space="preserve"> </w:t>
      </w:r>
      <w:r>
        <w:rPr>
          <w:color w:val="080808"/>
          <w:w w:val="110"/>
          <w:sz w:val="19"/>
        </w:rPr>
        <w:t>sign</w:t>
      </w:r>
      <w:r>
        <w:rPr>
          <w:color w:val="080808"/>
          <w:spacing w:val="-2"/>
          <w:w w:val="110"/>
          <w:sz w:val="19"/>
        </w:rPr>
        <w:t xml:space="preserve"> </w:t>
      </w:r>
      <w:r>
        <w:rPr>
          <w:color w:val="080808"/>
          <w:w w:val="110"/>
          <w:sz w:val="19"/>
        </w:rPr>
        <w:t>up</w:t>
      </w:r>
      <w:r>
        <w:rPr>
          <w:color w:val="080808"/>
          <w:spacing w:val="2"/>
          <w:w w:val="110"/>
          <w:sz w:val="19"/>
        </w:rPr>
        <w:t xml:space="preserve"> </w:t>
      </w:r>
      <w:r>
        <w:rPr>
          <w:color w:val="080808"/>
          <w:w w:val="110"/>
          <w:sz w:val="19"/>
        </w:rPr>
        <w:t>for it</w:t>
      </w:r>
      <w:r>
        <w:rPr>
          <w:color w:val="080808"/>
          <w:spacing w:val="-1"/>
          <w:w w:val="110"/>
          <w:sz w:val="19"/>
        </w:rPr>
        <w:t xml:space="preserve">. </w:t>
      </w:r>
      <w:r>
        <w:rPr>
          <w:color w:val="080808"/>
          <w:w w:val="110"/>
          <w:sz w:val="19"/>
        </w:rPr>
        <w:t>I'm</w:t>
      </w:r>
      <w:r>
        <w:rPr>
          <w:color w:val="080808"/>
          <w:spacing w:val="13"/>
          <w:w w:val="110"/>
          <w:sz w:val="19"/>
        </w:rPr>
        <w:t xml:space="preserve"> </w:t>
      </w:r>
      <w:r>
        <w:rPr>
          <w:color w:val="080808"/>
          <w:w w:val="110"/>
          <w:sz w:val="19"/>
        </w:rPr>
        <w:t>not</w:t>
      </w:r>
      <w:r>
        <w:rPr>
          <w:color w:val="080808"/>
          <w:spacing w:val="3"/>
          <w:w w:val="110"/>
          <w:sz w:val="19"/>
        </w:rPr>
        <w:t xml:space="preserve"> </w:t>
      </w:r>
      <w:r>
        <w:rPr>
          <w:color w:val="080808"/>
          <w:w w:val="110"/>
          <w:sz w:val="19"/>
        </w:rPr>
        <w:t>always</w:t>
      </w:r>
      <w:r>
        <w:rPr>
          <w:color w:val="080808"/>
          <w:spacing w:val="3"/>
          <w:w w:val="110"/>
          <w:sz w:val="19"/>
        </w:rPr>
        <w:t xml:space="preserve"> </w:t>
      </w:r>
      <w:r>
        <w:rPr>
          <w:color w:val="080808"/>
          <w:w w:val="110"/>
          <w:sz w:val="19"/>
        </w:rPr>
        <w:t>best</w:t>
      </w:r>
      <w:r>
        <w:rPr>
          <w:color w:val="080808"/>
          <w:spacing w:val="4"/>
          <w:w w:val="110"/>
          <w:sz w:val="19"/>
        </w:rPr>
        <w:t xml:space="preserve"> </w:t>
      </w:r>
      <w:r>
        <w:rPr>
          <w:color w:val="080808"/>
          <w:w w:val="110"/>
          <w:sz w:val="19"/>
        </w:rPr>
        <w:t>in</w:t>
      </w:r>
      <w:r>
        <w:rPr>
          <w:color w:val="080808"/>
          <w:spacing w:val="-1"/>
          <w:w w:val="110"/>
          <w:sz w:val="19"/>
        </w:rPr>
        <w:t xml:space="preserve"> </w:t>
      </w:r>
      <w:r>
        <w:rPr>
          <w:color w:val="080808"/>
          <w:w w:val="110"/>
          <w:sz w:val="19"/>
        </w:rPr>
        <w:t>front</w:t>
      </w:r>
      <w:r>
        <w:rPr>
          <w:color w:val="080808"/>
          <w:spacing w:val="2"/>
          <w:w w:val="110"/>
          <w:sz w:val="19"/>
        </w:rPr>
        <w:t xml:space="preserve"> </w:t>
      </w:r>
      <w:r>
        <w:rPr>
          <w:color w:val="080808"/>
          <w:w w:val="110"/>
          <w:sz w:val="19"/>
        </w:rPr>
        <w:t>of</w:t>
      </w:r>
      <w:r>
        <w:rPr>
          <w:color w:val="080808"/>
          <w:spacing w:val="2"/>
          <w:w w:val="110"/>
          <w:sz w:val="19"/>
        </w:rPr>
        <w:t xml:space="preserve"> </w:t>
      </w:r>
      <w:r>
        <w:rPr>
          <w:color w:val="080808"/>
          <w:w w:val="110"/>
          <w:sz w:val="19"/>
        </w:rPr>
        <w:t>a</w:t>
      </w:r>
      <w:r>
        <w:rPr>
          <w:color w:val="080808"/>
          <w:spacing w:val="-3"/>
          <w:w w:val="110"/>
          <w:sz w:val="19"/>
        </w:rPr>
        <w:t xml:space="preserve"> </w:t>
      </w:r>
      <w:r>
        <w:rPr>
          <w:color w:val="080808"/>
          <w:w w:val="110"/>
          <w:sz w:val="19"/>
        </w:rPr>
        <w:t>crowd, which</w:t>
      </w:r>
      <w:r>
        <w:rPr>
          <w:color w:val="080808"/>
          <w:spacing w:val="-7"/>
          <w:w w:val="110"/>
          <w:sz w:val="19"/>
        </w:rPr>
        <w:t xml:space="preserve"> </w:t>
      </w:r>
      <w:r>
        <w:rPr>
          <w:color w:val="080808"/>
          <w:w w:val="110"/>
          <w:sz w:val="19"/>
        </w:rPr>
        <w:t>was</w:t>
      </w:r>
      <w:r>
        <w:rPr>
          <w:color w:val="080808"/>
          <w:spacing w:val="-8"/>
          <w:w w:val="110"/>
          <w:sz w:val="19"/>
        </w:rPr>
        <w:t xml:space="preserve"> </w:t>
      </w:r>
      <w:r>
        <w:rPr>
          <w:color w:val="080808"/>
          <w:w w:val="110"/>
          <w:sz w:val="19"/>
        </w:rPr>
        <w:t>why</w:t>
      </w:r>
      <w:r>
        <w:rPr>
          <w:color w:val="080808"/>
          <w:spacing w:val="-10"/>
          <w:w w:val="110"/>
          <w:sz w:val="19"/>
        </w:rPr>
        <w:t xml:space="preserve"> </w:t>
      </w:r>
      <w:r>
        <w:rPr>
          <w:color w:val="080808"/>
          <w:w w:val="110"/>
          <w:sz w:val="19"/>
        </w:rPr>
        <w:t>I</w:t>
      </w:r>
      <w:r>
        <w:rPr>
          <w:color w:val="080808"/>
          <w:spacing w:val="-7"/>
          <w:w w:val="110"/>
          <w:sz w:val="19"/>
        </w:rPr>
        <w:t xml:space="preserve"> </w:t>
      </w:r>
      <w:r>
        <w:rPr>
          <w:color w:val="080808"/>
          <w:w w:val="110"/>
          <w:sz w:val="19"/>
        </w:rPr>
        <w:t>was</w:t>
      </w:r>
      <w:r>
        <w:rPr>
          <w:color w:val="080808"/>
          <w:spacing w:val="-8"/>
          <w:w w:val="110"/>
          <w:sz w:val="19"/>
        </w:rPr>
        <w:t xml:space="preserve"> </w:t>
      </w:r>
      <w:r>
        <w:rPr>
          <w:color w:val="080808"/>
          <w:w w:val="110"/>
          <w:sz w:val="19"/>
        </w:rPr>
        <w:t>very</w:t>
      </w:r>
      <w:r>
        <w:rPr>
          <w:color w:val="080808"/>
          <w:spacing w:val="-10"/>
          <w:w w:val="110"/>
          <w:sz w:val="19"/>
        </w:rPr>
        <w:t xml:space="preserve"> </w:t>
      </w:r>
      <w:r>
        <w:rPr>
          <w:color w:val="080808"/>
          <w:w w:val="110"/>
          <w:sz w:val="19"/>
        </w:rPr>
        <w:t>nervous</w:t>
      </w:r>
      <w:r>
        <w:rPr>
          <w:color w:val="080808"/>
          <w:spacing w:val="-5"/>
          <w:w w:val="110"/>
          <w:sz w:val="19"/>
        </w:rPr>
        <w:t xml:space="preserve"> </w:t>
      </w:r>
      <w:r>
        <w:rPr>
          <w:color w:val="080808"/>
          <w:w w:val="110"/>
          <w:sz w:val="19"/>
        </w:rPr>
        <w:t>when</w:t>
      </w:r>
      <w:r>
        <w:rPr>
          <w:color w:val="080808"/>
          <w:spacing w:val="-6"/>
          <w:w w:val="110"/>
          <w:sz w:val="19"/>
        </w:rPr>
        <w:t xml:space="preserve"> </w:t>
      </w:r>
      <w:r>
        <w:rPr>
          <w:color w:val="080808"/>
          <w:w w:val="110"/>
          <w:sz w:val="19"/>
        </w:rPr>
        <w:t>I</w:t>
      </w:r>
      <w:r>
        <w:rPr>
          <w:color w:val="080808"/>
          <w:spacing w:val="-8"/>
          <w:w w:val="110"/>
          <w:sz w:val="19"/>
        </w:rPr>
        <w:t xml:space="preserve"> </w:t>
      </w:r>
      <w:r>
        <w:rPr>
          <w:color w:val="080808"/>
          <w:w w:val="110"/>
          <w:sz w:val="19"/>
        </w:rPr>
        <w:t>meant</w:t>
      </w:r>
      <w:r>
        <w:rPr>
          <w:color w:val="080808"/>
          <w:spacing w:val="-3"/>
          <w:w w:val="110"/>
          <w:sz w:val="19"/>
        </w:rPr>
        <w:t xml:space="preserve"> </w:t>
      </w:r>
      <w:r>
        <w:rPr>
          <w:color w:val="080808"/>
          <w:w w:val="110"/>
          <w:sz w:val="19"/>
        </w:rPr>
        <w:t>to</w:t>
      </w:r>
      <w:r>
        <w:rPr>
          <w:color w:val="080808"/>
          <w:spacing w:val="-11"/>
          <w:w w:val="110"/>
          <w:sz w:val="19"/>
        </w:rPr>
        <w:t xml:space="preserve"> </w:t>
      </w:r>
      <w:r>
        <w:rPr>
          <w:color w:val="080808"/>
          <w:w w:val="110"/>
          <w:sz w:val="19"/>
        </w:rPr>
        <w:t>put</w:t>
      </w:r>
      <w:r>
        <w:rPr>
          <w:color w:val="080808"/>
          <w:spacing w:val="-6"/>
          <w:w w:val="110"/>
          <w:sz w:val="19"/>
        </w:rPr>
        <w:t xml:space="preserve"> </w:t>
      </w:r>
      <w:r>
        <w:rPr>
          <w:color w:val="080808"/>
          <w:w w:val="110"/>
          <w:sz w:val="19"/>
        </w:rPr>
        <w:t>on</w:t>
      </w:r>
      <w:r>
        <w:rPr>
          <w:color w:val="080808"/>
          <w:spacing w:val="-4"/>
          <w:w w:val="110"/>
          <w:sz w:val="19"/>
        </w:rPr>
        <w:t xml:space="preserve"> </w:t>
      </w:r>
      <w:r>
        <w:rPr>
          <w:color w:val="080808"/>
          <w:w w:val="110"/>
          <w:sz w:val="19"/>
        </w:rPr>
        <w:t>my</w:t>
      </w:r>
      <w:r>
        <w:rPr>
          <w:color w:val="080808"/>
          <w:spacing w:val="-6"/>
          <w:w w:val="110"/>
          <w:sz w:val="19"/>
        </w:rPr>
        <w:t xml:space="preserve"> </w:t>
      </w:r>
      <w:r>
        <w:rPr>
          <w:color w:val="080808"/>
          <w:w w:val="110"/>
          <w:sz w:val="19"/>
        </w:rPr>
        <w:t>performance</w:t>
      </w:r>
      <w:r>
        <w:rPr>
          <w:color w:val="080808"/>
          <w:spacing w:val="-5"/>
          <w:w w:val="110"/>
          <w:sz w:val="19"/>
        </w:rPr>
        <w:t xml:space="preserve"> </w:t>
      </w:r>
      <w:r>
        <w:rPr>
          <w:color w:val="080808"/>
          <w:w w:val="110"/>
          <w:sz w:val="19"/>
        </w:rPr>
        <w:t>by</w:t>
      </w:r>
      <w:r>
        <w:rPr>
          <w:color w:val="080808"/>
          <w:spacing w:val="-5"/>
          <w:w w:val="110"/>
          <w:sz w:val="19"/>
        </w:rPr>
        <w:t xml:space="preserve"> </w:t>
      </w:r>
      <w:r>
        <w:rPr>
          <w:color w:val="080808"/>
          <w:w w:val="110"/>
          <w:sz w:val="19"/>
        </w:rPr>
        <w:t>doing</w:t>
      </w:r>
      <w:r>
        <w:rPr>
          <w:color w:val="080808"/>
          <w:spacing w:val="-10"/>
          <w:w w:val="110"/>
          <w:sz w:val="19"/>
        </w:rPr>
        <w:t xml:space="preserve"> </w:t>
      </w:r>
      <w:r>
        <w:rPr>
          <w:color w:val="080808"/>
          <w:w w:val="110"/>
          <w:sz w:val="19"/>
        </w:rPr>
        <w:t>a</w:t>
      </w:r>
      <w:r>
        <w:rPr>
          <w:color w:val="080808"/>
          <w:spacing w:val="-10"/>
          <w:w w:val="110"/>
          <w:sz w:val="19"/>
        </w:rPr>
        <w:t xml:space="preserve"> </w:t>
      </w:r>
      <w:r>
        <w:rPr>
          <w:color w:val="080808"/>
          <w:w w:val="110"/>
          <w:sz w:val="19"/>
        </w:rPr>
        <w:t>hula</w:t>
      </w:r>
      <w:r>
        <w:rPr>
          <w:color w:val="080808"/>
          <w:spacing w:val="-11"/>
          <w:w w:val="110"/>
          <w:sz w:val="19"/>
        </w:rPr>
        <w:t xml:space="preserve"> </w:t>
      </w:r>
      <w:r>
        <w:rPr>
          <w:color w:val="080808"/>
          <w:w w:val="110"/>
          <w:sz w:val="19"/>
        </w:rPr>
        <w:t>hoop</w:t>
      </w:r>
      <w:r>
        <w:rPr>
          <w:color w:val="080808"/>
          <w:spacing w:val="-10"/>
          <w:w w:val="110"/>
          <w:sz w:val="19"/>
        </w:rPr>
        <w:t xml:space="preserve"> </w:t>
      </w:r>
      <w:r>
        <w:rPr>
          <w:rFonts w:ascii="宋体" w:eastAsia="宋体" w:hint="eastAsia"/>
          <w:color w:val="080808"/>
          <w:sz w:val="21"/>
        </w:rPr>
        <w:t>(圈）</w:t>
      </w:r>
      <w:r>
        <w:rPr>
          <w:rFonts w:ascii="宋体" w:eastAsia="宋体" w:hint="eastAsia"/>
          <w:color w:val="080808"/>
          <w:spacing w:val="-2"/>
          <w:sz w:val="21"/>
        </w:rPr>
        <w:t xml:space="preserve"> </w:t>
      </w:r>
      <w:r>
        <w:rPr>
          <w:color w:val="080808"/>
          <w:sz w:val="19"/>
        </w:rPr>
        <w:t>and</w:t>
      </w:r>
    </w:p>
    <w:p>
      <w:pPr>
        <w:spacing w:before="9" w:line="352" w:lineRule="auto"/>
        <w:ind w:left="749" w:right="994" w:firstLine="2"/>
        <w:jc w:val="left"/>
        <w:rPr>
          <w:sz w:val="19"/>
        </w:rPr>
      </w:pPr>
      <w:r>
        <w:rPr>
          <w:color w:val="080808"/>
          <w:w w:val="110"/>
          <w:sz w:val="19"/>
        </w:rPr>
        <w:t>riding a unicycle on stage. But I overcame my fear and entered myself for the talent show, for which I practiced a lot in case I should mess up.</w:t>
      </w:r>
    </w:p>
    <w:p>
      <w:pPr>
        <w:spacing w:before="0" w:line="230" w:lineRule="exact"/>
        <w:ind w:left="1169" w:right="0" w:firstLine="0"/>
        <w:jc w:val="left"/>
        <w:rPr>
          <w:sz w:val="19"/>
        </w:rPr>
      </w:pPr>
      <w:r>
        <w:rPr>
          <w:color w:val="080808"/>
          <w:w w:val="110"/>
          <w:sz w:val="19"/>
        </w:rPr>
        <w:t xml:space="preserve">My routine </w:t>
      </w:r>
      <w:r>
        <w:rPr>
          <w:rFonts w:ascii="宋体" w:eastAsia="宋体" w:hint="eastAsia"/>
          <w:color w:val="080808"/>
          <w:w w:val="110"/>
          <w:sz w:val="20"/>
        </w:rPr>
        <w:t xml:space="preserve">(整套动作） </w:t>
      </w:r>
      <w:r>
        <w:rPr>
          <w:color w:val="080808"/>
          <w:w w:val="110"/>
          <w:sz w:val="19"/>
        </w:rPr>
        <w:t>was to do the hula hoop from my neck, down to my stomach, then to my</w:t>
      </w:r>
    </w:p>
    <w:p>
      <w:pPr>
        <w:spacing w:before="89" w:line="350" w:lineRule="auto"/>
        <w:ind w:left="748" w:right="583" w:firstLine="3"/>
        <w:jc w:val="both"/>
        <w:rPr>
          <w:sz w:val="19"/>
        </w:rPr>
      </w:pPr>
      <w:r>
        <w:rPr>
          <w:color w:val="080808"/>
          <w:w w:val="110"/>
          <w:sz w:val="19"/>
        </w:rPr>
        <w:t xml:space="preserve">knees. After that, I was to ride my unicycle forwards and backwards on </w:t>
      </w:r>
      <w:r>
        <w:rPr>
          <w:rFonts w:ascii="宋体" w:eastAsia="宋体" w:hint="eastAsia"/>
          <w:color w:val="080808"/>
          <w:spacing w:val="12"/>
          <w:w w:val="110"/>
          <w:sz w:val="17"/>
        </w:rPr>
        <w:t xml:space="preserve">型 坚 . </w:t>
      </w:r>
      <w:r>
        <w:rPr>
          <w:color w:val="080808"/>
          <w:w w:val="110"/>
          <w:sz w:val="19"/>
        </w:rPr>
        <w:t>Lastly I would do the hula hoop while riding the unicycle</w:t>
      </w:r>
      <w:r>
        <w:rPr>
          <w:color w:val="343434"/>
          <w:w w:val="110"/>
          <w:sz w:val="19"/>
        </w:rPr>
        <w:t xml:space="preserve">. </w:t>
      </w:r>
      <w:r>
        <w:rPr>
          <w:color w:val="080808"/>
          <w:w w:val="110"/>
          <w:sz w:val="19"/>
        </w:rPr>
        <w:t>I was to do all this accompanied by my carefully selected music.  I wondered what people from my seventh grade would think of my performance. With my friends inspiring me, I built up my confidence. On the night of the show, many people found out there was going to be a unicycle performance, so more came, even the</w:t>
      </w:r>
      <w:r>
        <w:rPr>
          <w:color w:val="080808"/>
          <w:spacing w:val="33"/>
          <w:w w:val="110"/>
          <w:sz w:val="19"/>
        </w:rPr>
        <w:t xml:space="preserve"> </w:t>
      </w:r>
      <w:r>
        <w:rPr>
          <w:color w:val="080808"/>
          <w:w w:val="110"/>
          <w:sz w:val="19"/>
        </w:rPr>
        <w:t>headmaster.</w:t>
      </w:r>
    </w:p>
    <w:p>
      <w:pPr>
        <w:pStyle w:val="BodyText"/>
        <w:spacing w:line="247" w:lineRule="exact"/>
        <w:ind w:left="750"/>
        <w:jc w:val="both"/>
        <w:rPr>
          <w:rFonts w:ascii="宋体" w:eastAsia="宋体" w:hint="eastAsia"/>
        </w:rPr>
      </w:pPr>
      <w:r>
        <w:rPr>
          <w:rFonts w:ascii="宋体" w:eastAsia="宋体" w:hint="eastAsia"/>
          <w:color w:val="080808"/>
          <w:w w:val="90"/>
        </w:rPr>
        <w:t>注意：</w:t>
      </w:r>
    </w:p>
    <w:p>
      <w:pPr>
        <w:pStyle w:val="ListParagraph"/>
        <w:numPr>
          <w:ilvl w:val="1"/>
          <w:numId w:val="5"/>
        </w:numPr>
        <w:tabs>
          <w:tab w:val="left" w:pos="1434"/>
        </w:tabs>
        <w:spacing w:before="61" w:after="0" w:line="240" w:lineRule="auto"/>
        <w:ind w:left="1433" w:right="0" w:hanging="259"/>
        <w:jc w:val="left"/>
        <w:rPr>
          <w:rFonts w:ascii="Arial" w:eastAsia="Arial"/>
          <w:color w:val="080808"/>
          <w:sz w:val="20"/>
        </w:rPr>
      </w:pPr>
      <w:r>
        <w:rPr>
          <w:rFonts w:ascii="宋体" w:eastAsia="宋体" w:hint="eastAsia"/>
          <w:color w:val="080808"/>
          <w:spacing w:val="-3"/>
          <w:sz w:val="20"/>
        </w:rPr>
        <w:t xml:space="preserve">所续写短文的词数应为 </w:t>
      </w:r>
      <w:r>
        <w:rPr>
          <w:color w:val="080808"/>
          <w:sz w:val="19"/>
        </w:rPr>
        <w:t>150</w:t>
      </w:r>
      <w:r>
        <w:rPr>
          <w:color w:val="080808"/>
          <w:spacing w:val="36"/>
          <w:sz w:val="19"/>
        </w:rPr>
        <w:t xml:space="preserve"> </w:t>
      </w:r>
      <w:r>
        <w:rPr>
          <w:rFonts w:ascii="宋体" w:eastAsia="宋体" w:hint="eastAsia"/>
          <w:color w:val="080808"/>
          <w:spacing w:val="-9"/>
          <w:sz w:val="20"/>
        </w:rPr>
        <w:t>左右</w:t>
      </w:r>
      <w:r>
        <w:rPr>
          <w:rFonts w:ascii="宋体" w:eastAsia="宋体" w:hint="eastAsia"/>
          <w:color w:val="080808"/>
          <w:w w:val="80"/>
          <w:sz w:val="20"/>
        </w:rPr>
        <w:t>；</w:t>
      </w:r>
    </w:p>
    <w:p>
      <w:pPr>
        <w:pStyle w:val="ListParagraph"/>
        <w:numPr>
          <w:ilvl w:val="1"/>
          <w:numId w:val="5"/>
        </w:numPr>
        <w:tabs>
          <w:tab w:val="left" w:pos="1436"/>
          <w:tab w:val="left" w:pos="1437"/>
        </w:tabs>
        <w:spacing w:before="61" w:after="0" w:line="240" w:lineRule="auto"/>
        <w:ind w:left="1436" w:right="0" w:hanging="268"/>
        <w:jc w:val="left"/>
        <w:rPr>
          <w:color w:val="080808"/>
          <w:sz w:val="19"/>
        </w:rPr>
      </w:pPr>
      <w:r>
        <w:rPr>
          <w:rFonts w:ascii="宋体" w:eastAsia="宋体" w:hint="eastAsia"/>
          <w:color w:val="1A1A1A"/>
          <w:spacing w:val="-10"/>
          <w:w w:val="105"/>
          <w:sz w:val="20"/>
        </w:rPr>
        <w:t xml:space="preserve">至少使用 </w:t>
      </w:r>
      <w:r>
        <w:rPr>
          <w:color w:val="1A1A1A"/>
          <w:w w:val="105"/>
          <w:sz w:val="19"/>
        </w:rPr>
        <w:t>5</w:t>
      </w:r>
      <w:r>
        <w:rPr>
          <w:color w:val="1A1A1A"/>
          <w:spacing w:val="2"/>
          <w:w w:val="105"/>
          <w:sz w:val="19"/>
        </w:rPr>
        <w:t xml:space="preserve"> </w:t>
      </w:r>
      <w:r>
        <w:rPr>
          <w:rFonts w:ascii="宋体" w:eastAsia="宋体" w:hint="eastAsia"/>
          <w:color w:val="1A1A1A"/>
          <w:spacing w:val="-7"/>
          <w:w w:val="105"/>
          <w:sz w:val="20"/>
        </w:rPr>
        <w:t>个短文中标有下划线的关键词语</w:t>
      </w:r>
      <w:r>
        <w:rPr>
          <w:rFonts w:ascii="宋体" w:eastAsia="宋体" w:hint="eastAsia"/>
          <w:color w:val="1A1A1A"/>
          <w:w w:val="70"/>
          <w:sz w:val="20"/>
        </w:rPr>
        <w:t>；</w:t>
      </w:r>
    </w:p>
    <w:p>
      <w:pPr>
        <w:pStyle w:val="ListParagraph"/>
        <w:numPr>
          <w:ilvl w:val="1"/>
          <w:numId w:val="5"/>
        </w:numPr>
        <w:tabs>
          <w:tab w:val="left" w:pos="1435"/>
          <w:tab w:val="left" w:pos="1436"/>
        </w:tabs>
        <w:spacing w:before="65" w:after="0" w:line="240" w:lineRule="auto"/>
        <w:ind w:left="1435" w:right="0" w:hanging="266"/>
        <w:jc w:val="left"/>
        <w:rPr>
          <w:color w:val="080808"/>
          <w:sz w:val="19"/>
        </w:rPr>
      </w:pPr>
      <w:r>
        <w:rPr>
          <w:rFonts w:ascii="宋体" w:eastAsia="宋体" w:hint="eastAsia"/>
          <w:color w:val="1A1A1A"/>
          <w:sz w:val="20"/>
        </w:rPr>
        <w:t>续写部分分为两段，每段的开头语已为你写好；</w:t>
      </w:r>
    </w:p>
    <w:p>
      <w:pPr>
        <w:pStyle w:val="ListParagraph"/>
        <w:numPr>
          <w:ilvl w:val="1"/>
          <w:numId w:val="5"/>
        </w:numPr>
        <w:tabs>
          <w:tab w:val="left" w:pos="1432"/>
        </w:tabs>
        <w:spacing w:before="66" w:after="0" w:line="240" w:lineRule="auto"/>
        <w:ind w:left="1431" w:right="0" w:hanging="268"/>
        <w:jc w:val="left"/>
        <w:rPr>
          <w:color w:val="080808"/>
          <w:sz w:val="21"/>
        </w:rPr>
      </w:pPr>
      <w:r>
        <w:rPr>
          <w:rFonts w:ascii="宋体" w:eastAsia="宋体" w:hint="eastAsia"/>
          <w:color w:val="1A1A1A"/>
          <w:w w:val="105"/>
          <w:sz w:val="20"/>
        </w:rPr>
        <w:t>续写完成后，请用下划线标出你所使用的关键词语。</w:t>
      </w:r>
    </w:p>
    <w:p>
      <w:pPr>
        <w:pStyle w:val="BodyText"/>
        <w:spacing w:before="5"/>
        <w:rPr>
          <w:rFonts w:ascii="宋体"/>
          <w:sz w:val="32"/>
        </w:rPr>
      </w:pPr>
    </w:p>
    <w:p>
      <w:pPr>
        <w:spacing w:before="0"/>
        <w:ind w:left="736" w:right="0" w:firstLine="0"/>
        <w:jc w:val="both"/>
        <w:rPr>
          <w:sz w:val="19"/>
        </w:rPr>
      </w:pPr>
      <w:r>
        <w:rPr>
          <w:color w:val="080808"/>
          <w:w w:val="120"/>
          <w:sz w:val="19"/>
        </w:rPr>
        <w:t>Paragraph 1:</w:t>
      </w:r>
    </w:p>
    <w:p>
      <w:pPr>
        <w:spacing w:before="94"/>
        <w:ind w:left="1166" w:right="0" w:firstLine="0"/>
        <w:jc w:val="left"/>
        <w:rPr>
          <w:sz w:val="19"/>
        </w:rPr>
      </w:pPr>
      <w:r>
        <w:rPr>
          <w:color w:val="080808"/>
          <w:w w:val="110"/>
          <w:sz w:val="19"/>
        </w:rPr>
        <w:t>There was tremendous applause when the curtain rose.</w:t>
      </w:r>
    </w:p>
    <w:p>
      <w:pPr>
        <w:pStyle w:val="BodyText"/>
      </w:pPr>
    </w:p>
    <w:p>
      <w:pPr>
        <w:pStyle w:val="BodyText"/>
        <w:spacing w:before="5"/>
        <w:rPr>
          <w:sz w:val="17"/>
        </w:rPr>
      </w:pPr>
    </w:p>
    <w:p>
      <w:pPr>
        <w:spacing w:before="0"/>
        <w:ind w:left="736" w:right="0" w:firstLine="0"/>
        <w:jc w:val="both"/>
        <w:rPr>
          <w:sz w:val="19"/>
        </w:rPr>
      </w:pPr>
      <w:r>
        <w:rPr>
          <w:color w:val="080808"/>
          <w:w w:val="120"/>
          <w:sz w:val="19"/>
        </w:rPr>
        <w:t>Paragraph 2:</w:t>
      </w:r>
    </w:p>
    <w:p>
      <w:pPr>
        <w:spacing w:before="99"/>
        <w:ind w:left="1164" w:right="0" w:firstLine="0"/>
        <w:jc w:val="left"/>
        <w:rPr>
          <w:sz w:val="19"/>
        </w:rPr>
      </w:pPr>
      <w:r>
        <w:rPr>
          <w:color w:val="080808"/>
          <w:w w:val="110"/>
          <w:sz w:val="19"/>
        </w:rPr>
        <w:t>When I got home, I couldn't wait to check my mobile phone left at home.</w:t>
      </w:r>
    </w:p>
    <w:sectPr>
      <w:pgSz w:w="11160" w:h="16150"/>
      <w:pgMar w:top="1060" w:right="200" w:bottom="800" w:left="540" w:header="0" w:footer="634" w:gutter="0"/>
      <w:cols w:num="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4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BodyText"/>
      <w:spacing w:line="14" w:lineRule="auto"/>
    </w:pPr>
    <w:r>
      <w:pict>
        <v:shapetype id="_x0000_t202" coordsize="21600,21600" o:spt="202" path="m,l,21600r21600,l21600,xe">
          <v:stroke joinstyle="miter"/>
          <v:path gradientshapeok="t" o:connecttype="rect"/>
        </v:shapetype>
        <v:shape id="_x0000_s2049" o:spid="_x0000_s2051" type="#_x0000_t202" style="width:127.95pt;height:11.45pt;margin-top:764.65pt;margin-left:233.05pt;mso-height-relative:page;mso-position-horizontal-relative:page;mso-position-vertical-relative:page;mso-width-relative:page;position:absolute;z-index:-251656192" coordsize="21600,21600" filled="f" stroked="f">
          <v:stroke joinstyle="miter"/>
          <v:textbox inset="0,0,0,0">
            <w:txbxContent>
              <w:p>
                <w:pPr>
                  <w:spacing w:before="1"/>
                  <w:ind w:left="20" w:right="0" w:firstLine="0"/>
                  <w:jc w:val="left"/>
                  <w:rPr>
                    <w:rFonts w:ascii="宋体" w:eastAsia="宋体" w:hAnsi="宋体" w:hint="eastAsia"/>
                    <w:sz w:val="17"/>
                  </w:rPr>
                </w:pPr>
                <w:r>
                  <w:rPr>
                    <w:rFonts w:ascii="宋体" w:eastAsia="宋体" w:hAnsi="宋体" w:hint="eastAsia"/>
                    <w:color w:val="313131"/>
                    <w:spacing w:val="2"/>
                    <w:w w:val="105"/>
                    <w:sz w:val="17"/>
                  </w:rPr>
                  <w:t>英语</w:t>
                </w:r>
                <w:r>
                  <w:rPr>
                    <w:rFonts w:ascii="宋体" w:eastAsia="宋体" w:hAnsi="宋体" w:hint="eastAsia"/>
                    <w:color w:val="0F0F0F"/>
                    <w:w w:val="105"/>
                    <w:sz w:val="17"/>
                  </w:rPr>
                  <w:t>试</w:t>
                </w:r>
                <w:r>
                  <w:rPr>
                    <w:rFonts w:ascii="宋体" w:eastAsia="宋体" w:hAnsi="宋体" w:hint="eastAsia"/>
                    <w:color w:val="313131"/>
                    <w:spacing w:val="-8"/>
                    <w:w w:val="105"/>
                    <w:sz w:val="17"/>
                  </w:rPr>
                  <w:t>题卷</w:t>
                </w:r>
                <w:r>
                  <w:rPr>
                    <w:rFonts w:ascii="宋体" w:eastAsia="宋体" w:hAnsi="宋体" w:hint="eastAsia"/>
                    <w:color w:val="0F0F0F"/>
                    <w:spacing w:val="-4"/>
                    <w:w w:val="105"/>
                    <w:sz w:val="17"/>
                  </w:rPr>
                  <w:t>·</w:t>
                </w:r>
                <w:r>
                  <w:rPr>
                    <w:rFonts w:ascii="宋体" w:eastAsia="宋体" w:hAnsi="宋体" w:hint="eastAsia"/>
                    <w:color w:val="313131"/>
                    <w:spacing w:val="-16"/>
                    <w:w w:val="105"/>
                    <w:sz w:val="17"/>
                  </w:rPr>
                  <w:t xml:space="preserve">第 </w:t>
                </w:r>
                <w:r>
                  <w:rPr>
                    <w:color w:val="313131"/>
                    <w:w w:val="105"/>
                    <w:sz w:val="17"/>
                  </w:rPr>
                  <w:t xml:space="preserve">4 </w:t>
                </w:r>
                <w:r>
                  <w:rPr>
                    <w:rFonts w:ascii="宋体" w:eastAsia="宋体" w:hAnsi="宋体" w:hint="eastAsia"/>
                    <w:color w:val="313131"/>
                    <w:w w:val="105"/>
                    <w:sz w:val="17"/>
                  </w:rPr>
                  <w:t>页（</w:t>
                </w:r>
                <w:r>
                  <w:rPr>
                    <w:rFonts w:ascii="宋体" w:eastAsia="宋体" w:hAnsi="宋体" w:hint="eastAsia"/>
                    <w:color w:val="313131"/>
                    <w:spacing w:val="-25"/>
                    <w:w w:val="105"/>
                    <w:sz w:val="17"/>
                  </w:rPr>
                  <w:t xml:space="preserve">共 </w:t>
                </w:r>
                <w:r>
                  <w:rPr>
                    <w:color w:val="313131"/>
                    <w:w w:val="105"/>
                    <w:sz w:val="17"/>
                  </w:rPr>
                  <w:t xml:space="preserve">8 </w:t>
                </w:r>
                <w:r>
                  <w:rPr>
                    <w:rFonts w:ascii="宋体" w:eastAsia="宋体" w:hAnsi="宋体" w:hint="eastAsia"/>
                    <w:color w:val="313131"/>
                    <w:w w:val="105"/>
                    <w:sz w:val="17"/>
                  </w:rPr>
                  <w:t>页）</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BodyText"/>
      <w:spacing w:line="14" w:lineRule="auto"/>
      <w:rPr>
        <w:sz w:val="19"/>
      </w:rPr>
    </w:pPr>
    <w:r>
      <w:pict>
        <v:shapetype id="_x0000_t202" coordsize="21600,21600" o:spt="202" path="m,l,21600r21600,l21600,xe">
          <v:stroke joinstyle="miter"/>
          <v:path gradientshapeok="t" o:connecttype="rect"/>
        </v:shapetype>
        <v:shape id="_x0000_s2050" o:spid="_x0000_s2050" type="#_x0000_t202" style="width:126.3pt;height:12.4pt;margin-top:764.75pt;margin-left:196.75pt;mso-height-relative:page;mso-position-horizontal-relative:page;mso-position-vertical-relative:page;mso-width-relative:page;position:absolute;z-index:-251657216" coordsize="21600,21600" filled="f" stroked="f">
          <v:stroke joinstyle="miter"/>
          <v:textbox inset="0,0,0,0">
            <w:txbxContent>
              <w:p>
                <w:pPr>
                  <w:spacing w:before="4"/>
                  <w:ind w:left="20" w:right="0" w:firstLine="0"/>
                  <w:jc w:val="left"/>
                  <w:rPr>
                    <w:rFonts w:ascii="宋体" w:eastAsia="宋体" w:hAnsi="宋体" w:hint="eastAsia"/>
                    <w:sz w:val="17"/>
                  </w:rPr>
                </w:pPr>
                <w:r>
                  <w:rPr>
                    <w:rFonts w:ascii="宋体" w:eastAsia="宋体" w:hAnsi="宋体" w:hint="eastAsia"/>
                    <w:color w:val="2F2F2F"/>
                    <w:spacing w:val="-1"/>
                    <w:w w:val="105"/>
                    <w:sz w:val="17"/>
                  </w:rPr>
                  <w:t>英语试题卷</w:t>
                </w:r>
                <w:r>
                  <w:rPr>
                    <w:rFonts w:ascii="宋体" w:eastAsia="宋体" w:hAnsi="宋体" w:hint="eastAsia"/>
                    <w:color w:val="111111"/>
                    <w:spacing w:val="-9"/>
                    <w:w w:val="105"/>
                    <w:sz w:val="17"/>
                  </w:rPr>
                  <w:t>·</w:t>
                </w:r>
                <w:r>
                  <w:rPr>
                    <w:rFonts w:ascii="宋体" w:eastAsia="宋体" w:hAnsi="宋体" w:hint="eastAsia"/>
                    <w:color w:val="2F2F2F"/>
                    <w:spacing w:val="-25"/>
                    <w:w w:val="105"/>
                    <w:sz w:val="17"/>
                  </w:rPr>
                  <w:t xml:space="preserve">第 </w:t>
                </w:r>
                <w:r>
                  <w:rPr>
                    <w:rFonts w:ascii="Arial" w:eastAsia="Arial" w:hAnsi="Arial"/>
                    <w:color w:val="111111"/>
                    <w:w w:val="105"/>
                    <w:sz w:val="17"/>
                  </w:rPr>
                  <w:t xml:space="preserve">7 </w:t>
                </w:r>
                <w:r>
                  <w:rPr>
                    <w:rFonts w:ascii="宋体" w:eastAsia="宋体" w:hAnsi="宋体" w:hint="eastAsia"/>
                    <w:color w:val="2F2F2F"/>
                    <w:w w:val="105"/>
                    <w:sz w:val="17"/>
                  </w:rPr>
                  <w:t>页（</w:t>
                </w:r>
                <w:r>
                  <w:rPr>
                    <w:rFonts w:ascii="宋体" w:eastAsia="宋体" w:hAnsi="宋体" w:hint="eastAsia"/>
                    <w:color w:val="2F2F2F"/>
                    <w:spacing w:val="-28"/>
                    <w:w w:val="105"/>
                    <w:sz w:val="17"/>
                  </w:rPr>
                  <w:t xml:space="preserve">共 </w:t>
                </w:r>
                <w:r>
                  <w:rPr>
                    <w:rFonts w:ascii="Arial" w:eastAsia="Arial" w:hAnsi="Arial"/>
                    <w:color w:val="2F2F2F"/>
                    <w:w w:val="105"/>
                    <w:sz w:val="17"/>
                  </w:rPr>
                  <w:t xml:space="preserve">8 </w:t>
                </w:r>
                <w:r>
                  <w:rPr>
                    <w:rFonts w:ascii="宋体" w:eastAsia="宋体" w:hAnsi="宋体" w:hint="eastAsia"/>
                    <w:color w:val="2F2F2F"/>
                    <w:w w:val="105"/>
                    <w:sz w:val="17"/>
                  </w:rPr>
                  <w:t>页）</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BodyText"/>
      <w:spacing w:line="14" w:lineRule="auto"/>
    </w:pPr>
    <w:r>
      <w:pict>
        <v:shapetype id="_x0000_t202" coordsize="21600,21600" o:spt="202" path="m,l,21600r21600,l21600,xe">
          <v:stroke joinstyle="miter"/>
          <v:path gradientshapeok="t" o:connecttype="rect"/>
        </v:shapetype>
        <v:shape id="_x0000_s2051" o:spid="_x0000_s2053" type="#_x0000_t202" style="width:128.55pt;height:11.45pt;margin-top:764.4pt;margin-left:216.7pt;mso-height-relative:page;mso-position-horizontal-relative:page;mso-position-vertical-relative:page;mso-width-relative:page;position:absolute;z-index:-251654144" coordsize="21600,21600" filled="f" stroked="f">
          <v:stroke joinstyle="miter"/>
          <v:textbox inset="0,0,0,0">
            <w:txbxContent>
              <w:p>
                <w:pPr>
                  <w:spacing w:before="1"/>
                  <w:ind w:left="20" w:right="0" w:firstLine="0"/>
                  <w:jc w:val="left"/>
                  <w:rPr>
                    <w:rFonts w:ascii="宋体" w:eastAsia="宋体" w:hAnsi="宋体" w:hint="eastAsia"/>
                    <w:sz w:val="17"/>
                  </w:rPr>
                </w:pPr>
                <w:r>
                  <w:rPr>
                    <w:rFonts w:ascii="宋体" w:eastAsia="宋体" w:hAnsi="宋体" w:hint="eastAsia"/>
                    <w:color w:val="3D3D3D"/>
                    <w:spacing w:val="-2"/>
                    <w:w w:val="105"/>
                    <w:sz w:val="17"/>
                  </w:rPr>
                  <w:t>英语试题卷</w:t>
                </w:r>
                <w:r>
                  <w:rPr>
                    <w:rFonts w:ascii="宋体" w:eastAsia="宋体" w:hAnsi="宋体" w:hint="eastAsia"/>
                    <w:color w:val="111111"/>
                    <w:w w:val="105"/>
                    <w:sz w:val="17"/>
                  </w:rPr>
                  <w:t>·</w:t>
                </w:r>
                <w:r>
                  <w:rPr>
                    <w:rFonts w:ascii="宋体" w:eastAsia="宋体" w:hAnsi="宋体" w:hint="eastAsia"/>
                    <w:color w:val="111111"/>
                    <w:spacing w:val="-22"/>
                    <w:w w:val="105"/>
                    <w:sz w:val="17"/>
                  </w:rPr>
                  <w:t xml:space="preserve">第 </w:t>
                </w:r>
                <w:r>
                  <w:fldChar w:fldCharType="begin"/>
                </w:r>
                <w:r>
                  <w:rPr>
                    <w:color w:val="111111"/>
                    <w:w w:val="105"/>
                    <w:sz w:val="17"/>
                  </w:rPr>
                  <w:instrText xml:space="preserve"> PAGE </w:instrText>
                </w:r>
                <w:r>
                  <w:fldChar w:fldCharType="separate"/>
                </w:r>
                <w:r>
                  <w:t>6</w:t>
                </w:r>
                <w:r>
                  <w:fldChar w:fldCharType="end"/>
                </w:r>
                <w:r>
                  <w:rPr>
                    <w:color w:val="111111"/>
                    <w:w w:val="105"/>
                    <w:sz w:val="17"/>
                  </w:rPr>
                  <w:t xml:space="preserve"> </w:t>
                </w:r>
                <w:r>
                  <w:rPr>
                    <w:rFonts w:ascii="宋体" w:eastAsia="宋体" w:hAnsi="宋体" w:hint="eastAsia"/>
                    <w:color w:val="3D3D3D"/>
                    <w:w w:val="105"/>
                    <w:sz w:val="17"/>
                  </w:rPr>
                  <w:t>页（</w:t>
                </w:r>
                <w:r>
                  <w:rPr>
                    <w:rFonts w:ascii="宋体" w:eastAsia="宋体" w:hAnsi="宋体" w:hint="eastAsia"/>
                    <w:color w:val="3D3D3D"/>
                    <w:spacing w:val="-18"/>
                    <w:w w:val="105"/>
                    <w:sz w:val="17"/>
                  </w:rPr>
                  <w:t xml:space="preserve">共 </w:t>
                </w:r>
                <w:r>
                  <w:rPr>
                    <w:color w:val="3D3D3D"/>
                    <w:w w:val="105"/>
                    <w:sz w:val="17"/>
                  </w:rPr>
                  <w:t xml:space="preserve">8 </w:t>
                </w:r>
                <w:r>
                  <w:rPr>
                    <w:rFonts w:ascii="宋体" w:eastAsia="宋体" w:hAnsi="宋体" w:hint="eastAsia"/>
                    <w:color w:val="3D3D3D"/>
                    <w:w w:val="105"/>
                    <w:sz w:val="17"/>
                  </w:rPr>
                  <w:t>页）</w:t>
                </w:r>
              </w:p>
            </w:txbxContent>
          </v:textbox>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BodyText"/>
      <w:spacing w:line="14" w:lineRule="auto"/>
    </w:pPr>
    <w:r>
      <w:pict>
        <v:shapetype id="_x0000_t202" coordsize="21600,21600" o:spt="202" path="m,l,21600r21600,l21600,xe">
          <v:stroke joinstyle="miter"/>
          <v:path gradientshapeok="t" o:connecttype="rect"/>
        </v:shapetype>
        <v:shape id="_x0000_s2052" o:spid="_x0000_s2052" type="#_x0000_t202" style="width:126.3pt;height:11.55pt;margin-top:764.75pt;margin-left:196.75pt;mso-height-relative:page;mso-position-horizontal-relative:page;mso-position-vertical-relative:page;mso-width-relative:page;position:absolute;z-index:-251655168" coordsize="21600,21600" filled="f" stroked="f">
          <v:stroke joinstyle="miter"/>
          <v:textbox inset="0,0,0,0">
            <w:txbxContent>
              <w:p>
                <w:pPr>
                  <w:spacing w:before="4"/>
                  <w:ind w:left="20" w:right="0" w:firstLine="0"/>
                  <w:jc w:val="left"/>
                  <w:rPr>
                    <w:rFonts w:ascii="宋体" w:eastAsia="宋体" w:hAnsi="宋体" w:hint="eastAsia"/>
                    <w:sz w:val="17"/>
                  </w:rPr>
                </w:pPr>
                <w:r>
                  <w:rPr>
                    <w:rFonts w:ascii="宋体" w:eastAsia="宋体" w:hAnsi="宋体" w:hint="eastAsia"/>
                    <w:color w:val="2F2F2F"/>
                    <w:spacing w:val="-1"/>
                    <w:w w:val="105"/>
                    <w:sz w:val="17"/>
                  </w:rPr>
                  <w:t>英语试题卷</w:t>
                </w:r>
                <w:r>
                  <w:rPr>
                    <w:rFonts w:ascii="宋体" w:eastAsia="宋体" w:hAnsi="宋体" w:hint="eastAsia"/>
                    <w:color w:val="111111"/>
                    <w:spacing w:val="-9"/>
                    <w:w w:val="105"/>
                    <w:sz w:val="17"/>
                  </w:rPr>
                  <w:t>·</w:t>
                </w:r>
                <w:r>
                  <w:rPr>
                    <w:rFonts w:ascii="宋体" w:eastAsia="宋体" w:hAnsi="宋体" w:hint="eastAsia"/>
                    <w:color w:val="2F2F2F"/>
                    <w:spacing w:val="-25"/>
                    <w:w w:val="105"/>
                    <w:sz w:val="17"/>
                  </w:rPr>
                  <w:t xml:space="preserve">第 </w:t>
                </w:r>
                <w:r>
                  <w:fldChar w:fldCharType="begin"/>
                </w:r>
                <w:r>
                  <w:rPr>
                    <w:rFonts w:ascii="Arial" w:eastAsia="Arial" w:hAnsi="Arial"/>
                    <w:color w:val="111111"/>
                    <w:w w:val="105"/>
                    <w:sz w:val="17"/>
                  </w:rPr>
                  <w:instrText xml:space="preserve"> PAGE </w:instrText>
                </w:r>
                <w:r>
                  <w:fldChar w:fldCharType="separate"/>
                </w:r>
                <w:r>
                  <w:t>7</w:t>
                </w:r>
                <w:r>
                  <w:fldChar w:fldCharType="end"/>
                </w:r>
                <w:r>
                  <w:rPr>
                    <w:rFonts w:ascii="Arial" w:eastAsia="Arial" w:hAnsi="Arial"/>
                    <w:color w:val="111111"/>
                    <w:w w:val="105"/>
                    <w:sz w:val="17"/>
                  </w:rPr>
                  <w:t xml:space="preserve"> </w:t>
                </w:r>
                <w:r>
                  <w:rPr>
                    <w:rFonts w:ascii="宋体" w:eastAsia="宋体" w:hAnsi="宋体" w:hint="eastAsia"/>
                    <w:color w:val="2F2F2F"/>
                    <w:w w:val="105"/>
                    <w:sz w:val="17"/>
                  </w:rPr>
                  <w:t>页（</w:t>
                </w:r>
                <w:r>
                  <w:rPr>
                    <w:rFonts w:ascii="宋体" w:eastAsia="宋体" w:hAnsi="宋体" w:hint="eastAsia"/>
                    <w:color w:val="2F2F2F"/>
                    <w:spacing w:val="-28"/>
                    <w:w w:val="105"/>
                    <w:sz w:val="17"/>
                  </w:rPr>
                  <w:t xml:space="preserve">共 </w:t>
                </w:r>
                <w:r>
                  <w:rPr>
                    <w:rFonts w:ascii="Arial" w:eastAsia="Arial" w:hAnsi="Arial"/>
                    <w:color w:val="2F2F2F"/>
                    <w:w w:val="105"/>
                    <w:sz w:val="17"/>
                  </w:rPr>
                  <w:t xml:space="preserve">8 </w:t>
                </w:r>
                <w:r>
                  <w:rPr>
                    <w:rFonts w:ascii="宋体" w:eastAsia="宋体" w:hAnsi="宋体" w:hint="eastAsia"/>
                    <w:color w:val="2F2F2F"/>
                    <w:w w:val="105"/>
                    <w:sz w:val="17"/>
                  </w:rPr>
                  <w:t>页）</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5pt;height:18pt;margin-top:1000pt;margin-left:10pt;mso-position-horizontal-relative:page;mso-position-vertical-relative:page;position:absolute;z-index:251658240">
          <v:imagedata r:id="rId1" o:title=""/>
          <o:lock v:ext="edit" aspectrati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5E306ED"/>
    <w:multiLevelType w:val="multilevel"/>
    <w:tmpl w:val="B5E306ED"/>
    <w:lvl w:ilvl="0">
      <w:start w:val="1"/>
      <w:numFmt w:val="decimal"/>
      <w:lvlText w:val="%1."/>
      <w:lvlJc w:val="left"/>
      <w:pPr>
        <w:ind w:left="1335" w:hanging="263"/>
        <w:jc w:val="left"/>
      </w:pPr>
      <w:rPr>
        <w:rFonts w:hint="default"/>
        <w:spacing w:val="-1"/>
        <w:w w:val="96"/>
      </w:rPr>
    </w:lvl>
    <w:lvl w:ilvl="1">
      <w:start w:val="1"/>
      <w:numFmt w:val="decimal"/>
      <w:lvlText w:val="%2."/>
      <w:lvlJc w:val="left"/>
      <w:pPr>
        <w:ind w:left="1433" w:hanging="260"/>
        <w:jc w:val="left"/>
      </w:pPr>
      <w:rPr>
        <w:rFonts w:hint="default"/>
        <w:spacing w:val="-1"/>
        <w:w w:val="92"/>
      </w:rPr>
    </w:lvl>
    <w:lvl w:ilvl="2">
      <w:start w:val="0"/>
      <w:numFmt w:val="bullet"/>
      <w:lvlText w:val="•"/>
      <w:lvlJc w:val="left"/>
      <w:pPr>
        <w:ind w:left="2437" w:hanging="260"/>
      </w:pPr>
      <w:rPr>
        <w:rFonts w:hint="default"/>
      </w:rPr>
    </w:lvl>
    <w:lvl w:ilvl="3">
      <w:start w:val="0"/>
      <w:numFmt w:val="bullet"/>
      <w:lvlText w:val="•"/>
      <w:lvlJc w:val="left"/>
      <w:pPr>
        <w:ind w:left="3434" w:hanging="260"/>
      </w:pPr>
      <w:rPr>
        <w:rFonts w:hint="default"/>
      </w:rPr>
    </w:lvl>
    <w:lvl w:ilvl="4">
      <w:start w:val="0"/>
      <w:numFmt w:val="bullet"/>
      <w:lvlText w:val="•"/>
      <w:lvlJc w:val="left"/>
      <w:pPr>
        <w:ind w:left="4432" w:hanging="260"/>
      </w:pPr>
      <w:rPr>
        <w:rFonts w:hint="default"/>
      </w:rPr>
    </w:lvl>
    <w:lvl w:ilvl="5">
      <w:start w:val="0"/>
      <w:numFmt w:val="bullet"/>
      <w:lvlText w:val="•"/>
      <w:lvlJc w:val="left"/>
      <w:pPr>
        <w:ind w:left="5429" w:hanging="260"/>
      </w:pPr>
      <w:rPr>
        <w:rFonts w:hint="default"/>
      </w:rPr>
    </w:lvl>
    <w:lvl w:ilvl="6">
      <w:start w:val="0"/>
      <w:numFmt w:val="bullet"/>
      <w:lvlText w:val="•"/>
      <w:lvlJc w:val="left"/>
      <w:pPr>
        <w:ind w:left="6427" w:hanging="260"/>
      </w:pPr>
      <w:rPr>
        <w:rFonts w:hint="default"/>
      </w:rPr>
    </w:lvl>
    <w:lvl w:ilvl="7">
      <w:start w:val="0"/>
      <w:numFmt w:val="bullet"/>
      <w:lvlText w:val="•"/>
      <w:lvlJc w:val="left"/>
      <w:pPr>
        <w:ind w:left="7424" w:hanging="260"/>
      </w:pPr>
      <w:rPr>
        <w:rFonts w:hint="default"/>
      </w:rPr>
    </w:lvl>
    <w:lvl w:ilvl="8">
      <w:start w:val="0"/>
      <w:numFmt w:val="bullet"/>
      <w:lvlText w:val="•"/>
      <w:lvlJc w:val="left"/>
      <w:pPr>
        <w:ind w:left="8422" w:hanging="260"/>
      </w:pPr>
      <w:rPr>
        <w:rFonts w:hint="default"/>
      </w:rPr>
    </w:lvl>
  </w:abstractNum>
  <w:abstractNum w:abstractNumId="1">
    <w:nsid w:val="BF205925"/>
    <w:multiLevelType w:val="multilevel"/>
    <w:tmpl w:val="BF205925"/>
    <w:lvl w:ilvl="0">
      <w:start w:val="1"/>
      <w:numFmt w:val="decimal"/>
      <w:lvlText w:val="%1."/>
      <w:lvlJc w:val="left"/>
      <w:pPr>
        <w:ind w:left="1339" w:hanging="267"/>
        <w:jc w:val="left"/>
      </w:pPr>
      <w:rPr>
        <w:rFonts w:hint="default"/>
        <w:spacing w:val="-1"/>
        <w:w w:val="96"/>
      </w:rPr>
    </w:lvl>
    <w:lvl w:ilvl="1">
      <w:start w:val="0"/>
      <w:numFmt w:val="bullet"/>
      <w:lvlText w:val="•"/>
      <w:lvlJc w:val="left"/>
      <w:pPr>
        <w:ind w:left="2247" w:hanging="267"/>
      </w:pPr>
      <w:rPr>
        <w:rFonts w:hint="default"/>
      </w:rPr>
    </w:lvl>
    <w:lvl w:ilvl="2">
      <w:start w:val="0"/>
      <w:numFmt w:val="bullet"/>
      <w:lvlText w:val="•"/>
      <w:lvlJc w:val="left"/>
      <w:pPr>
        <w:ind w:left="3155" w:hanging="267"/>
      </w:pPr>
      <w:rPr>
        <w:rFonts w:hint="default"/>
      </w:rPr>
    </w:lvl>
    <w:lvl w:ilvl="3">
      <w:start w:val="0"/>
      <w:numFmt w:val="bullet"/>
      <w:lvlText w:val="•"/>
      <w:lvlJc w:val="left"/>
      <w:pPr>
        <w:ind w:left="4063" w:hanging="267"/>
      </w:pPr>
      <w:rPr>
        <w:rFonts w:hint="default"/>
      </w:rPr>
    </w:lvl>
    <w:lvl w:ilvl="4">
      <w:start w:val="0"/>
      <w:numFmt w:val="bullet"/>
      <w:lvlText w:val="•"/>
      <w:lvlJc w:val="left"/>
      <w:pPr>
        <w:ind w:left="4970" w:hanging="267"/>
      </w:pPr>
      <w:rPr>
        <w:rFonts w:hint="default"/>
      </w:rPr>
    </w:lvl>
    <w:lvl w:ilvl="5">
      <w:start w:val="0"/>
      <w:numFmt w:val="bullet"/>
      <w:lvlText w:val="•"/>
      <w:lvlJc w:val="left"/>
      <w:pPr>
        <w:ind w:left="5878" w:hanging="267"/>
      </w:pPr>
      <w:rPr>
        <w:rFonts w:hint="default"/>
      </w:rPr>
    </w:lvl>
    <w:lvl w:ilvl="6">
      <w:start w:val="0"/>
      <w:numFmt w:val="bullet"/>
      <w:lvlText w:val="•"/>
      <w:lvlJc w:val="left"/>
      <w:pPr>
        <w:ind w:left="6786" w:hanging="267"/>
      </w:pPr>
      <w:rPr>
        <w:rFonts w:hint="default"/>
      </w:rPr>
    </w:lvl>
    <w:lvl w:ilvl="7">
      <w:start w:val="0"/>
      <w:numFmt w:val="bullet"/>
      <w:lvlText w:val="•"/>
      <w:lvlJc w:val="left"/>
      <w:pPr>
        <w:ind w:left="7693" w:hanging="267"/>
      </w:pPr>
      <w:rPr>
        <w:rFonts w:hint="default"/>
      </w:rPr>
    </w:lvl>
    <w:lvl w:ilvl="8">
      <w:start w:val="0"/>
      <w:numFmt w:val="bullet"/>
      <w:lvlText w:val="•"/>
      <w:lvlJc w:val="left"/>
      <w:pPr>
        <w:ind w:left="8601" w:hanging="267"/>
      </w:pPr>
      <w:rPr>
        <w:rFonts w:hint="default"/>
      </w:rPr>
    </w:lvl>
  </w:abstractNum>
  <w:abstractNum w:abstractNumId="2">
    <w:nsid w:val="CF092B84"/>
    <w:multiLevelType w:val="multilevel"/>
    <w:tmpl w:val="CF092B84"/>
    <w:lvl w:ilvl="0">
      <w:start w:val="1"/>
      <w:numFmt w:val="decimal"/>
      <w:lvlText w:val="%1."/>
      <w:lvlJc w:val="left"/>
      <w:pPr>
        <w:ind w:left="553" w:hanging="209"/>
        <w:jc w:val="right"/>
      </w:pPr>
      <w:rPr>
        <w:rFonts w:hint="default"/>
        <w:w w:val="109"/>
      </w:rPr>
    </w:lvl>
    <w:lvl w:ilvl="1">
      <w:start w:val="1"/>
      <w:numFmt w:val="upperLetter"/>
      <w:lvlText w:val="%2."/>
      <w:lvlJc w:val="left"/>
      <w:pPr>
        <w:ind w:left="935" w:hanging="251"/>
        <w:jc w:val="left"/>
      </w:pPr>
      <w:rPr>
        <w:rFonts w:hint="default"/>
        <w:spacing w:val="-1"/>
        <w:w w:val="105"/>
      </w:rPr>
    </w:lvl>
    <w:lvl w:ilvl="2">
      <w:start w:val="0"/>
      <w:numFmt w:val="bullet"/>
      <w:lvlText w:val="•"/>
      <w:lvlJc w:val="left"/>
      <w:pPr>
        <w:ind w:left="880" w:hanging="251"/>
      </w:pPr>
      <w:rPr>
        <w:rFonts w:hint="default"/>
      </w:rPr>
    </w:lvl>
    <w:lvl w:ilvl="3">
      <w:start w:val="0"/>
      <w:numFmt w:val="bullet"/>
      <w:lvlText w:val="•"/>
      <w:lvlJc w:val="left"/>
      <w:pPr>
        <w:ind w:left="900" w:hanging="251"/>
      </w:pPr>
      <w:rPr>
        <w:rFonts w:hint="default"/>
      </w:rPr>
    </w:lvl>
    <w:lvl w:ilvl="4">
      <w:start w:val="0"/>
      <w:numFmt w:val="bullet"/>
      <w:lvlText w:val="•"/>
      <w:lvlJc w:val="left"/>
      <w:pPr>
        <w:ind w:left="940" w:hanging="251"/>
      </w:pPr>
      <w:rPr>
        <w:rFonts w:hint="default"/>
      </w:rPr>
    </w:lvl>
    <w:lvl w:ilvl="5">
      <w:start w:val="0"/>
      <w:numFmt w:val="bullet"/>
      <w:lvlText w:val="•"/>
      <w:lvlJc w:val="left"/>
      <w:pPr>
        <w:ind w:left="1000" w:hanging="251"/>
      </w:pPr>
      <w:rPr>
        <w:rFonts w:hint="default"/>
      </w:rPr>
    </w:lvl>
    <w:lvl w:ilvl="6">
      <w:start w:val="0"/>
      <w:numFmt w:val="bullet"/>
      <w:lvlText w:val="•"/>
      <w:lvlJc w:val="left"/>
      <w:pPr>
        <w:ind w:left="1020" w:hanging="251"/>
      </w:pPr>
      <w:rPr>
        <w:rFonts w:hint="default"/>
      </w:rPr>
    </w:lvl>
    <w:lvl w:ilvl="7">
      <w:start w:val="0"/>
      <w:numFmt w:val="bullet"/>
      <w:lvlText w:val="•"/>
      <w:lvlJc w:val="left"/>
      <w:pPr>
        <w:ind w:left="1540" w:hanging="251"/>
      </w:pPr>
      <w:rPr>
        <w:rFonts w:hint="default"/>
      </w:rPr>
    </w:lvl>
    <w:lvl w:ilvl="8">
      <w:start w:val="0"/>
      <w:numFmt w:val="bullet"/>
      <w:lvlText w:val="•"/>
      <w:lvlJc w:val="left"/>
      <w:pPr>
        <w:ind w:left="1880" w:hanging="251"/>
      </w:pPr>
      <w:rPr>
        <w:rFonts w:hint="default"/>
      </w:rPr>
    </w:lvl>
  </w:abstractNum>
  <w:abstractNum w:abstractNumId="3">
    <w:nsid w:val="0053208E"/>
    <w:multiLevelType w:val="multilevel"/>
    <w:tmpl w:val="0053208E"/>
    <w:lvl w:ilvl="0">
      <w:start w:val="1"/>
      <w:numFmt w:val="decimal"/>
      <w:lvlText w:val="%1."/>
      <w:lvlJc w:val="left"/>
      <w:pPr>
        <w:ind w:left="1514" w:hanging="315"/>
        <w:jc w:val="left"/>
      </w:pPr>
      <w:rPr>
        <w:rFonts w:hint="default"/>
        <w:spacing w:val="-1"/>
        <w:w w:val="90"/>
      </w:rPr>
    </w:lvl>
    <w:lvl w:ilvl="1">
      <w:start w:val="0"/>
      <w:numFmt w:val="bullet"/>
      <w:lvlText w:val="•"/>
      <w:lvlJc w:val="left"/>
      <w:pPr>
        <w:ind w:left="2409" w:hanging="315"/>
      </w:pPr>
      <w:rPr>
        <w:rFonts w:hint="default"/>
      </w:rPr>
    </w:lvl>
    <w:lvl w:ilvl="2">
      <w:start w:val="0"/>
      <w:numFmt w:val="bullet"/>
      <w:lvlText w:val="•"/>
      <w:lvlJc w:val="left"/>
      <w:pPr>
        <w:ind w:left="3299" w:hanging="315"/>
      </w:pPr>
      <w:rPr>
        <w:rFonts w:hint="default"/>
      </w:rPr>
    </w:lvl>
    <w:lvl w:ilvl="3">
      <w:start w:val="0"/>
      <w:numFmt w:val="bullet"/>
      <w:lvlText w:val="•"/>
      <w:lvlJc w:val="left"/>
      <w:pPr>
        <w:ind w:left="4189" w:hanging="315"/>
      </w:pPr>
      <w:rPr>
        <w:rFonts w:hint="default"/>
      </w:rPr>
    </w:lvl>
    <w:lvl w:ilvl="4">
      <w:start w:val="0"/>
      <w:numFmt w:val="bullet"/>
      <w:lvlText w:val="•"/>
      <w:lvlJc w:val="left"/>
      <w:pPr>
        <w:ind w:left="5078" w:hanging="315"/>
      </w:pPr>
      <w:rPr>
        <w:rFonts w:hint="default"/>
      </w:rPr>
    </w:lvl>
    <w:lvl w:ilvl="5">
      <w:start w:val="0"/>
      <w:numFmt w:val="bullet"/>
      <w:lvlText w:val="•"/>
      <w:lvlJc w:val="left"/>
      <w:pPr>
        <w:ind w:left="5968" w:hanging="315"/>
      </w:pPr>
      <w:rPr>
        <w:rFonts w:hint="default"/>
      </w:rPr>
    </w:lvl>
    <w:lvl w:ilvl="6">
      <w:start w:val="0"/>
      <w:numFmt w:val="bullet"/>
      <w:lvlText w:val="•"/>
      <w:lvlJc w:val="left"/>
      <w:pPr>
        <w:ind w:left="6858" w:hanging="315"/>
      </w:pPr>
      <w:rPr>
        <w:rFonts w:hint="default"/>
      </w:rPr>
    </w:lvl>
    <w:lvl w:ilvl="7">
      <w:start w:val="0"/>
      <w:numFmt w:val="bullet"/>
      <w:lvlText w:val="•"/>
      <w:lvlJc w:val="left"/>
      <w:pPr>
        <w:ind w:left="7747" w:hanging="315"/>
      </w:pPr>
      <w:rPr>
        <w:rFonts w:hint="default"/>
      </w:rPr>
    </w:lvl>
    <w:lvl w:ilvl="8">
      <w:start w:val="0"/>
      <w:numFmt w:val="bullet"/>
      <w:lvlText w:val="•"/>
      <w:lvlJc w:val="left"/>
      <w:pPr>
        <w:ind w:left="8637" w:hanging="315"/>
      </w:pPr>
      <w:rPr>
        <w:rFonts w:hint="default"/>
      </w:rPr>
    </w:lvl>
  </w:abstractNum>
  <w:abstractNum w:abstractNumId="4">
    <w:nsid w:val="59ADCABA"/>
    <w:multiLevelType w:val="multilevel"/>
    <w:tmpl w:val="59ADCABA"/>
    <w:lvl w:ilvl="0">
      <w:start w:val="1"/>
      <w:numFmt w:val="upperLetter"/>
      <w:lvlText w:val="%1."/>
      <w:lvlJc w:val="left"/>
      <w:pPr>
        <w:ind w:left="828" w:hanging="260"/>
        <w:jc w:val="left"/>
      </w:pPr>
      <w:rPr>
        <w:rFonts w:hint="default"/>
        <w:spacing w:val="-1"/>
        <w:w w:val="109"/>
      </w:rPr>
    </w:lvl>
    <w:lvl w:ilvl="1">
      <w:start w:val="0"/>
      <w:numFmt w:val="bullet"/>
      <w:lvlText w:val="•"/>
      <w:lvlJc w:val="left"/>
      <w:pPr>
        <w:ind w:left="820" w:hanging="260"/>
      </w:pPr>
      <w:rPr>
        <w:rFonts w:hint="default"/>
      </w:rPr>
    </w:lvl>
    <w:lvl w:ilvl="2">
      <w:start w:val="0"/>
      <w:numFmt w:val="bullet"/>
      <w:lvlText w:val="•"/>
      <w:lvlJc w:val="left"/>
      <w:pPr>
        <w:ind w:left="1886" w:hanging="260"/>
      </w:pPr>
      <w:rPr>
        <w:rFonts w:hint="default"/>
      </w:rPr>
    </w:lvl>
    <w:lvl w:ilvl="3">
      <w:start w:val="0"/>
      <w:numFmt w:val="bullet"/>
      <w:lvlText w:val="•"/>
      <w:lvlJc w:val="left"/>
      <w:pPr>
        <w:ind w:left="2952" w:hanging="260"/>
      </w:pPr>
      <w:rPr>
        <w:rFonts w:hint="default"/>
      </w:rPr>
    </w:lvl>
    <w:lvl w:ilvl="4">
      <w:start w:val="0"/>
      <w:numFmt w:val="bullet"/>
      <w:lvlText w:val="•"/>
      <w:lvlJc w:val="left"/>
      <w:pPr>
        <w:ind w:left="4019" w:hanging="260"/>
      </w:pPr>
      <w:rPr>
        <w:rFonts w:hint="default"/>
      </w:rPr>
    </w:lvl>
    <w:lvl w:ilvl="5">
      <w:start w:val="0"/>
      <w:numFmt w:val="bullet"/>
      <w:lvlText w:val="•"/>
      <w:lvlJc w:val="left"/>
      <w:pPr>
        <w:ind w:left="5085" w:hanging="260"/>
      </w:pPr>
      <w:rPr>
        <w:rFonts w:hint="default"/>
      </w:rPr>
    </w:lvl>
    <w:lvl w:ilvl="6">
      <w:start w:val="0"/>
      <w:numFmt w:val="bullet"/>
      <w:lvlText w:val="•"/>
      <w:lvlJc w:val="left"/>
      <w:pPr>
        <w:ind w:left="6151" w:hanging="260"/>
      </w:pPr>
      <w:rPr>
        <w:rFonts w:hint="default"/>
      </w:rPr>
    </w:lvl>
    <w:lvl w:ilvl="7">
      <w:start w:val="0"/>
      <w:numFmt w:val="bullet"/>
      <w:lvlText w:val="•"/>
      <w:lvlJc w:val="left"/>
      <w:pPr>
        <w:ind w:left="7218" w:hanging="260"/>
      </w:pPr>
      <w:rPr>
        <w:rFonts w:hint="default"/>
      </w:rPr>
    </w:lvl>
    <w:lvl w:ilvl="8">
      <w:start w:val="0"/>
      <w:numFmt w:val="bullet"/>
      <w:lvlText w:val="•"/>
      <w:lvlJc w:val="left"/>
      <w:pPr>
        <w:ind w:left="8284" w:hanging="2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drawingGridHorizontalSpacing w:val="110"/>
  <w:displayHorizontalDrawingGridEvery w:val="2"/>
  <w:characterSpacingControl w:val="doNotCompress"/>
  <w:compat>
    <w:ulTrailSpac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4D450E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0">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1"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uiPriority w:val="1"/>
    <w:qFormat/>
    <w:pPr>
      <w:widowControl w:val="0"/>
      <w:autoSpaceDE w:val="0"/>
      <w:autoSpaceDN w:val="0"/>
      <w:spacing w:before="0" w:after="0" w:line="240" w:lineRule="auto"/>
      <w:ind w:left="0" w:right="0"/>
      <w:jc w:val="left"/>
    </w:pPr>
    <w:rPr>
      <w:rFonts w:ascii="Times New Roman" w:eastAsia="Times New Roman" w:hAnsi="Times New Roman" w:cs="Times New Roman"/>
      <w:sz w:val="22"/>
      <w:szCs w:val="22"/>
      <w:lang w:val="en-US" w:eastAsia="en-US" w:bidi="ar-SA"/>
    </w:rPr>
  </w:style>
  <w:style w:type="paragraph" w:styleId="Heading1">
    <w:name w:val="heading 1"/>
    <w:basedOn w:val="Normal"/>
    <w:next w:val="Normal"/>
    <w:uiPriority w:val="1"/>
    <w:qFormat/>
    <w:pPr>
      <w:spacing w:before="1"/>
      <w:ind w:left="2084"/>
      <w:outlineLvl w:val="1"/>
    </w:pPr>
    <w:rPr>
      <w:rFonts w:ascii="宋体" w:eastAsia="宋体" w:hAnsi="宋体" w:cs="宋体"/>
      <w:sz w:val="23"/>
      <w:szCs w:val="23"/>
    </w:rPr>
  </w:style>
  <w:style w:type="paragraph" w:styleId="Heading2">
    <w:name w:val="heading 2"/>
    <w:basedOn w:val="Normal"/>
    <w:next w:val="Normal"/>
    <w:uiPriority w:val="1"/>
    <w:qFormat/>
    <w:pPr>
      <w:spacing w:before="92"/>
      <w:ind w:left="393"/>
      <w:jc w:val="center"/>
      <w:outlineLvl w:val="2"/>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semiHidden/>
    <w:tblPr>
      <w:tblCellMar>
        <w:top w:w="0" w:type="dxa"/>
        <w:left w:w="108" w:type="dxa"/>
        <w:bottom w:w="0" w:type="dxa"/>
        <w:right w:w="108" w:type="dxa"/>
      </w:tblCellMar>
    </w:tblPr>
  </w:style>
  <w:style w:type="paragraph" w:styleId="BodyText">
    <w:name w:val="Body Text"/>
    <w:basedOn w:val="Normal"/>
    <w:uiPriority w:val="1"/>
    <w:qFormat/>
    <w:rPr>
      <w:rFonts w:ascii="Times New Roman" w:eastAsia="Times New Roman" w:hAnsi="Times New Roman" w:cs="Times New Roman"/>
      <w:sz w:val="20"/>
      <w:szCs w:val="20"/>
    </w:rPr>
  </w:style>
  <w:style w:type="table" w:customStyle="1" w:styleId="TableNormal0">
    <w:name w:val="Table Normal_0"/>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92"/>
      <w:ind w:left="1510" w:hanging="245"/>
    </w:pPr>
    <w:rPr>
      <w:rFonts w:ascii="Times New Roman" w:eastAsia="Times New Roman" w:hAnsi="Times New Roman" w:cs="Times New Roman"/>
    </w:rPr>
  </w:style>
  <w:style w:type="paragraph" w:customStyle="1" w:styleId="TableParagraph">
    <w:name w:val="Table Paragraph"/>
    <w:basedOn w:val="Normal"/>
    <w:uiPriority w:val="1"/>
    <w:qFormat/>
    <w:pPr>
      <w:spacing w:before="39"/>
      <w:ind w:left="3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2052"/>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rbm.xkw.com</dc:creator>
  <cp:lastModifiedBy>学大 项</cp:lastModifiedBy>
  <cp:revision>0</cp:revision>
  <dcterms:created xsi:type="dcterms:W3CDTF">2021-05-30T09:14:00Z</dcterms:created>
  <dcterms:modified xsi:type="dcterms:W3CDTF">2021-05-30T09:15:08Z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