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91" w:rsidRDefault="00E634EA">
      <w:pPr>
        <w:pStyle w:val="a7"/>
        <w:jc w:val="center"/>
        <w:rPr>
          <w:rFonts w:ascii="宋体" w:eastAsia="宋体" w:hAnsi="宋体"/>
          <w:lang w:eastAsia="zh-CN"/>
        </w:rPr>
      </w:pPr>
      <w:r>
        <w:rPr>
          <w:rFonts w:ascii="宋体" w:eastAsia="宋体" w:hAnsi="宋体"/>
          <w:noProof/>
          <w:lang w:eastAsia="zh-CN"/>
        </w:rPr>
        <w:drawing>
          <wp:anchor distT="0" distB="0" distL="114300" distR="114300" simplePos="0" relativeHeight="251658240" behindDoc="0" locked="0" layoutInCell="1" allowOverlap="1">
            <wp:simplePos x="0" y="0"/>
            <wp:positionH relativeFrom="page">
              <wp:posOffset>10998200</wp:posOffset>
            </wp:positionH>
            <wp:positionV relativeFrom="topMargin">
              <wp:posOffset>12014200</wp:posOffset>
            </wp:positionV>
            <wp:extent cx="406400" cy="342900"/>
            <wp:effectExtent l="0" t="0" r="0" b="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00168" name=""/>
                    <pic:cNvPicPr>
                      <a:picLocks noChangeAspect="1"/>
                    </pic:cNvPicPr>
                  </pic:nvPicPr>
                  <pic:blipFill>
                    <a:blip r:embed="rId9"/>
                    <a:stretch>
                      <a:fillRect/>
                    </a:stretch>
                  </pic:blipFill>
                  <pic:spPr>
                    <a:xfrm>
                      <a:off x="0" y="0"/>
                      <a:ext cx="406400" cy="342900"/>
                    </a:xfrm>
                    <a:prstGeom prst="rect">
                      <a:avLst/>
                    </a:prstGeom>
                  </pic:spPr>
                </pic:pic>
              </a:graphicData>
            </a:graphic>
          </wp:anchor>
        </w:drawing>
      </w:r>
      <w:bookmarkStart w:id="0" w:name="_GoBack"/>
      <w:bookmarkEnd w:id="0"/>
      <w:r>
        <w:rPr>
          <w:rFonts w:ascii="宋体" w:eastAsia="宋体" w:hAnsi="宋体"/>
          <w:lang w:eastAsia="zh-CN"/>
        </w:rPr>
        <w:t>嘉兴市</w:t>
      </w:r>
      <w:r>
        <w:rPr>
          <w:rFonts w:ascii="宋体" w:eastAsia="宋体" w:hAnsi="宋体"/>
          <w:lang w:eastAsia="zh-CN"/>
        </w:rPr>
        <w:t>2021~2022</w:t>
      </w:r>
      <w:r>
        <w:rPr>
          <w:rFonts w:ascii="宋体" w:eastAsia="宋体" w:hAnsi="宋体"/>
          <w:lang w:eastAsia="zh-CN"/>
        </w:rPr>
        <w:t>学年度第一学期期末检测</w:t>
      </w:r>
    </w:p>
    <w:p w:rsidR="00264891" w:rsidRDefault="00E634EA">
      <w:pPr>
        <w:pStyle w:val="a7"/>
        <w:jc w:val="center"/>
        <w:rPr>
          <w:rFonts w:ascii="宋体" w:eastAsia="宋体" w:hAnsi="宋体"/>
          <w:lang w:eastAsia="zh-CN"/>
        </w:rPr>
      </w:pPr>
      <w:r>
        <w:rPr>
          <w:rFonts w:ascii="宋体" w:eastAsia="宋体" w:hAnsi="宋体"/>
          <w:lang w:eastAsia="zh-CN"/>
        </w:rPr>
        <w:t>高三语文</w:t>
      </w:r>
      <w:r>
        <w:rPr>
          <w:rFonts w:ascii="宋体" w:eastAsia="宋体" w:hAnsi="宋体"/>
          <w:lang w:eastAsia="zh-CN"/>
        </w:rPr>
        <w:t xml:space="preserve"> </w:t>
      </w:r>
      <w:r>
        <w:rPr>
          <w:rFonts w:ascii="宋体" w:eastAsia="宋体" w:hAnsi="宋体" w:hint="eastAsia"/>
          <w:lang w:eastAsia="zh-CN"/>
        </w:rPr>
        <w:t xml:space="preserve"> </w:t>
      </w:r>
      <w:r>
        <w:rPr>
          <w:rFonts w:ascii="宋体" w:eastAsia="宋体" w:hAnsi="宋体"/>
          <w:lang w:eastAsia="zh-CN"/>
        </w:rPr>
        <w:t>试题卷（</w:t>
      </w:r>
      <w:r>
        <w:rPr>
          <w:rFonts w:ascii="宋体" w:eastAsia="宋体" w:hAnsi="宋体"/>
          <w:lang w:eastAsia="zh-CN"/>
        </w:rPr>
        <w:t>2022.1)</w:t>
      </w:r>
    </w:p>
    <w:p w:rsidR="00264891" w:rsidRDefault="00E634EA">
      <w:pPr>
        <w:pStyle w:val="a7"/>
        <w:rPr>
          <w:rFonts w:ascii="宋体" w:eastAsia="宋体" w:hAnsi="宋体"/>
          <w:lang w:eastAsia="zh-CN"/>
        </w:rPr>
      </w:pPr>
      <w:r>
        <w:rPr>
          <w:rFonts w:ascii="宋体" w:eastAsia="宋体" w:hAnsi="宋体"/>
          <w:lang w:eastAsia="zh-CN"/>
        </w:rPr>
        <w:t>一、语言文字运用（共</w:t>
      </w:r>
      <w:r>
        <w:rPr>
          <w:rFonts w:ascii="宋体" w:eastAsia="宋体" w:hAnsi="宋体"/>
          <w:lang w:eastAsia="zh-CN"/>
        </w:rPr>
        <w:t>20</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w:t>
      </w:r>
      <w:r>
        <w:rPr>
          <w:rFonts w:ascii="宋体" w:eastAsia="宋体" w:hAnsi="宋体"/>
          <w:lang w:eastAsia="zh-CN"/>
        </w:rPr>
        <w:t>下列各句中，没有错别字且加点字的注音全都正确的一项是（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市面上一部分文学作品确实有瑕</w:t>
      </w:r>
      <w:r>
        <w:rPr>
          <w:rFonts w:ascii="宋体" w:eastAsia="宋体" w:hAnsi="宋体"/>
          <w:em w:val="dot"/>
          <w:lang w:eastAsia="zh-CN"/>
        </w:rPr>
        <w:t>疵</w:t>
      </w:r>
      <w:r>
        <w:rPr>
          <w:rFonts w:ascii="宋体" w:eastAsia="宋体" w:hAnsi="宋体"/>
          <w:lang w:eastAsia="zh-CN"/>
        </w:rPr>
        <w:t>（</w:t>
      </w:r>
      <w:proofErr w:type="spellStart"/>
      <w:r>
        <w:rPr>
          <w:rFonts w:ascii="宋体" w:eastAsia="宋体" w:hAnsi="宋体"/>
          <w:lang w:eastAsia="zh-CN"/>
        </w:rPr>
        <w:t>cī</w:t>
      </w:r>
      <w:proofErr w:type="spellEnd"/>
      <w:r>
        <w:rPr>
          <w:rFonts w:ascii="宋体" w:eastAsia="宋体" w:hAnsi="宋体"/>
          <w:lang w:eastAsia="zh-CN"/>
        </w:rPr>
        <w:t>),</w:t>
      </w:r>
      <w:r>
        <w:rPr>
          <w:rFonts w:ascii="宋体" w:eastAsia="宋体" w:hAnsi="宋体"/>
          <w:lang w:eastAsia="zh-CN"/>
        </w:rPr>
        <w:t>本无可讳言，但是读者不能因噎废食，我们只能归</w:t>
      </w:r>
      <w:r>
        <w:rPr>
          <w:rFonts w:ascii="宋体" w:eastAsia="宋体" w:hAnsi="宋体"/>
          <w:em w:val="dot"/>
          <w:lang w:eastAsia="zh-CN"/>
        </w:rPr>
        <w:t>咎</w:t>
      </w:r>
      <w:r>
        <w:rPr>
          <w:rFonts w:ascii="宋体" w:eastAsia="宋体" w:hAnsi="宋体"/>
          <w:lang w:eastAsia="zh-CN"/>
        </w:rPr>
        <w:t>（</w:t>
      </w:r>
      <w:proofErr w:type="spellStart"/>
      <w:r>
        <w:rPr>
          <w:rFonts w:ascii="宋体" w:eastAsia="宋体" w:hAnsi="宋体"/>
          <w:lang w:eastAsia="zh-CN"/>
        </w:rPr>
        <w:t>jiù</w:t>
      </w:r>
      <w:proofErr w:type="spellEnd"/>
      <w:r>
        <w:rPr>
          <w:rFonts w:ascii="宋体" w:eastAsia="宋体" w:hAnsi="宋体"/>
          <w:lang w:eastAsia="zh-CN"/>
        </w:rPr>
        <w:t>)</w:t>
      </w:r>
      <w:r>
        <w:rPr>
          <w:rFonts w:ascii="宋体" w:eastAsia="宋体" w:hAnsi="宋体"/>
          <w:lang w:eastAsia="zh-CN"/>
        </w:rPr>
        <w:t>于作品不完美，不能断定文学本身有罪过。</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lang w:eastAsia="zh-CN"/>
        </w:rPr>
        <w:t>在灾害面前，全省上下众志成城，携手</w:t>
      </w:r>
      <w:proofErr w:type="gramStart"/>
      <w:r>
        <w:rPr>
          <w:rFonts w:ascii="宋体" w:eastAsia="宋体" w:hAnsi="宋体"/>
          <w:em w:val="dot"/>
          <w:lang w:eastAsia="zh-CN"/>
        </w:rPr>
        <w:t>鏖</w:t>
      </w:r>
      <w:proofErr w:type="gramEnd"/>
      <w:r>
        <w:rPr>
          <w:rFonts w:ascii="宋体" w:eastAsia="宋体" w:hAnsi="宋体"/>
          <w:lang w:eastAsia="zh-CN"/>
        </w:rPr>
        <w:t>（</w:t>
      </w:r>
      <w:proofErr w:type="spellStart"/>
      <w:r>
        <w:rPr>
          <w:rFonts w:ascii="宋体" w:eastAsia="宋体" w:hAnsi="宋体"/>
          <w:lang w:eastAsia="zh-CN"/>
        </w:rPr>
        <w:t>áo</w:t>
      </w:r>
      <w:proofErr w:type="spellEnd"/>
      <w:r>
        <w:rPr>
          <w:rFonts w:ascii="宋体" w:eastAsia="宋体" w:hAnsi="宋体"/>
          <w:lang w:eastAsia="zh-CN"/>
        </w:rPr>
        <w:t>)</w:t>
      </w:r>
      <w:r>
        <w:rPr>
          <w:rFonts w:ascii="宋体" w:eastAsia="宋体" w:hAnsi="宋体"/>
          <w:lang w:eastAsia="zh-CN"/>
        </w:rPr>
        <w:t>战，汇聚了一股保护人民群众生命财产安全的</w:t>
      </w:r>
      <w:r>
        <w:rPr>
          <w:rFonts w:ascii="宋体" w:eastAsia="宋体" w:hAnsi="宋体"/>
          <w:em w:val="dot"/>
          <w:lang w:eastAsia="zh-CN"/>
        </w:rPr>
        <w:t>磅</w:t>
      </w:r>
      <w:r>
        <w:rPr>
          <w:rFonts w:ascii="宋体" w:eastAsia="宋体" w:hAnsi="宋体"/>
          <w:lang w:eastAsia="zh-CN"/>
        </w:rPr>
        <w:t>（</w:t>
      </w:r>
      <w:proofErr w:type="spellStart"/>
      <w:r>
        <w:rPr>
          <w:rFonts w:ascii="宋体" w:eastAsia="宋体" w:hAnsi="宋体"/>
          <w:lang w:eastAsia="zh-CN"/>
        </w:rPr>
        <w:t>pāng</w:t>
      </w:r>
      <w:proofErr w:type="spellEnd"/>
      <w:r>
        <w:rPr>
          <w:rFonts w:ascii="宋体" w:eastAsia="宋体" w:hAnsi="宋体"/>
          <w:lang w:eastAsia="zh-CN"/>
        </w:rPr>
        <w:t>)</w:t>
      </w:r>
      <w:proofErr w:type="gramStart"/>
      <w:r>
        <w:rPr>
          <w:rFonts w:ascii="宋体" w:eastAsia="宋体" w:hAnsi="宋体"/>
          <w:lang w:eastAsia="zh-CN"/>
        </w:rPr>
        <w:t>礴</w:t>
      </w:r>
      <w:proofErr w:type="gramEnd"/>
      <w:r>
        <w:rPr>
          <w:rFonts w:ascii="宋体" w:eastAsia="宋体" w:hAnsi="宋体"/>
          <w:lang w:eastAsia="zh-CN"/>
        </w:rPr>
        <w:t>力量，绘就了一幅全民战斗的感人画卷。</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对火灾造成的烧烫伤，医生若不及时进行</w:t>
      </w:r>
      <w:r>
        <w:rPr>
          <w:rFonts w:ascii="宋体" w:eastAsia="宋体" w:hAnsi="宋体"/>
          <w:em w:val="dot"/>
          <w:lang w:eastAsia="zh-CN"/>
        </w:rPr>
        <w:t>创</w:t>
      </w:r>
      <w:r>
        <w:rPr>
          <w:rFonts w:ascii="宋体" w:eastAsia="宋体" w:hAnsi="宋体"/>
          <w:lang w:eastAsia="zh-CN"/>
        </w:rPr>
        <w:t>（</w:t>
      </w:r>
      <w:proofErr w:type="spellStart"/>
      <w:r>
        <w:rPr>
          <w:rFonts w:ascii="宋体" w:eastAsia="宋体" w:hAnsi="宋体"/>
          <w:lang w:eastAsia="zh-CN"/>
        </w:rPr>
        <w:t>chuāng</w:t>
      </w:r>
      <w:proofErr w:type="spellEnd"/>
      <w:r>
        <w:rPr>
          <w:rFonts w:ascii="宋体" w:eastAsia="宋体" w:hAnsi="宋体"/>
          <w:lang w:eastAsia="zh-CN"/>
        </w:rPr>
        <w:t>)</w:t>
      </w:r>
      <w:r>
        <w:rPr>
          <w:rFonts w:ascii="宋体" w:eastAsia="宋体" w:hAnsi="宋体"/>
          <w:lang w:eastAsia="zh-CN"/>
        </w:rPr>
        <w:t>面修复，病人往往就会出现感染、代谢</w:t>
      </w:r>
      <w:proofErr w:type="gramStart"/>
      <w:r>
        <w:rPr>
          <w:rFonts w:ascii="宋体" w:eastAsia="宋体" w:hAnsi="宋体"/>
          <w:em w:val="dot"/>
          <w:lang w:eastAsia="zh-CN"/>
        </w:rPr>
        <w:t>紊</w:t>
      </w:r>
      <w:proofErr w:type="gramEnd"/>
      <w:r>
        <w:rPr>
          <w:rFonts w:ascii="宋体" w:eastAsia="宋体" w:hAnsi="宋体"/>
          <w:lang w:eastAsia="zh-CN"/>
        </w:rPr>
        <w:t>（</w:t>
      </w:r>
      <w:proofErr w:type="spellStart"/>
      <w:r>
        <w:rPr>
          <w:rFonts w:ascii="宋体" w:eastAsia="宋体" w:hAnsi="宋体"/>
          <w:lang w:eastAsia="zh-CN"/>
        </w:rPr>
        <w:t>wěng</w:t>
      </w:r>
      <w:proofErr w:type="spellEnd"/>
      <w:r>
        <w:rPr>
          <w:rFonts w:ascii="宋体" w:eastAsia="宋体" w:hAnsi="宋体"/>
          <w:lang w:eastAsia="zh-CN"/>
        </w:rPr>
        <w:t>)</w:t>
      </w:r>
      <w:r>
        <w:rPr>
          <w:rFonts w:ascii="宋体" w:eastAsia="宋体" w:hAnsi="宋体"/>
          <w:lang w:eastAsia="zh-CN"/>
        </w:rPr>
        <w:t>乱等问题，会因多器官功能衰竭而死亡。</w:t>
      </w:r>
    </w:p>
    <w:p w:rsidR="00264891" w:rsidRDefault="00E634EA">
      <w:pPr>
        <w:pStyle w:val="a7"/>
        <w:rPr>
          <w:rFonts w:ascii="宋体" w:eastAsia="宋体" w:hAnsi="宋体"/>
          <w:lang w:eastAsia="zh-CN"/>
        </w:rPr>
      </w:pPr>
      <w:r>
        <w:rPr>
          <w:rFonts w:ascii="宋体" w:eastAsia="宋体" w:hAnsi="宋体"/>
          <w:lang w:eastAsia="zh-CN"/>
        </w:rPr>
        <w:t>D.</w:t>
      </w:r>
      <w:r>
        <w:rPr>
          <w:rFonts w:ascii="宋体" w:eastAsia="宋体" w:hAnsi="宋体"/>
          <w:lang w:eastAsia="zh-CN"/>
        </w:rPr>
        <w:t>杭州</w:t>
      </w:r>
      <w:r>
        <w:rPr>
          <w:rFonts w:ascii="宋体" w:eastAsia="宋体" w:hAnsi="宋体"/>
          <w:lang w:eastAsia="zh-CN"/>
        </w:rPr>
        <w:t>2022</w:t>
      </w:r>
      <w:r>
        <w:rPr>
          <w:rFonts w:ascii="宋体" w:eastAsia="宋体" w:hAnsi="宋体"/>
          <w:lang w:eastAsia="zh-CN"/>
        </w:rPr>
        <w:t>年第</w:t>
      </w:r>
      <w:r>
        <w:rPr>
          <w:rFonts w:ascii="宋体" w:eastAsia="宋体" w:hAnsi="宋体"/>
          <w:lang w:eastAsia="zh-CN"/>
        </w:rPr>
        <w:t>19</w:t>
      </w:r>
      <w:r>
        <w:rPr>
          <w:rFonts w:ascii="宋体" w:eastAsia="宋体" w:hAnsi="宋体"/>
          <w:lang w:eastAsia="zh-CN"/>
        </w:rPr>
        <w:t>届亚运会火炬</w:t>
      </w:r>
      <w:r>
        <w:rPr>
          <w:rFonts w:ascii="宋体" w:eastAsia="宋体" w:hAnsi="宋体"/>
          <w:lang w:eastAsia="zh-CN"/>
        </w:rPr>
        <w:t>“</w:t>
      </w:r>
      <w:r>
        <w:rPr>
          <w:rFonts w:ascii="宋体" w:eastAsia="宋体" w:hAnsi="宋体"/>
          <w:lang w:eastAsia="zh-CN"/>
        </w:rPr>
        <w:t>薪火</w:t>
      </w:r>
      <w:r>
        <w:rPr>
          <w:rFonts w:ascii="宋体" w:eastAsia="宋体" w:hAnsi="宋体"/>
          <w:lang w:eastAsia="zh-CN"/>
        </w:rPr>
        <w:t>”</w:t>
      </w:r>
      <w:r>
        <w:rPr>
          <w:rFonts w:ascii="宋体" w:eastAsia="宋体" w:hAnsi="宋体"/>
          <w:lang w:eastAsia="zh-CN"/>
        </w:rPr>
        <w:t>的设计思想源自良</w:t>
      </w:r>
      <w:proofErr w:type="gramStart"/>
      <w:r>
        <w:rPr>
          <w:rFonts w:ascii="宋体" w:eastAsia="宋体" w:hAnsi="宋体"/>
          <w:em w:val="dot"/>
          <w:lang w:eastAsia="zh-CN"/>
        </w:rPr>
        <w:t>渚</w:t>
      </w:r>
      <w:proofErr w:type="gramEnd"/>
      <w:r>
        <w:rPr>
          <w:rFonts w:ascii="宋体" w:eastAsia="宋体" w:hAnsi="宋体"/>
          <w:lang w:eastAsia="zh-CN"/>
        </w:rPr>
        <w:t>（</w:t>
      </w:r>
      <w:proofErr w:type="spellStart"/>
      <w:r>
        <w:rPr>
          <w:rFonts w:ascii="宋体" w:eastAsia="宋体" w:hAnsi="宋体"/>
          <w:lang w:eastAsia="zh-CN"/>
        </w:rPr>
        <w:t>zhǔ</w:t>
      </w:r>
      <w:proofErr w:type="spellEnd"/>
      <w:r>
        <w:rPr>
          <w:rFonts w:ascii="宋体" w:eastAsia="宋体" w:hAnsi="宋体"/>
          <w:lang w:eastAsia="zh-CN"/>
        </w:rPr>
        <w:t>)</w:t>
      </w:r>
      <w:r>
        <w:rPr>
          <w:rFonts w:ascii="宋体" w:eastAsia="宋体" w:hAnsi="宋体"/>
          <w:lang w:eastAsia="zh-CN"/>
        </w:rPr>
        <w:t>文化，其</w:t>
      </w:r>
      <w:proofErr w:type="gramStart"/>
      <w:r>
        <w:rPr>
          <w:rFonts w:ascii="宋体" w:eastAsia="宋体" w:hAnsi="宋体"/>
          <w:lang w:eastAsia="zh-CN"/>
        </w:rPr>
        <w:t>造形</w:t>
      </w:r>
      <w:proofErr w:type="gramEnd"/>
      <w:r>
        <w:rPr>
          <w:rFonts w:ascii="宋体" w:eastAsia="宋体" w:hAnsi="宋体"/>
          <w:lang w:eastAsia="zh-CN"/>
        </w:rPr>
        <w:t>不落</w:t>
      </w:r>
      <w:proofErr w:type="gramStart"/>
      <w:r>
        <w:rPr>
          <w:rFonts w:ascii="宋体" w:eastAsia="宋体" w:hAnsi="宋体"/>
          <w:em w:val="dot"/>
          <w:lang w:eastAsia="zh-CN"/>
        </w:rPr>
        <w:t>窠</w:t>
      </w:r>
      <w:proofErr w:type="gramEnd"/>
      <w:r>
        <w:rPr>
          <w:rFonts w:ascii="宋体" w:eastAsia="宋体" w:hAnsi="宋体"/>
          <w:lang w:eastAsia="zh-CN"/>
        </w:rPr>
        <w:t>（</w:t>
      </w:r>
      <w:proofErr w:type="spellStart"/>
      <w:r>
        <w:rPr>
          <w:rFonts w:ascii="宋体" w:eastAsia="宋体" w:hAnsi="宋体"/>
          <w:lang w:eastAsia="zh-CN"/>
        </w:rPr>
        <w:t>kē</w:t>
      </w:r>
      <w:proofErr w:type="spellEnd"/>
      <w:r>
        <w:rPr>
          <w:rFonts w:ascii="宋体" w:eastAsia="宋体" w:hAnsi="宋体"/>
          <w:lang w:eastAsia="zh-CN"/>
        </w:rPr>
        <w:t>)</w:t>
      </w:r>
      <w:r>
        <w:rPr>
          <w:rFonts w:ascii="宋体" w:eastAsia="宋体" w:hAnsi="宋体"/>
          <w:lang w:eastAsia="zh-CN"/>
        </w:rPr>
        <w:t>臼、意蕴深远，向世界展现了中国设计的独特创意。</w:t>
      </w:r>
    </w:p>
    <w:p w:rsidR="00264891" w:rsidRDefault="00E634EA">
      <w:pPr>
        <w:pStyle w:val="a7"/>
        <w:rPr>
          <w:rFonts w:ascii="宋体" w:eastAsia="宋体" w:hAnsi="宋体"/>
          <w:lang w:eastAsia="zh-CN"/>
        </w:rPr>
      </w:pPr>
      <w:r>
        <w:rPr>
          <w:rFonts w:ascii="宋体" w:eastAsia="宋体" w:hAnsi="宋体"/>
          <w:lang w:eastAsia="zh-CN"/>
        </w:rPr>
        <w:t>阅读下面的文字，完成</w:t>
      </w:r>
      <w:r>
        <w:rPr>
          <w:rFonts w:ascii="宋体" w:eastAsia="宋体" w:hAnsi="宋体"/>
          <w:lang w:eastAsia="zh-CN"/>
        </w:rPr>
        <w:t>2-3</w:t>
      </w:r>
      <w:r>
        <w:rPr>
          <w:rFonts w:ascii="宋体" w:eastAsia="宋体" w:hAnsi="宋体"/>
          <w:lang w:eastAsia="zh-CN"/>
        </w:rPr>
        <w:t>题。</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如今，网络游戏已发展成一个大产业。据统计，</w:t>
      </w:r>
      <w:r>
        <w:rPr>
          <w:rFonts w:ascii="宋体" w:eastAsia="宋体" w:hAnsi="宋体"/>
          <w:lang w:eastAsia="zh-CN"/>
        </w:rPr>
        <w:t>2020</w:t>
      </w:r>
      <w:r>
        <w:rPr>
          <w:rFonts w:ascii="宋体" w:eastAsia="宋体" w:hAnsi="宋体"/>
          <w:lang w:eastAsia="zh-CN"/>
        </w:rPr>
        <w:t>年我国游戏市场实际销售收入达</w:t>
      </w:r>
      <w:r>
        <w:rPr>
          <w:rFonts w:ascii="宋体" w:eastAsia="宋体" w:hAnsi="宋体"/>
          <w:lang w:eastAsia="zh-CN"/>
        </w:rPr>
        <w:t>2786.87</w:t>
      </w:r>
      <w:r>
        <w:rPr>
          <w:rFonts w:ascii="宋体" w:eastAsia="宋体" w:hAnsi="宋体"/>
          <w:lang w:eastAsia="zh-CN"/>
        </w:rPr>
        <w:t>亿元，游戏用户数量达</w:t>
      </w:r>
      <w:r>
        <w:rPr>
          <w:rFonts w:ascii="宋体" w:eastAsia="宋体" w:hAnsi="宋体"/>
          <w:lang w:eastAsia="zh-CN"/>
        </w:rPr>
        <w:t>6.65</w:t>
      </w:r>
      <w:r>
        <w:rPr>
          <w:rFonts w:ascii="宋体" w:eastAsia="宋体" w:hAnsi="宋体"/>
          <w:lang w:eastAsia="zh-CN"/>
        </w:rPr>
        <w:t>亿人。</w:t>
      </w:r>
      <w:r>
        <w:rPr>
          <w:rFonts w:ascii="宋体" w:eastAsia="宋体" w:hAnsi="宋体"/>
          <w:u w:val="single"/>
          <w:lang w:eastAsia="zh-CN"/>
        </w:rPr>
        <w:t>【甲】</w:t>
      </w:r>
      <w:r>
        <w:rPr>
          <w:rFonts w:ascii="宋体" w:eastAsia="宋体" w:hAnsi="宋体"/>
          <w:u w:val="single"/>
          <w:lang w:eastAsia="zh-CN"/>
        </w:rPr>
        <w:t>“2020</w:t>
      </w:r>
      <w:r>
        <w:rPr>
          <w:rFonts w:ascii="宋体" w:eastAsia="宋体" w:hAnsi="宋体"/>
          <w:u w:val="single"/>
          <w:lang w:eastAsia="zh-CN"/>
        </w:rPr>
        <w:t>年全国未成年人互联网使用情况研究报告</w:t>
      </w:r>
      <w:r>
        <w:rPr>
          <w:rFonts w:ascii="宋体" w:eastAsia="宋体" w:hAnsi="宋体"/>
          <w:u w:val="single"/>
          <w:lang w:eastAsia="zh-CN"/>
        </w:rPr>
        <w:t>”</w:t>
      </w:r>
      <w:r>
        <w:rPr>
          <w:rFonts w:ascii="宋体" w:eastAsia="宋体" w:hAnsi="宋体"/>
          <w:u w:val="single"/>
          <w:lang w:eastAsia="zh-CN"/>
        </w:rPr>
        <w:t>显示，当前使用互联网的未成年人中有</w:t>
      </w:r>
      <w:r>
        <w:rPr>
          <w:rFonts w:ascii="宋体" w:eastAsia="宋体" w:hAnsi="宋体"/>
          <w:u w:val="single"/>
          <w:lang w:eastAsia="zh-CN"/>
        </w:rPr>
        <w:t>62.5%</w:t>
      </w:r>
      <w:r>
        <w:rPr>
          <w:rFonts w:ascii="宋体" w:eastAsia="宋体" w:hAnsi="宋体"/>
          <w:u w:val="single"/>
          <w:lang w:eastAsia="zh-CN"/>
        </w:rPr>
        <w:t>会经常在网</w:t>
      </w:r>
      <w:r>
        <w:rPr>
          <w:rFonts w:ascii="宋体" w:eastAsia="宋体" w:hAnsi="宋体"/>
          <w:u w:val="single"/>
          <w:lang w:eastAsia="zh-CN"/>
        </w:rPr>
        <w:t>上玩游戏。</w:t>
      </w:r>
      <w:r>
        <w:rPr>
          <w:rFonts w:ascii="宋体" w:eastAsia="宋体" w:hAnsi="宋体"/>
          <w:lang w:eastAsia="zh-CN"/>
        </w:rPr>
        <w:t>一段时间内，有些游戏企业</w:t>
      </w:r>
      <w:r>
        <w:rPr>
          <w:rFonts w:ascii="宋体" w:eastAsia="宋体" w:hAnsi="宋体"/>
          <w:em w:val="dot"/>
          <w:lang w:eastAsia="zh-CN"/>
        </w:rPr>
        <w:t>一味</w:t>
      </w:r>
      <w:r>
        <w:rPr>
          <w:rFonts w:ascii="宋体" w:eastAsia="宋体" w:hAnsi="宋体"/>
          <w:lang w:eastAsia="zh-CN"/>
        </w:rPr>
        <w:t>追求经济效益，对未成年人消费监管不严。家长投诉数量</w:t>
      </w:r>
      <w:r>
        <w:rPr>
          <w:rFonts w:ascii="宋体" w:eastAsia="宋体" w:hAnsi="宋体"/>
          <w:em w:val="dot"/>
          <w:lang w:eastAsia="zh-CN"/>
        </w:rPr>
        <w:t>擢发难数</w:t>
      </w:r>
      <w:r>
        <w:rPr>
          <w:rFonts w:ascii="宋体" w:eastAsia="宋体" w:hAnsi="宋体"/>
          <w:lang w:eastAsia="zh-CN"/>
        </w:rPr>
        <w:t>。应当明确的是，游戏企业是防沉迷工作的主体，必须积极履行社会责任，为下一代的健康成长负责，切实推动行业健康发展。</w:t>
      </w:r>
    </w:p>
    <w:p w:rsidR="00264891" w:rsidRDefault="00E634EA">
      <w:pPr>
        <w:pStyle w:val="a7"/>
        <w:ind w:firstLineChars="200" w:firstLine="440"/>
        <w:jc w:val="both"/>
        <w:rPr>
          <w:rFonts w:ascii="宋体" w:eastAsia="宋体" w:hAnsi="宋体"/>
          <w:u w:val="single"/>
          <w:lang w:eastAsia="zh-CN"/>
        </w:rPr>
      </w:pPr>
      <w:r>
        <w:rPr>
          <w:rFonts w:ascii="宋体" w:eastAsia="宋体" w:hAnsi="宋体"/>
          <w:lang w:eastAsia="zh-CN"/>
        </w:rPr>
        <w:t>引导未成年人适度使用网络游戏，是监管部门一项长期而复杂的任务，不可能</w:t>
      </w:r>
      <w:r>
        <w:rPr>
          <w:rFonts w:ascii="宋体" w:eastAsia="宋体" w:hAnsi="宋体"/>
          <w:em w:val="dot"/>
          <w:lang w:eastAsia="zh-CN"/>
        </w:rPr>
        <w:t>毕其功于一役</w:t>
      </w:r>
      <w:r>
        <w:rPr>
          <w:rFonts w:ascii="宋体" w:eastAsia="宋体" w:hAnsi="宋体"/>
          <w:lang w:eastAsia="zh-CN"/>
        </w:rPr>
        <w:t>。为了防止未成年人沉迷游戏，相关的实名认证系统在</w:t>
      </w:r>
      <w:r>
        <w:rPr>
          <w:rFonts w:ascii="宋体" w:eastAsia="宋体" w:hAnsi="宋体"/>
          <w:lang w:eastAsia="zh-CN"/>
        </w:rPr>
        <w:t>2007</w:t>
      </w:r>
      <w:r>
        <w:rPr>
          <w:rFonts w:ascii="宋体" w:eastAsia="宋体" w:hAnsi="宋体"/>
          <w:lang w:eastAsia="zh-CN"/>
        </w:rPr>
        <w:t>年就已</w:t>
      </w:r>
      <w:r>
        <w:rPr>
          <w:rFonts w:ascii="宋体" w:eastAsia="宋体" w:hAnsi="宋体"/>
          <w:em w:val="dot"/>
          <w:lang w:eastAsia="zh-CN"/>
        </w:rPr>
        <w:t>启用</w:t>
      </w:r>
      <w:r>
        <w:rPr>
          <w:rFonts w:ascii="宋体" w:eastAsia="宋体" w:hAnsi="宋体"/>
          <w:lang w:eastAsia="zh-CN"/>
        </w:rPr>
        <w:t>，并在全国推行，起到了积极效果。今年</w:t>
      </w:r>
      <w:r>
        <w:rPr>
          <w:rFonts w:ascii="宋体" w:eastAsia="宋体" w:hAnsi="宋体"/>
          <w:lang w:eastAsia="zh-CN"/>
        </w:rPr>
        <w:t>6</w:t>
      </w:r>
      <w:r>
        <w:rPr>
          <w:rFonts w:ascii="宋体" w:eastAsia="宋体" w:hAnsi="宋体"/>
          <w:lang w:eastAsia="zh-CN"/>
        </w:rPr>
        <w:t>月</w:t>
      </w:r>
      <w:r>
        <w:rPr>
          <w:rFonts w:ascii="宋体" w:eastAsia="宋体" w:hAnsi="宋体"/>
          <w:lang w:eastAsia="zh-CN"/>
        </w:rPr>
        <w:t>1</w:t>
      </w:r>
      <w:r>
        <w:rPr>
          <w:rFonts w:ascii="宋体" w:eastAsia="宋体" w:hAnsi="宋体"/>
          <w:lang w:eastAsia="zh-CN"/>
        </w:rPr>
        <w:t>日，新修订的《中华人民共和国未成年人保护法》施行，开启未成年人网络保护的新篇章。</w:t>
      </w:r>
      <w:r>
        <w:rPr>
          <w:rFonts w:ascii="宋体" w:eastAsia="宋体" w:hAnsi="宋体"/>
          <w:u w:val="single"/>
          <w:lang w:eastAsia="zh-CN"/>
        </w:rPr>
        <w:t>【乙】前不久，国家新闻出版署下发《</w:t>
      </w:r>
      <w:r>
        <w:rPr>
          <w:rFonts w:ascii="宋体" w:eastAsia="宋体" w:hAnsi="宋体"/>
          <w:u w:val="single"/>
          <w:lang w:eastAsia="zh-CN"/>
        </w:rPr>
        <w:t>关于进步严格管理切实防止未成年人沉迷网络游戏的通知》，要求所有网络游戏企业仅可在周五、周六、周日和法定节假日每日</w:t>
      </w:r>
      <w:r>
        <w:rPr>
          <w:rFonts w:ascii="宋体" w:eastAsia="宋体" w:hAnsi="宋体"/>
          <w:u w:val="single"/>
          <w:lang w:eastAsia="zh-CN"/>
        </w:rPr>
        <w:t>20</w:t>
      </w:r>
      <w:r>
        <w:rPr>
          <w:rFonts w:ascii="宋体" w:eastAsia="宋体" w:hAnsi="宋体"/>
          <w:u w:val="single"/>
          <w:lang w:eastAsia="zh-CN"/>
        </w:rPr>
        <w:t>时至</w:t>
      </w:r>
      <w:r>
        <w:rPr>
          <w:rFonts w:ascii="宋体" w:eastAsia="宋体" w:hAnsi="宋体"/>
          <w:u w:val="single"/>
          <w:lang w:eastAsia="zh-CN"/>
        </w:rPr>
        <w:t>21</w:t>
      </w:r>
      <w:r>
        <w:rPr>
          <w:rFonts w:ascii="宋体" w:eastAsia="宋体" w:hAnsi="宋体"/>
          <w:u w:val="single"/>
          <w:lang w:eastAsia="zh-CN"/>
        </w:rPr>
        <w:t>时向未成年人提供</w:t>
      </w:r>
      <w:r>
        <w:rPr>
          <w:rFonts w:ascii="宋体" w:eastAsia="宋体" w:hAnsi="宋体"/>
          <w:u w:val="single"/>
          <w:lang w:eastAsia="zh-CN"/>
        </w:rPr>
        <w:t>1</w:t>
      </w:r>
      <w:r>
        <w:rPr>
          <w:rFonts w:ascii="宋体" w:eastAsia="宋体" w:hAnsi="宋体"/>
          <w:u w:val="single"/>
          <w:lang w:eastAsia="zh-CN"/>
        </w:rPr>
        <w:t>小时网络游戏服务。</w:t>
      </w:r>
      <w:r>
        <w:rPr>
          <w:rFonts w:ascii="宋体" w:eastAsia="宋体" w:hAnsi="宋体"/>
          <w:lang w:eastAsia="zh-CN"/>
        </w:rPr>
        <w:t>相关政策的落地见效必将有利于推动防沉迷工作取得更好社会效果，为未成年人健康成长保驾护航。</w:t>
      </w:r>
      <w:r>
        <w:rPr>
          <w:rFonts w:ascii="宋体" w:eastAsia="宋体" w:hAnsi="宋体"/>
          <w:u w:val="single"/>
          <w:lang w:eastAsia="zh-CN"/>
        </w:rPr>
        <w:t>【丙】同时，对于租卖游戏账号乱象，也应强化监管、着重治理，及时堵住防沉迷工作的漏洞。</w:t>
      </w:r>
    </w:p>
    <w:p w:rsidR="00264891" w:rsidRDefault="00E634EA">
      <w:pPr>
        <w:pStyle w:val="a7"/>
        <w:rPr>
          <w:rFonts w:ascii="宋体" w:eastAsia="宋体" w:hAnsi="宋体"/>
          <w:lang w:eastAsia="zh-CN"/>
        </w:rPr>
      </w:pPr>
      <w:r>
        <w:rPr>
          <w:rFonts w:ascii="宋体" w:eastAsia="宋体" w:hAnsi="宋体"/>
          <w:lang w:eastAsia="zh-CN"/>
        </w:rPr>
        <w:t>2.</w:t>
      </w:r>
      <w:r>
        <w:rPr>
          <w:rFonts w:ascii="宋体" w:eastAsia="宋体" w:hAnsi="宋体"/>
          <w:lang w:eastAsia="zh-CN"/>
        </w:rPr>
        <w:t>文段中加点的词语，运用不正确的一项是（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一味</w:t>
      </w:r>
      <w:r>
        <w:rPr>
          <w:rFonts w:ascii="宋体" w:eastAsia="宋体" w:hAnsi="宋体"/>
          <w:lang w:eastAsia="zh-CN"/>
        </w:rPr>
        <w:t>B.</w:t>
      </w:r>
      <w:r>
        <w:rPr>
          <w:rFonts w:ascii="宋体" w:eastAsia="宋体" w:hAnsi="宋体"/>
          <w:lang w:eastAsia="zh-CN"/>
        </w:rPr>
        <w:t>擢发难数</w:t>
      </w:r>
      <w:r>
        <w:rPr>
          <w:rFonts w:ascii="宋体" w:eastAsia="宋体" w:hAnsi="宋体"/>
          <w:lang w:eastAsia="zh-CN"/>
        </w:rPr>
        <w:t>C.</w:t>
      </w:r>
      <w:r>
        <w:rPr>
          <w:rFonts w:ascii="宋体" w:eastAsia="宋体" w:hAnsi="宋体"/>
          <w:lang w:eastAsia="zh-CN"/>
        </w:rPr>
        <w:t>毕其功于一役</w:t>
      </w:r>
      <w:r>
        <w:rPr>
          <w:rFonts w:ascii="宋体" w:eastAsia="宋体" w:hAnsi="宋体"/>
          <w:lang w:eastAsia="zh-CN"/>
        </w:rPr>
        <w:t>D.</w:t>
      </w:r>
      <w:r>
        <w:rPr>
          <w:rFonts w:ascii="宋体" w:eastAsia="宋体" w:hAnsi="宋体"/>
          <w:lang w:eastAsia="zh-CN"/>
        </w:rPr>
        <w:t>启用</w:t>
      </w:r>
    </w:p>
    <w:p w:rsidR="00264891" w:rsidRDefault="00E634EA">
      <w:pPr>
        <w:pStyle w:val="a7"/>
        <w:rPr>
          <w:rFonts w:ascii="宋体" w:eastAsia="宋体" w:hAnsi="宋体"/>
          <w:lang w:eastAsia="zh-CN"/>
        </w:rPr>
      </w:pPr>
      <w:r>
        <w:rPr>
          <w:rFonts w:ascii="宋体" w:eastAsia="宋体" w:hAnsi="宋体"/>
          <w:lang w:eastAsia="zh-CN"/>
        </w:rPr>
        <w:t>3.</w:t>
      </w:r>
      <w:r>
        <w:rPr>
          <w:rFonts w:ascii="宋体" w:eastAsia="宋体" w:hAnsi="宋体"/>
          <w:lang w:eastAsia="zh-CN"/>
        </w:rPr>
        <w:t>文段中画线的甲、乙、丙句，标点有误的一项是（</w:t>
      </w:r>
      <w:r>
        <w:rPr>
          <w:rFonts w:ascii="宋体" w:eastAsia="宋体" w:hAnsi="宋体"/>
          <w:lang w:eastAsia="zh-CN"/>
        </w:rPr>
        <w:t>2</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甲</w:t>
      </w:r>
      <w:r>
        <w:rPr>
          <w:rFonts w:ascii="宋体" w:eastAsia="宋体" w:hAnsi="宋体"/>
          <w:lang w:eastAsia="zh-CN"/>
        </w:rPr>
        <w:t>B.</w:t>
      </w:r>
      <w:r>
        <w:rPr>
          <w:rFonts w:ascii="宋体" w:eastAsia="宋体" w:hAnsi="宋体"/>
          <w:lang w:eastAsia="zh-CN"/>
        </w:rPr>
        <w:t>乙</w:t>
      </w:r>
      <w:r>
        <w:rPr>
          <w:rFonts w:ascii="宋体" w:eastAsia="宋体" w:hAnsi="宋体"/>
          <w:lang w:eastAsia="zh-CN"/>
        </w:rPr>
        <w:t>C.</w:t>
      </w:r>
      <w:r>
        <w:rPr>
          <w:rFonts w:ascii="宋体" w:eastAsia="宋体" w:hAnsi="宋体"/>
          <w:lang w:eastAsia="zh-CN"/>
        </w:rPr>
        <w:t>丙</w:t>
      </w:r>
    </w:p>
    <w:p w:rsidR="00264891" w:rsidRDefault="00E634EA">
      <w:pPr>
        <w:pStyle w:val="a7"/>
        <w:rPr>
          <w:rFonts w:ascii="宋体" w:eastAsia="宋体" w:hAnsi="宋体"/>
          <w:lang w:eastAsia="zh-CN"/>
        </w:rPr>
      </w:pPr>
      <w:r>
        <w:rPr>
          <w:rFonts w:ascii="宋体" w:eastAsia="宋体" w:hAnsi="宋体"/>
          <w:lang w:eastAsia="zh-CN"/>
        </w:rPr>
        <w:t>4.</w:t>
      </w:r>
      <w:r>
        <w:rPr>
          <w:rFonts w:ascii="宋体" w:eastAsia="宋体" w:hAnsi="宋体"/>
          <w:lang w:eastAsia="zh-CN"/>
        </w:rPr>
        <w:t>下</w:t>
      </w:r>
      <w:r>
        <w:rPr>
          <w:rFonts w:ascii="宋体" w:eastAsia="宋体" w:hAnsi="宋体"/>
          <w:lang w:eastAsia="zh-CN"/>
        </w:rPr>
        <w:t>列各句中，没有语病的一项是（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要进一步健全多部门联合管控机制，充分发挥</w:t>
      </w:r>
      <w:r>
        <w:rPr>
          <w:rFonts w:ascii="宋体" w:eastAsia="宋体" w:hAnsi="宋体"/>
          <w:lang w:eastAsia="zh-CN"/>
        </w:rPr>
        <w:t>“</w:t>
      </w:r>
      <w:r>
        <w:rPr>
          <w:rFonts w:ascii="宋体" w:eastAsia="宋体" w:hAnsi="宋体"/>
          <w:lang w:eastAsia="zh-CN"/>
        </w:rPr>
        <w:t>双减</w:t>
      </w:r>
      <w:r>
        <w:rPr>
          <w:rFonts w:ascii="宋体" w:eastAsia="宋体" w:hAnsi="宋体"/>
          <w:lang w:eastAsia="zh-CN"/>
        </w:rPr>
        <w:t>”</w:t>
      </w:r>
      <w:r>
        <w:rPr>
          <w:rFonts w:ascii="宋体" w:eastAsia="宋体" w:hAnsi="宋体"/>
          <w:lang w:eastAsia="zh-CN"/>
        </w:rPr>
        <w:t>工作专门协调，完善信息共享体系，加强信用监管，引导行业自律，形成跨部门协同。</w:t>
      </w:r>
    </w:p>
    <w:p w:rsidR="00264891" w:rsidRDefault="00E634EA">
      <w:pPr>
        <w:pStyle w:val="a7"/>
        <w:rPr>
          <w:rFonts w:ascii="宋体" w:eastAsia="宋体" w:hAnsi="宋体"/>
          <w:lang w:eastAsia="zh-CN"/>
        </w:rPr>
      </w:pPr>
      <w:r>
        <w:rPr>
          <w:rFonts w:ascii="宋体" w:eastAsia="宋体" w:hAnsi="宋体"/>
          <w:lang w:eastAsia="zh-CN"/>
        </w:rPr>
        <w:lastRenderedPageBreak/>
        <w:t>B.</w:t>
      </w:r>
      <w:r>
        <w:rPr>
          <w:rFonts w:ascii="宋体" w:eastAsia="宋体" w:hAnsi="宋体"/>
          <w:lang w:eastAsia="zh-CN"/>
        </w:rPr>
        <w:t>根据国家统计局最近公布的经济数据显示：前三季度国内生产总值</w:t>
      </w:r>
      <w:r>
        <w:rPr>
          <w:rFonts w:ascii="宋体" w:eastAsia="宋体" w:hAnsi="宋体"/>
          <w:lang w:eastAsia="zh-CN"/>
        </w:rPr>
        <w:t>823131</w:t>
      </w:r>
      <w:r>
        <w:rPr>
          <w:rFonts w:ascii="宋体" w:eastAsia="宋体" w:hAnsi="宋体"/>
          <w:lang w:eastAsia="zh-CN"/>
        </w:rPr>
        <w:t>亿元，按可比价格计算，同比增长</w:t>
      </w:r>
      <w:r>
        <w:rPr>
          <w:rFonts w:ascii="宋体" w:eastAsia="宋体" w:hAnsi="宋体"/>
          <w:lang w:eastAsia="zh-CN"/>
        </w:rPr>
        <w:t>9.8%,</w:t>
      </w:r>
      <w:r>
        <w:rPr>
          <w:rFonts w:ascii="宋体" w:eastAsia="宋体" w:hAnsi="宋体"/>
          <w:lang w:eastAsia="zh-CN"/>
        </w:rPr>
        <w:t>两年平均增长</w:t>
      </w:r>
      <w:r>
        <w:rPr>
          <w:rFonts w:ascii="宋体" w:eastAsia="宋体" w:hAnsi="宋体"/>
          <w:lang w:eastAsia="zh-CN"/>
        </w:rPr>
        <w:t>5.2%.</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为充分发挥基层组织体系的</w:t>
      </w:r>
      <w:r>
        <w:rPr>
          <w:rFonts w:ascii="宋体" w:eastAsia="宋体" w:hAnsi="宋体"/>
          <w:lang w:eastAsia="zh-CN"/>
        </w:rPr>
        <w:t>“</w:t>
      </w:r>
      <w:r>
        <w:rPr>
          <w:rFonts w:ascii="宋体" w:eastAsia="宋体" w:hAnsi="宋体"/>
          <w:lang w:eastAsia="zh-CN"/>
        </w:rPr>
        <w:t>阵地</w:t>
      </w:r>
      <w:r>
        <w:rPr>
          <w:rFonts w:ascii="宋体" w:eastAsia="宋体" w:hAnsi="宋体"/>
          <w:lang w:eastAsia="zh-CN"/>
        </w:rPr>
        <w:t>”</w:t>
      </w:r>
      <w:r>
        <w:rPr>
          <w:rFonts w:ascii="宋体" w:eastAsia="宋体" w:hAnsi="宋体"/>
          <w:lang w:eastAsia="zh-CN"/>
        </w:rPr>
        <w:t>作用，打赢这场疫情防控战，省委组织部发出通知，决定开展基层党组织和党员干部疫情防控大考大赛活动。</w:t>
      </w:r>
    </w:p>
    <w:p w:rsidR="00264891" w:rsidRDefault="00E634EA">
      <w:pPr>
        <w:pStyle w:val="a7"/>
        <w:rPr>
          <w:rFonts w:ascii="宋体" w:eastAsia="宋体" w:hAnsi="宋体"/>
          <w:lang w:eastAsia="zh-CN"/>
        </w:rPr>
      </w:pPr>
      <w:r>
        <w:rPr>
          <w:rFonts w:ascii="宋体" w:eastAsia="宋体" w:hAnsi="宋体"/>
          <w:lang w:eastAsia="zh-CN"/>
        </w:rPr>
        <w:t>D.</w:t>
      </w:r>
      <w:r>
        <w:rPr>
          <w:rFonts w:ascii="宋体" w:eastAsia="宋体" w:hAnsi="宋体"/>
          <w:lang w:eastAsia="zh-CN"/>
        </w:rPr>
        <w:t>在寒潮再次袭来之前，应急管理部已经高度重视低温雨雪灾害的防范应对工作</w:t>
      </w:r>
      <w:r>
        <w:rPr>
          <w:rFonts w:ascii="宋体" w:eastAsia="宋体" w:hAnsi="宋体"/>
          <w:lang w:eastAsia="zh-CN"/>
        </w:rPr>
        <w:t>，坚持人民至上、生命至上的原则，提早部署，提前</w:t>
      </w:r>
      <w:proofErr w:type="gramStart"/>
      <w:r>
        <w:rPr>
          <w:rFonts w:ascii="宋体" w:eastAsia="宋体" w:hAnsi="宋体"/>
          <w:lang w:eastAsia="zh-CN"/>
        </w:rPr>
        <w:t>研</w:t>
      </w:r>
      <w:proofErr w:type="gramEnd"/>
      <w:r>
        <w:rPr>
          <w:rFonts w:ascii="宋体" w:eastAsia="宋体" w:hAnsi="宋体"/>
          <w:lang w:eastAsia="zh-CN"/>
        </w:rPr>
        <w:t>判。</w:t>
      </w:r>
    </w:p>
    <w:p w:rsidR="00264891" w:rsidRDefault="00E634EA">
      <w:pPr>
        <w:pStyle w:val="a7"/>
        <w:rPr>
          <w:rFonts w:ascii="宋体" w:eastAsia="宋体" w:hAnsi="宋体"/>
          <w:lang w:eastAsia="zh-CN"/>
        </w:rPr>
      </w:pPr>
      <w:r>
        <w:rPr>
          <w:rFonts w:ascii="宋体" w:eastAsia="宋体" w:hAnsi="宋体"/>
          <w:lang w:eastAsia="zh-CN"/>
        </w:rPr>
        <w:t>5.</w:t>
      </w:r>
      <w:r>
        <w:rPr>
          <w:rFonts w:ascii="宋体" w:eastAsia="宋体" w:hAnsi="宋体"/>
          <w:lang w:eastAsia="zh-CN"/>
        </w:rPr>
        <w:t>根据下面这则材料，拟写一句话新闻，要求不超过</w:t>
      </w:r>
      <w:r>
        <w:rPr>
          <w:rFonts w:ascii="宋体" w:eastAsia="宋体" w:hAnsi="宋体"/>
          <w:lang w:eastAsia="zh-CN"/>
        </w:rPr>
        <w:t>30</w:t>
      </w:r>
      <w:r>
        <w:rPr>
          <w:rFonts w:ascii="宋体" w:eastAsia="宋体" w:hAnsi="宋体"/>
          <w:lang w:eastAsia="zh-CN"/>
        </w:rPr>
        <w:t>字。（</w:t>
      </w:r>
      <w:r>
        <w:rPr>
          <w:rFonts w:ascii="宋体" w:eastAsia="宋体" w:hAnsi="宋体"/>
          <w:lang w:eastAsia="zh-CN"/>
        </w:rPr>
        <w:t>3</w:t>
      </w:r>
      <w:r>
        <w:rPr>
          <w:rFonts w:ascii="宋体" w:eastAsia="宋体" w:hAnsi="宋体"/>
          <w:lang w:eastAsia="zh-CN"/>
        </w:rPr>
        <w:t>分）</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2021</w:t>
      </w:r>
      <w:r>
        <w:rPr>
          <w:rFonts w:ascii="宋体" w:eastAsia="宋体" w:hAnsi="宋体"/>
          <w:lang w:eastAsia="zh-CN"/>
        </w:rPr>
        <w:t>年</w:t>
      </w:r>
      <w:r>
        <w:rPr>
          <w:rFonts w:ascii="宋体" w:eastAsia="宋体" w:hAnsi="宋体"/>
          <w:lang w:eastAsia="zh-CN"/>
        </w:rPr>
        <w:t>11</w:t>
      </w:r>
      <w:r>
        <w:rPr>
          <w:rFonts w:ascii="宋体" w:eastAsia="宋体" w:hAnsi="宋体"/>
          <w:lang w:eastAsia="zh-CN"/>
        </w:rPr>
        <w:t>月</w:t>
      </w:r>
      <w:r>
        <w:rPr>
          <w:rFonts w:ascii="宋体" w:eastAsia="宋体" w:hAnsi="宋体"/>
          <w:lang w:eastAsia="zh-CN"/>
        </w:rPr>
        <w:t>9</w:t>
      </w:r>
      <w:r>
        <w:rPr>
          <w:rFonts w:ascii="宋体" w:eastAsia="宋体" w:hAnsi="宋体"/>
          <w:lang w:eastAsia="zh-CN"/>
        </w:rPr>
        <w:t>日，由中华人民共和国应急管理部和中央广播电视总台联合出品的</w:t>
      </w:r>
      <w:r>
        <w:rPr>
          <w:rFonts w:ascii="宋体" w:eastAsia="宋体" w:hAnsi="宋体"/>
          <w:lang w:eastAsia="zh-CN"/>
        </w:rPr>
        <w:t>“119</w:t>
      </w:r>
      <w:r>
        <w:rPr>
          <w:rFonts w:ascii="宋体" w:eastAsia="宋体" w:hAnsi="宋体"/>
          <w:lang w:eastAsia="zh-CN"/>
        </w:rPr>
        <w:t>全国消防日</w:t>
      </w:r>
      <w:r>
        <w:rPr>
          <w:rFonts w:ascii="宋体" w:eastAsia="宋体" w:hAnsi="宋体"/>
          <w:lang w:eastAsia="zh-CN"/>
        </w:rPr>
        <w:t>”</w:t>
      </w:r>
      <w:r>
        <w:rPr>
          <w:rFonts w:ascii="宋体" w:eastAsia="宋体" w:hAnsi="宋体"/>
          <w:lang w:eastAsia="zh-CN"/>
        </w:rPr>
        <w:t>特别节目《中国骄傲》，在央视社会与法频道（</w:t>
      </w:r>
      <w:r>
        <w:rPr>
          <w:rFonts w:ascii="宋体" w:eastAsia="宋体" w:hAnsi="宋体"/>
          <w:lang w:eastAsia="zh-CN"/>
        </w:rPr>
        <w:t xml:space="preserve">CCTV-12)20:05 </w:t>
      </w:r>
      <w:r>
        <w:rPr>
          <w:rFonts w:ascii="宋体" w:eastAsia="宋体" w:hAnsi="宋体"/>
          <w:lang w:eastAsia="zh-CN"/>
        </w:rPr>
        <w:t>首播，央视综合频道（</w:t>
      </w:r>
      <w:r>
        <w:rPr>
          <w:rFonts w:ascii="宋体" w:eastAsia="宋体" w:hAnsi="宋体"/>
          <w:lang w:eastAsia="zh-CN"/>
        </w:rPr>
        <w:t xml:space="preserve">CCTV-1) 22:50 </w:t>
      </w:r>
      <w:r>
        <w:rPr>
          <w:rFonts w:ascii="宋体" w:eastAsia="宋体" w:hAnsi="宋体"/>
          <w:lang w:eastAsia="zh-CN"/>
        </w:rPr>
        <w:t>重播。今年的《中国骄傲》以</w:t>
      </w:r>
      <w:r>
        <w:rPr>
          <w:rFonts w:ascii="宋体" w:eastAsia="宋体" w:hAnsi="宋体"/>
          <w:lang w:eastAsia="zh-CN"/>
        </w:rPr>
        <w:t>“</w:t>
      </w:r>
      <w:r>
        <w:rPr>
          <w:rFonts w:ascii="宋体" w:eastAsia="宋体" w:hAnsi="宋体"/>
          <w:lang w:eastAsia="zh-CN"/>
        </w:rPr>
        <w:t>转型升级－向党和人民汇报</w:t>
      </w:r>
      <w:r>
        <w:rPr>
          <w:rFonts w:ascii="宋体" w:eastAsia="宋体" w:hAnsi="宋体"/>
          <w:lang w:eastAsia="zh-CN"/>
        </w:rPr>
        <w:t>”</w:t>
      </w:r>
      <w:r>
        <w:rPr>
          <w:rFonts w:ascii="宋体" w:eastAsia="宋体" w:hAnsi="宋体"/>
          <w:lang w:eastAsia="zh-CN"/>
        </w:rPr>
        <w:t>为主题，分为</w:t>
      </w:r>
      <w:r>
        <w:rPr>
          <w:rFonts w:ascii="宋体" w:eastAsia="宋体" w:hAnsi="宋体"/>
          <w:lang w:eastAsia="zh-CN"/>
        </w:rPr>
        <w:t>“</w:t>
      </w:r>
      <w:r>
        <w:rPr>
          <w:rFonts w:ascii="宋体" w:eastAsia="宋体" w:hAnsi="宋体"/>
          <w:lang w:eastAsia="zh-CN"/>
        </w:rPr>
        <w:t>逆行</w:t>
      </w:r>
      <w:r>
        <w:rPr>
          <w:rFonts w:ascii="宋体" w:eastAsia="宋体" w:hAnsi="宋体"/>
          <w:lang w:eastAsia="zh-CN"/>
        </w:rPr>
        <w:t>”“</w:t>
      </w:r>
      <w:r>
        <w:rPr>
          <w:rFonts w:ascii="宋体" w:eastAsia="宋体" w:hAnsi="宋体"/>
          <w:lang w:eastAsia="zh-CN"/>
        </w:rPr>
        <w:t>生命</w:t>
      </w:r>
      <w:r>
        <w:rPr>
          <w:rFonts w:ascii="宋体" w:eastAsia="宋体" w:hAnsi="宋体"/>
          <w:lang w:eastAsia="zh-CN"/>
        </w:rPr>
        <w:t>”“</w:t>
      </w:r>
      <w:r>
        <w:rPr>
          <w:rFonts w:ascii="宋体" w:eastAsia="宋体" w:hAnsi="宋体"/>
          <w:lang w:eastAsia="zh-CN"/>
        </w:rPr>
        <w:t>笑脸</w:t>
      </w:r>
      <w:r>
        <w:rPr>
          <w:rFonts w:ascii="宋体" w:eastAsia="宋体" w:hAnsi="宋体"/>
          <w:lang w:eastAsia="zh-CN"/>
        </w:rPr>
        <w:t>”“</w:t>
      </w:r>
      <w:r>
        <w:rPr>
          <w:rFonts w:ascii="宋体" w:eastAsia="宋体" w:hAnsi="宋体"/>
          <w:lang w:eastAsia="zh-CN"/>
        </w:rPr>
        <w:t>防微</w:t>
      </w:r>
      <w:r>
        <w:rPr>
          <w:rFonts w:ascii="宋体" w:eastAsia="宋体" w:hAnsi="宋体"/>
          <w:lang w:eastAsia="zh-CN"/>
        </w:rPr>
        <w:t>”“</w:t>
      </w:r>
      <w:r>
        <w:rPr>
          <w:rFonts w:ascii="宋体" w:eastAsia="宋体" w:hAnsi="宋体"/>
          <w:lang w:eastAsia="zh-CN"/>
        </w:rPr>
        <w:t>旗帜</w:t>
      </w:r>
      <w:r>
        <w:rPr>
          <w:rFonts w:ascii="宋体" w:eastAsia="宋体" w:hAnsi="宋体"/>
          <w:lang w:eastAsia="zh-CN"/>
        </w:rPr>
        <w:t>”</w:t>
      </w:r>
      <w:r>
        <w:rPr>
          <w:rFonts w:ascii="宋体" w:eastAsia="宋体" w:hAnsi="宋体"/>
          <w:lang w:eastAsia="zh-CN"/>
        </w:rPr>
        <w:t>五个篇章。晚会一大亮点是首次运用</w:t>
      </w:r>
      <w:r>
        <w:rPr>
          <w:rFonts w:ascii="宋体" w:eastAsia="宋体" w:hAnsi="宋体"/>
          <w:lang w:eastAsia="zh-CN"/>
        </w:rPr>
        <w:t>XR</w:t>
      </w:r>
      <w:r>
        <w:rPr>
          <w:rFonts w:ascii="宋体" w:eastAsia="宋体" w:hAnsi="宋体"/>
          <w:lang w:eastAsia="zh-CN"/>
        </w:rPr>
        <w:t>技术，打破了时空阻隔，生动呈现消防战</w:t>
      </w:r>
      <w:r>
        <w:rPr>
          <w:rFonts w:ascii="宋体" w:eastAsia="宋体" w:hAnsi="宋体"/>
          <w:lang w:eastAsia="zh-CN"/>
        </w:rPr>
        <w:t>士英勇奔赴火灾、地震、洪水灾害现场的情景，实现了真人与虚拟场景的完美融合，效果震撼，让观众身临其境。</w:t>
      </w:r>
    </w:p>
    <w:p w:rsidR="00264891" w:rsidRDefault="00E634EA">
      <w:pPr>
        <w:pStyle w:val="a7"/>
        <w:jc w:val="both"/>
        <w:rPr>
          <w:rFonts w:ascii="宋体" w:eastAsia="宋体" w:hAnsi="宋体"/>
          <w:lang w:eastAsia="zh-CN"/>
        </w:rPr>
      </w:pPr>
      <w:r>
        <w:rPr>
          <w:rFonts w:ascii="宋体" w:eastAsia="宋体" w:hAnsi="宋体" w:hint="eastAsia"/>
          <w:lang w:eastAsia="zh-CN"/>
        </w:rPr>
        <w:t>_</w:t>
      </w:r>
      <w:r>
        <w:rPr>
          <w:rFonts w:ascii="宋体" w:eastAsia="宋体" w:hAnsi="宋体"/>
          <w:lang w:eastAsia="zh-CN"/>
        </w:rPr>
        <w:t>_____________________________________________________________________________</w:t>
      </w:r>
    </w:p>
    <w:p w:rsidR="00264891" w:rsidRDefault="00E634EA">
      <w:pPr>
        <w:pStyle w:val="a7"/>
        <w:rPr>
          <w:rFonts w:ascii="宋体" w:eastAsia="宋体" w:hAnsi="宋体"/>
          <w:lang w:eastAsia="zh-CN"/>
        </w:rPr>
      </w:pPr>
      <w:r>
        <w:rPr>
          <w:rFonts w:ascii="宋体" w:eastAsia="宋体" w:hAnsi="宋体"/>
          <w:lang w:eastAsia="zh-CN"/>
        </w:rPr>
        <w:t>6.</w:t>
      </w:r>
      <w:r>
        <w:rPr>
          <w:rFonts w:ascii="宋体" w:eastAsia="宋体" w:hAnsi="宋体"/>
          <w:lang w:eastAsia="zh-CN"/>
        </w:rPr>
        <w:t>阅读下面的文字，完成题目。（</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一盏枯灯</w:t>
      </w:r>
      <w:proofErr w:type="gramStart"/>
      <w:r>
        <w:rPr>
          <w:rFonts w:ascii="宋体" w:eastAsia="宋体" w:hAnsi="宋体"/>
          <w:lang w:eastAsia="zh-CN"/>
        </w:rPr>
        <w:t>一</w:t>
      </w:r>
      <w:proofErr w:type="gramEnd"/>
      <w:r>
        <w:rPr>
          <w:rFonts w:ascii="宋体" w:eastAsia="宋体" w:hAnsi="宋体"/>
          <w:lang w:eastAsia="zh-CN"/>
        </w:rPr>
        <w:t>刻刀，一把标尺一把锉，构成一个匠人的全部世界。别人可能觉得他们同世界脱节，但方寸之间他们实实在在地改变着世界：</w:t>
      </w:r>
      <w:r>
        <w:rPr>
          <w:rFonts w:ascii="宋体" w:eastAsia="宋体" w:hAnsi="宋体" w:hint="eastAsia"/>
          <w:lang w:eastAsia="zh-CN"/>
        </w:rPr>
        <w:t>_</w:t>
      </w:r>
      <w:r>
        <w:rPr>
          <w:rFonts w:ascii="宋体" w:eastAsia="宋体" w:hAnsi="宋体"/>
          <w:lang w:eastAsia="zh-CN"/>
        </w:rPr>
        <w:t>____</w:t>
      </w:r>
      <w:r>
        <w:rPr>
          <w:rFonts w:ascii="宋体" w:eastAsia="宋体" w:hAnsi="宋体"/>
          <w:lang w:eastAsia="zh-CN"/>
        </w:rPr>
        <w:t>赋予器物以生命，</w:t>
      </w:r>
      <w:r>
        <w:rPr>
          <w:rFonts w:ascii="宋体" w:eastAsia="宋体" w:hAnsi="宋体" w:hint="eastAsia"/>
          <w:lang w:eastAsia="zh-CN"/>
        </w:rPr>
        <w:t>_</w:t>
      </w:r>
      <w:r>
        <w:rPr>
          <w:rFonts w:ascii="宋体" w:eastAsia="宋体" w:hAnsi="宋体"/>
          <w:lang w:eastAsia="zh-CN"/>
        </w:rPr>
        <w:t>____</w:t>
      </w:r>
      <w:proofErr w:type="gramStart"/>
      <w:r>
        <w:rPr>
          <w:rFonts w:ascii="宋体" w:eastAsia="宋体" w:hAnsi="宋体"/>
          <w:lang w:eastAsia="zh-CN"/>
        </w:rPr>
        <w:t>刷新着</w:t>
      </w:r>
      <w:proofErr w:type="gramEnd"/>
      <w:r>
        <w:rPr>
          <w:rFonts w:ascii="宋体" w:eastAsia="宋体" w:hAnsi="宋体"/>
          <w:lang w:eastAsia="zh-CN"/>
        </w:rPr>
        <w:t>社会的审美追求、扩充着人类文明的疆域。工匠精神从来</w:t>
      </w:r>
      <w:r>
        <w:rPr>
          <w:rFonts w:ascii="宋体" w:eastAsia="宋体" w:hAnsi="宋体"/>
          <w:lang w:eastAsia="zh-CN"/>
        </w:rPr>
        <w:t>都不是什么雕虫小技，而是一种改变世界的现实力量。坚守工匠精神，</w:t>
      </w:r>
      <w:r>
        <w:rPr>
          <w:rFonts w:ascii="宋体" w:eastAsia="宋体" w:hAnsi="宋体" w:hint="eastAsia"/>
          <w:lang w:eastAsia="zh-CN"/>
        </w:rPr>
        <w:t>_</w:t>
      </w:r>
      <w:r>
        <w:rPr>
          <w:rFonts w:ascii="宋体" w:eastAsia="宋体" w:hAnsi="宋体"/>
          <w:lang w:eastAsia="zh-CN"/>
        </w:rPr>
        <w:t>____</w:t>
      </w:r>
      <w:r>
        <w:rPr>
          <w:rFonts w:ascii="宋体" w:eastAsia="宋体" w:hAnsi="宋体"/>
          <w:lang w:eastAsia="zh-CN"/>
        </w:rPr>
        <w:t>把</w:t>
      </w:r>
      <w:r>
        <w:rPr>
          <w:rFonts w:ascii="宋体" w:eastAsia="宋体" w:hAnsi="宋体"/>
          <w:lang w:eastAsia="zh-CN"/>
        </w:rPr>
        <w:t>“</w:t>
      </w:r>
      <w:r>
        <w:rPr>
          <w:rFonts w:ascii="宋体" w:eastAsia="宋体" w:hAnsi="宋体"/>
          <w:lang w:eastAsia="zh-CN"/>
        </w:rPr>
        <w:t>拜手工教</w:t>
      </w:r>
      <w:r>
        <w:rPr>
          <w:rFonts w:ascii="宋体" w:eastAsia="宋体" w:hAnsi="宋体"/>
          <w:lang w:eastAsia="zh-CN"/>
        </w:rPr>
        <w:t>”</w:t>
      </w:r>
      <w:r>
        <w:rPr>
          <w:rFonts w:ascii="宋体" w:eastAsia="宋体" w:hAnsi="宋体"/>
          <w:lang w:eastAsia="zh-CN"/>
        </w:rPr>
        <w:t>推上神坛，</w:t>
      </w:r>
      <w:r>
        <w:rPr>
          <w:rFonts w:ascii="宋体" w:eastAsia="宋体" w:hAnsi="宋体" w:hint="eastAsia"/>
          <w:lang w:eastAsia="zh-CN"/>
        </w:rPr>
        <w:t>_</w:t>
      </w:r>
      <w:r>
        <w:rPr>
          <w:rFonts w:ascii="宋体" w:eastAsia="宋体" w:hAnsi="宋体"/>
          <w:lang w:eastAsia="zh-CN"/>
        </w:rPr>
        <w:t>____</w:t>
      </w:r>
      <w:r>
        <w:rPr>
          <w:rFonts w:ascii="宋体" w:eastAsia="宋体" w:hAnsi="宋体"/>
          <w:lang w:eastAsia="zh-CN"/>
        </w:rPr>
        <w:t>鼓励离群索居、</w:t>
      </w:r>
      <w:r>
        <w:rPr>
          <w:rFonts w:ascii="宋体" w:eastAsia="宋体" w:hAnsi="宋体"/>
          <w:lang w:eastAsia="zh-CN"/>
        </w:rPr>
        <w:t>“</w:t>
      </w:r>
      <w:r>
        <w:rPr>
          <w:rFonts w:ascii="宋体" w:eastAsia="宋体" w:hAnsi="宋体"/>
          <w:lang w:eastAsia="zh-CN"/>
        </w:rPr>
        <w:t>躲进小楼成一统</w:t>
      </w:r>
      <w:r>
        <w:rPr>
          <w:rFonts w:ascii="宋体" w:eastAsia="宋体" w:hAnsi="宋体"/>
          <w:lang w:eastAsia="zh-CN"/>
        </w:rPr>
        <w:t>”</w:t>
      </w:r>
      <w:r>
        <w:rPr>
          <w:rFonts w:ascii="宋体" w:eastAsia="宋体" w:hAnsi="宋体"/>
          <w:lang w:eastAsia="zh-CN"/>
        </w:rPr>
        <w:t>，</w:t>
      </w:r>
      <w:r>
        <w:rPr>
          <w:rFonts w:ascii="宋体" w:eastAsia="宋体" w:hAnsi="宋体" w:hint="eastAsia"/>
          <w:lang w:eastAsia="zh-CN"/>
        </w:rPr>
        <w:t xml:space="preserve"> _</w:t>
      </w:r>
      <w:r>
        <w:rPr>
          <w:rFonts w:ascii="宋体" w:eastAsia="宋体" w:hAnsi="宋体"/>
          <w:lang w:eastAsia="zh-CN"/>
        </w:rPr>
        <w:t>____</w:t>
      </w:r>
      <w:r>
        <w:rPr>
          <w:rFonts w:ascii="宋体" w:eastAsia="宋体" w:hAnsi="宋体"/>
          <w:lang w:eastAsia="zh-CN"/>
        </w:rPr>
        <w:t>为了擦亮爱岗敬业、劳动光荣的价值原色，倡导质量至上、品质取胜的市场风尚，展现创新引领、追求卓越的时代精神，为中国制造强筋健骨，为中国文化立根固本，为中国力量凝神铸魂。</w:t>
      </w:r>
    </w:p>
    <w:p w:rsidR="00264891" w:rsidRDefault="00E634EA">
      <w:pPr>
        <w:pStyle w:val="a7"/>
        <w:rPr>
          <w:rFonts w:ascii="宋体" w:eastAsia="宋体" w:hAnsi="宋体"/>
          <w:u w:val="single"/>
          <w:lang w:eastAsia="zh-CN"/>
        </w:rPr>
      </w:pPr>
      <w:r>
        <w:rPr>
          <w:rFonts w:ascii="宋体" w:eastAsia="宋体" w:hAnsi="宋体"/>
          <w:lang w:eastAsia="zh-CN"/>
        </w:rPr>
        <w:t>将一门技术掌握到炉火纯青，这固然是工匠精神，但工匠精神的内涵又远不限于此。有人说：</w:t>
      </w:r>
      <w:r>
        <w:rPr>
          <w:rFonts w:ascii="宋体" w:eastAsia="宋体" w:hAnsi="宋体"/>
          <w:lang w:eastAsia="zh-CN"/>
        </w:rPr>
        <w:t>“</w:t>
      </w:r>
      <w:r>
        <w:rPr>
          <w:rFonts w:ascii="宋体" w:eastAsia="宋体" w:hAnsi="宋体"/>
          <w:lang w:eastAsia="zh-CN"/>
        </w:rPr>
        <w:t>没有一流的心性，就没有一流的技术。</w:t>
      </w:r>
      <w:r>
        <w:rPr>
          <w:rFonts w:ascii="宋体" w:eastAsia="宋体" w:hAnsi="宋体"/>
          <w:lang w:eastAsia="zh-CN"/>
        </w:rPr>
        <w:t>”</w:t>
      </w:r>
      <w:r>
        <w:rPr>
          <w:rFonts w:ascii="宋体" w:eastAsia="宋体" w:hAnsi="宋体"/>
          <w:u w:val="single"/>
          <w:lang w:eastAsia="zh-CN"/>
        </w:rPr>
        <w:t>的确，倘若没有发自肺腑、专心如一的热爱，怎能有废寝忘食、尽心竭力的付出；</w:t>
      </w:r>
      <w:r>
        <w:rPr>
          <w:rFonts w:ascii="宋体" w:eastAsia="宋体" w:hAnsi="宋体"/>
          <w:u w:val="single"/>
          <w:lang w:eastAsia="zh-CN"/>
        </w:rPr>
        <w:t>没有臻于至善、</w:t>
      </w:r>
      <w:proofErr w:type="gramStart"/>
      <w:r>
        <w:rPr>
          <w:rFonts w:ascii="宋体" w:eastAsia="宋体" w:hAnsi="宋体"/>
          <w:u w:val="single"/>
          <w:lang w:eastAsia="zh-CN"/>
        </w:rPr>
        <w:t>超今冠古</w:t>
      </w:r>
      <w:proofErr w:type="gramEnd"/>
      <w:r>
        <w:rPr>
          <w:rFonts w:ascii="宋体" w:eastAsia="宋体" w:hAnsi="宋体"/>
          <w:u w:val="single"/>
          <w:lang w:eastAsia="zh-CN"/>
        </w:rPr>
        <w:t>的追求，怎能有出类拔萃、巧夺天工的卓越；没有冰心一片、物我两忘的境界，怎能有雷打不动、脚踏实地的笃实。</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1)</w:t>
      </w:r>
      <w:r>
        <w:rPr>
          <w:rFonts w:ascii="宋体" w:eastAsia="宋体" w:hAnsi="宋体"/>
          <w:lang w:eastAsia="zh-CN"/>
        </w:rPr>
        <w:t>依次填入文中横线上的词语，全都恰当的一项是（</w:t>
      </w:r>
      <w:r>
        <w:rPr>
          <w:rFonts w:ascii="宋体" w:eastAsia="宋体" w:hAnsi="宋体"/>
          <w:lang w:eastAsia="zh-CN"/>
        </w:rPr>
        <w:t>2</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不仅</w:t>
      </w:r>
      <w:r>
        <w:rPr>
          <w:rFonts w:ascii="宋体" w:eastAsia="宋体" w:hAnsi="宋体"/>
          <w:lang w:eastAsia="zh-CN"/>
        </w:rPr>
        <w:t xml:space="preserve">   </w:t>
      </w:r>
      <w:r>
        <w:rPr>
          <w:rFonts w:ascii="宋体" w:eastAsia="宋体" w:hAnsi="宋体"/>
          <w:lang w:eastAsia="zh-CN"/>
        </w:rPr>
        <w:t>更</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并不是</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也不是</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而是</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lang w:eastAsia="zh-CN"/>
        </w:rPr>
        <w:t>不仅</w:t>
      </w:r>
      <w:r>
        <w:rPr>
          <w:rFonts w:ascii="宋体" w:eastAsia="宋体" w:hAnsi="宋体"/>
          <w:lang w:eastAsia="zh-CN"/>
        </w:rPr>
        <w:t xml:space="preserve">   </w:t>
      </w:r>
      <w:r>
        <w:rPr>
          <w:rFonts w:ascii="宋体" w:eastAsia="宋体" w:hAnsi="宋体"/>
          <w:lang w:eastAsia="zh-CN"/>
        </w:rPr>
        <w:t>更</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不但</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也要</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更要</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既</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并不是</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也不是</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而是</w:t>
      </w:r>
    </w:p>
    <w:p w:rsidR="00264891" w:rsidRDefault="00E634EA">
      <w:pPr>
        <w:pStyle w:val="a7"/>
        <w:rPr>
          <w:rFonts w:ascii="宋体" w:eastAsia="宋体" w:hAnsi="宋体"/>
          <w:lang w:eastAsia="zh-CN"/>
        </w:rPr>
      </w:pPr>
      <w:r>
        <w:rPr>
          <w:rFonts w:ascii="宋体" w:eastAsia="宋体" w:hAnsi="宋体"/>
          <w:lang w:eastAsia="zh-CN"/>
        </w:rPr>
        <w:t>D.</w:t>
      </w:r>
      <w:r>
        <w:rPr>
          <w:rFonts w:ascii="宋体" w:eastAsia="宋体" w:hAnsi="宋体"/>
          <w:lang w:eastAsia="zh-CN"/>
        </w:rPr>
        <w:t>既</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不但</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也要</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更要</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2)</w:t>
      </w:r>
      <w:r>
        <w:rPr>
          <w:rFonts w:ascii="宋体" w:eastAsia="宋体" w:hAnsi="宋体"/>
          <w:lang w:eastAsia="zh-CN"/>
        </w:rPr>
        <w:t>简要分析文中画横线排比句的表达效果。（</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二、现代文阅读（共</w:t>
      </w:r>
      <w:r>
        <w:rPr>
          <w:rFonts w:ascii="宋体" w:eastAsia="宋体" w:hAnsi="宋体"/>
          <w:lang w:eastAsia="zh-CN"/>
        </w:rPr>
        <w:t>30</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（一）阅读下面的文字，完成</w:t>
      </w:r>
      <w:r>
        <w:rPr>
          <w:rFonts w:ascii="宋体" w:eastAsia="宋体" w:hAnsi="宋体"/>
          <w:lang w:eastAsia="zh-CN"/>
        </w:rPr>
        <w:t>7-9</w:t>
      </w:r>
      <w:r>
        <w:rPr>
          <w:rFonts w:ascii="宋体" w:eastAsia="宋体" w:hAnsi="宋体"/>
          <w:lang w:eastAsia="zh-CN"/>
        </w:rPr>
        <w:t>题。（</w:t>
      </w:r>
      <w:r>
        <w:rPr>
          <w:rFonts w:ascii="宋体" w:eastAsia="宋体" w:hAnsi="宋体"/>
          <w:lang w:eastAsia="zh-CN"/>
        </w:rPr>
        <w:t>10</w:t>
      </w:r>
      <w:r>
        <w:rPr>
          <w:rFonts w:ascii="宋体" w:eastAsia="宋体" w:hAnsi="宋体"/>
          <w:lang w:eastAsia="zh-CN"/>
        </w:rPr>
        <w:t>分）</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与西方绘画相比，中国画有着独特的审美趣味和艺术表现力。中国画的这种特质是与中华文化独一无二的理念、智慧、气度、神韵有着血肉联系的。</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lastRenderedPageBreak/>
        <w:t>自康有为提</w:t>
      </w:r>
      <w:r>
        <w:rPr>
          <w:rFonts w:ascii="宋体" w:eastAsia="宋体" w:hAnsi="宋体"/>
          <w:lang w:eastAsia="zh-CN"/>
        </w:rPr>
        <w:t>“</w:t>
      </w:r>
      <w:r>
        <w:rPr>
          <w:rFonts w:ascii="宋体" w:eastAsia="宋体" w:hAnsi="宋体"/>
          <w:lang w:eastAsia="zh-CN"/>
        </w:rPr>
        <w:t>中国画衰败论</w:t>
      </w:r>
      <w:r>
        <w:rPr>
          <w:rFonts w:ascii="宋体" w:eastAsia="宋体" w:hAnsi="宋体"/>
          <w:lang w:eastAsia="zh-CN"/>
        </w:rPr>
        <w:t>”</w:t>
      </w:r>
      <w:r>
        <w:rPr>
          <w:rFonts w:ascii="宋体" w:eastAsia="宋体" w:hAnsi="宋体"/>
          <w:lang w:eastAsia="zh-CN"/>
        </w:rPr>
        <w:t>和一些学人对其反驳开始，中国画的观念发生了一系列的变化，其中最重要的则是对中国画精神内核的质疑。在这个过程中，黄宾虹曾提出</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理念，为中国画的特质来辩护。他认为</w:t>
      </w:r>
      <w:r>
        <w:rPr>
          <w:rFonts w:ascii="宋体" w:eastAsia="宋体" w:hAnsi="宋体"/>
          <w:lang w:eastAsia="zh-CN"/>
        </w:rPr>
        <w:t>“</w:t>
      </w:r>
      <w:r>
        <w:rPr>
          <w:rFonts w:ascii="宋体" w:eastAsia="宋体" w:hAnsi="宋体"/>
          <w:lang w:eastAsia="zh-CN"/>
        </w:rPr>
        <w:t>逮清道咸金石学盛，</w:t>
      </w:r>
      <w:proofErr w:type="gramStart"/>
      <w:r>
        <w:rPr>
          <w:rFonts w:ascii="宋体" w:eastAsia="宋体" w:hAnsi="宋体"/>
          <w:lang w:eastAsia="zh-CN"/>
        </w:rPr>
        <w:t>籀</w:t>
      </w:r>
      <w:proofErr w:type="gramEnd"/>
      <w:r>
        <w:rPr>
          <w:rFonts w:ascii="宋体" w:eastAsia="宋体" w:hAnsi="宋体"/>
          <w:lang w:eastAsia="zh-CN"/>
        </w:rPr>
        <w:t>篆分隶，椎拓碑碣精确，书画相通，又驾前人而上，真内美也</w:t>
      </w:r>
      <w:r>
        <w:rPr>
          <w:rFonts w:ascii="宋体" w:eastAsia="宋体" w:hAnsi="宋体"/>
          <w:lang w:eastAsia="zh-CN"/>
        </w:rPr>
        <w:t>”</w:t>
      </w:r>
      <w:r>
        <w:rPr>
          <w:rFonts w:ascii="宋体" w:eastAsia="宋体" w:hAnsi="宋体"/>
          <w:lang w:eastAsia="zh-CN"/>
        </w:rPr>
        <w:t>。这便指出了绘画可以融入书法的金石趣</w:t>
      </w:r>
      <w:r>
        <w:rPr>
          <w:rFonts w:ascii="宋体" w:eastAsia="宋体" w:hAnsi="宋体"/>
          <w:lang w:eastAsia="zh-CN"/>
        </w:rPr>
        <w:t>味而具备含蓄与质朴之感，也即创造一种深藏于心的内在之美，而非直接诉诸感官的浅表美。黄宾虹的</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从自然得来，同时又超越了一般性的自然形态，进入到深刻的</w:t>
      </w:r>
      <w:r>
        <w:rPr>
          <w:rFonts w:ascii="宋体" w:eastAsia="宋体" w:hAnsi="宋体"/>
          <w:lang w:eastAsia="zh-CN"/>
        </w:rPr>
        <w:t>“</w:t>
      </w:r>
      <w:r>
        <w:rPr>
          <w:rFonts w:ascii="宋体" w:eastAsia="宋体" w:hAnsi="宋体"/>
          <w:lang w:eastAsia="zh-CN"/>
        </w:rPr>
        <w:t>自在</w:t>
      </w:r>
      <w:r>
        <w:rPr>
          <w:rFonts w:ascii="宋体" w:eastAsia="宋体" w:hAnsi="宋体"/>
          <w:lang w:eastAsia="zh-CN"/>
        </w:rPr>
        <w:t>”</w:t>
      </w:r>
      <w:r>
        <w:rPr>
          <w:rFonts w:ascii="宋体" w:eastAsia="宋体" w:hAnsi="宋体"/>
          <w:lang w:eastAsia="zh-CN"/>
        </w:rPr>
        <w:t>状态。从另一个角度说，黄宾虹的</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指向的是人格与艺术品格之美，更多地蕴藏于传统文人画所坚守的气韵与格调之中。</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在</w:t>
      </w:r>
      <w:r>
        <w:rPr>
          <w:rFonts w:ascii="宋体" w:eastAsia="宋体" w:hAnsi="宋体"/>
          <w:lang w:eastAsia="zh-CN"/>
        </w:rPr>
        <w:t>20</w:t>
      </w:r>
      <w:r>
        <w:rPr>
          <w:rFonts w:ascii="宋体" w:eastAsia="宋体" w:hAnsi="宋体"/>
          <w:lang w:eastAsia="zh-CN"/>
        </w:rPr>
        <w:t>世纪三四十年代，传统文人逐渐淡出文化舞台，一些画家开始把目光投向西方绘画。黄宾虹则坚持研习中国画传统画法，提出</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理论。</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一方面指向绘画本身，包括观念、技法等层面；另一方面，黄宾虹意在通过</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之说，建立鲜明的民族文化性格，在对传统文人画之气韵与格调的吸收中，更为深入地去建构含蓄质朴而又深沉雄厚的民族文化性格，这对于中国画的当下发展，同样具有较强的借鉴意义。</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黄宾虹的中国画作品中充满着</w:t>
      </w:r>
      <w:r>
        <w:rPr>
          <w:rFonts w:ascii="宋体" w:eastAsia="宋体" w:hAnsi="宋体"/>
          <w:lang w:eastAsia="zh-CN"/>
        </w:rPr>
        <w:t>“</w:t>
      </w:r>
      <w:r>
        <w:rPr>
          <w:rFonts w:ascii="宋体" w:eastAsia="宋体" w:hAnsi="宋体"/>
          <w:lang w:eastAsia="zh-CN"/>
        </w:rPr>
        <w:t>自然之法</w:t>
      </w:r>
      <w:r>
        <w:rPr>
          <w:rFonts w:ascii="宋体" w:eastAsia="宋体" w:hAnsi="宋体"/>
          <w:lang w:eastAsia="zh-CN"/>
        </w:rPr>
        <w:t>”</w:t>
      </w:r>
      <w:r>
        <w:rPr>
          <w:rFonts w:ascii="宋体" w:eastAsia="宋体" w:hAnsi="宋体"/>
          <w:lang w:eastAsia="zh-CN"/>
        </w:rPr>
        <w:t>。如《青城坐雨图轴》充分吸收了</w:t>
      </w:r>
      <w:r>
        <w:rPr>
          <w:rFonts w:ascii="宋体" w:eastAsia="宋体" w:hAnsi="宋体"/>
          <w:lang w:eastAsia="zh-CN"/>
        </w:rPr>
        <w:t>“</w:t>
      </w:r>
      <w:r>
        <w:rPr>
          <w:rFonts w:ascii="宋体" w:eastAsia="宋体" w:hAnsi="宋体"/>
          <w:lang w:eastAsia="zh-CN"/>
        </w:rPr>
        <w:t>师法自然</w:t>
      </w:r>
      <w:r>
        <w:rPr>
          <w:rFonts w:ascii="宋体" w:eastAsia="宋体" w:hAnsi="宋体"/>
          <w:lang w:eastAsia="zh-CN"/>
        </w:rPr>
        <w:t>”</w:t>
      </w:r>
      <w:r>
        <w:rPr>
          <w:rFonts w:ascii="宋体" w:eastAsia="宋体" w:hAnsi="宋体"/>
          <w:lang w:eastAsia="zh-CN"/>
        </w:rPr>
        <w:t>的艺术理念，该画以描摹雨水淋湿墙头的瞬间为核心，通过集中运用泼墨、干</w:t>
      </w:r>
      <w:proofErr w:type="gramStart"/>
      <w:r>
        <w:rPr>
          <w:rFonts w:ascii="宋体" w:eastAsia="宋体" w:hAnsi="宋体"/>
          <w:lang w:eastAsia="zh-CN"/>
        </w:rPr>
        <w:t>皴</w:t>
      </w:r>
      <w:proofErr w:type="gramEnd"/>
      <w:r>
        <w:rPr>
          <w:rFonts w:ascii="宋体" w:eastAsia="宋体" w:hAnsi="宋体"/>
          <w:lang w:eastAsia="zh-CN"/>
        </w:rPr>
        <w:t>加宿</w:t>
      </w:r>
      <w:proofErr w:type="gramStart"/>
      <w:r>
        <w:rPr>
          <w:rFonts w:ascii="宋体" w:eastAsia="宋体" w:hAnsi="宋体"/>
          <w:lang w:eastAsia="zh-CN"/>
        </w:rPr>
        <w:t>墨以及</w:t>
      </w:r>
      <w:proofErr w:type="gramEnd"/>
      <w:r>
        <w:rPr>
          <w:rFonts w:ascii="宋体" w:eastAsia="宋体" w:hAnsi="宋体"/>
          <w:lang w:eastAsia="zh-CN"/>
        </w:rPr>
        <w:t>焦墨的技法，将云游青城山时遇到的自然景观真挚地展现出来。该画虽着墨不多，</w:t>
      </w:r>
      <w:proofErr w:type="gramStart"/>
      <w:r>
        <w:rPr>
          <w:rFonts w:ascii="宋体" w:eastAsia="宋体" w:hAnsi="宋体"/>
          <w:lang w:eastAsia="zh-CN"/>
        </w:rPr>
        <w:t>且干且</w:t>
      </w:r>
      <w:proofErr w:type="gramEnd"/>
      <w:r>
        <w:rPr>
          <w:rFonts w:ascii="宋体" w:eastAsia="宋体" w:hAnsi="宋体"/>
          <w:lang w:eastAsia="zh-CN"/>
        </w:rPr>
        <w:t>润，但在色与墨的深刻交融中，凸显了烟雨氤氲之感，真正做到了</w:t>
      </w:r>
      <w:r>
        <w:rPr>
          <w:rFonts w:ascii="宋体" w:eastAsia="宋体" w:hAnsi="宋体"/>
          <w:lang w:eastAsia="zh-CN"/>
        </w:rPr>
        <w:t>“</w:t>
      </w:r>
      <w:r>
        <w:rPr>
          <w:rFonts w:ascii="宋体" w:eastAsia="宋体" w:hAnsi="宋体"/>
          <w:lang w:eastAsia="zh-CN"/>
        </w:rPr>
        <w:t>墨不碍色，色不碍墨</w:t>
      </w:r>
      <w:r>
        <w:rPr>
          <w:rFonts w:ascii="宋体" w:eastAsia="宋体" w:hAnsi="宋体"/>
          <w:lang w:eastAsia="zh-CN"/>
        </w:rPr>
        <w:t>”</w:t>
      </w:r>
      <w:r>
        <w:rPr>
          <w:rFonts w:ascii="宋体" w:eastAsia="宋体" w:hAnsi="宋体"/>
          <w:lang w:eastAsia="zh-CN"/>
        </w:rPr>
        <w:t>。在这幅画中，雨水打湿之处</w:t>
      </w:r>
      <w:r>
        <w:rPr>
          <w:rFonts w:ascii="宋体" w:eastAsia="宋体" w:hAnsi="宋体"/>
          <w:lang w:eastAsia="zh-CN"/>
        </w:rPr>
        <w:t>墨色</w:t>
      </w:r>
      <w:proofErr w:type="gramStart"/>
      <w:r>
        <w:rPr>
          <w:rFonts w:ascii="宋体" w:eastAsia="宋体" w:hAnsi="宋体"/>
          <w:lang w:eastAsia="zh-CN"/>
        </w:rPr>
        <w:t>十分</w:t>
      </w:r>
      <w:proofErr w:type="gramEnd"/>
      <w:r>
        <w:rPr>
          <w:rFonts w:ascii="宋体" w:eastAsia="宋体" w:hAnsi="宋体"/>
          <w:lang w:eastAsia="zh-CN"/>
        </w:rPr>
        <w:t>浓重，而尚未湿</w:t>
      </w:r>
      <w:proofErr w:type="gramStart"/>
      <w:r>
        <w:rPr>
          <w:rFonts w:ascii="宋体" w:eastAsia="宋体" w:hAnsi="宋体"/>
          <w:lang w:eastAsia="zh-CN"/>
        </w:rPr>
        <w:t>漉</w:t>
      </w:r>
      <w:proofErr w:type="gramEnd"/>
      <w:r>
        <w:rPr>
          <w:rFonts w:ascii="宋体" w:eastAsia="宋体" w:hAnsi="宋体"/>
          <w:lang w:eastAsia="zh-CN"/>
        </w:rPr>
        <w:t>的山路、屋檐则用留白之法，颇显其融情山水、寄情自然的理念，也呼应了画作题识－－</w:t>
      </w:r>
      <w:r>
        <w:rPr>
          <w:rFonts w:ascii="宋体" w:eastAsia="宋体" w:hAnsi="宋体"/>
          <w:lang w:eastAsia="zh-CN"/>
        </w:rPr>
        <w:t>“</w:t>
      </w:r>
      <w:r>
        <w:rPr>
          <w:rFonts w:ascii="宋体" w:eastAsia="宋体" w:hAnsi="宋体"/>
          <w:lang w:eastAsia="zh-CN"/>
        </w:rPr>
        <w:t>青城山中坐雨，林峦</w:t>
      </w:r>
      <w:proofErr w:type="gramStart"/>
      <w:r>
        <w:rPr>
          <w:rFonts w:ascii="宋体" w:eastAsia="宋体" w:hAnsi="宋体"/>
          <w:lang w:eastAsia="zh-CN"/>
        </w:rPr>
        <w:t>杳霭</w:t>
      </w:r>
      <w:proofErr w:type="gramEnd"/>
      <w:r>
        <w:rPr>
          <w:rFonts w:ascii="宋体" w:eastAsia="宋体" w:hAnsi="宋体"/>
          <w:lang w:eastAsia="zh-CN"/>
        </w:rPr>
        <w:t>，得图而归</w:t>
      </w:r>
      <w:r>
        <w:rPr>
          <w:rFonts w:ascii="宋体" w:eastAsia="宋体" w:hAnsi="宋体"/>
          <w:lang w:eastAsia="zh-CN"/>
        </w:rPr>
        <w:t>”</w:t>
      </w:r>
      <w:r>
        <w:rPr>
          <w:rFonts w:ascii="宋体" w:eastAsia="宋体" w:hAnsi="宋体"/>
          <w:lang w:eastAsia="zh-CN"/>
        </w:rPr>
        <w:t>。《支硎山秋色图》同样运用</w:t>
      </w:r>
      <w:r>
        <w:rPr>
          <w:rFonts w:ascii="宋体" w:eastAsia="宋体" w:hAnsi="宋体"/>
          <w:lang w:eastAsia="zh-CN"/>
        </w:rPr>
        <w:t>“</w:t>
      </w:r>
      <w:r>
        <w:rPr>
          <w:rFonts w:ascii="宋体" w:eastAsia="宋体" w:hAnsi="宋体"/>
          <w:lang w:eastAsia="zh-CN"/>
        </w:rPr>
        <w:t>自然之法</w:t>
      </w:r>
      <w:r>
        <w:rPr>
          <w:rFonts w:ascii="宋体" w:eastAsia="宋体" w:hAnsi="宋体"/>
          <w:lang w:eastAsia="zh-CN"/>
        </w:rPr>
        <w:t>”</w:t>
      </w:r>
      <w:r>
        <w:rPr>
          <w:rFonts w:ascii="宋体" w:eastAsia="宋体" w:hAnsi="宋体"/>
          <w:lang w:eastAsia="zh-CN"/>
        </w:rPr>
        <w:t>。明代画家陆治曾在隐居支</w:t>
      </w:r>
      <w:proofErr w:type="gramStart"/>
      <w:r>
        <w:rPr>
          <w:rFonts w:ascii="宋体" w:eastAsia="宋体" w:hAnsi="宋体"/>
          <w:lang w:eastAsia="zh-CN"/>
        </w:rPr>
        <w:t>硎</w:t>
      </w:r>
      <w:proofErr w:type="gramEnd"/>
      <w:r>
        <w:rPr>
          <w:rFonts w:ascii="宋体" w:eastAsia="宋体" w:hAnsi="宋体"/>
          <w:lang w:eastAsia="zh-CN"/>
        </w:rPr>
        <w:t>山期间，因感悟支</w:t>
      </w:r>
      <w:proofErr w:type="gramStart"/>
      <w:r>
        <w:rPr>
          <w:rFonts w:ascii="宋体" w:eastAsia="宋体" w:hAnsi="宋体"/>
          <w:lang w:eastAsia="zh-CN"/>
        </w:rPr>
        <w:t>硎</w:t>
      </w:r>
      <w:proofErr w:type="gramEnd"/>
      <w:r>
        <w:rPr>
          <w:rFonts w:ascii="宋体" w:eastAsia="宋体" w:hAnsi="宋体"/>
          <w:lang w:eastAsia="zh-CN"/>
        </w:rPr>
        <w:t>山的天然山石之美，留下著名的《支硎山图》。黄宾虹则以恢宏厚重的笔法创作出《支硎山秋色图》，与陆治进行了时空上的对话，特别是达到了精神层面的交流。与前述《青城坐雨图轴》相比，黄宾虹此画不再囿于烟雨朦胧之感的描绘，而将笔墨聚焦于特定的时节之上－－秋色，意在呈现自然之秋，并通过自然景观的描摹抵达内</w:t>
      </w:r>
      <w:r>
        <w:rPr>
          <w:rFonts w:ascii="宋体" w:eastAsia="宋体" w:hAnsi="宋体"/>
          <w:lang w:eastAsia="zh-CN"/>
        </w:rPr>
        <w:t>心之秋，进一步诠释了其所倡导的</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理念。在《夜山图》中，黄宾虹将所见山水看作是统一整体，将自然作为人之心灵的比照。此画集中表达出黄宾虹对自然万物的提炼与整合，特别是</w:t>
      </w:r>
      <w:proofErr w:type="gramStart"/>
      <w:r>
        <w:rPr>
          <w:rFonts w:ascii="宋体" w:eastAsia="宋体" w:hAnsi="宋体"/>
          <w:lang w:eastAsia="zh-CN"/>
        </w:rPr>
        <w:t>其对夜山</w:t>
      </w:r>
      <w:proofErr w:type="gramEnd"/>
      <w:r>
        <w:rPr>
          <w:rFonts w:ascii="宋体" w:eastAsia="宋体" w:hAnsi="宋体"/>
          <w:lang w:eastAsia="zh-CN"/>
        </w:rPr>
        <w:t>这一对象物的静心</w:t>
      </w:r>
      <w:proofErr w:type="gramStart"/>
      <w:r>
        <w:rPr>
          <w:rFonts w:ascii="宋体" w:eastAsia="宋体" w:hAnsi="宋体"/>
          <w:lang w:eastAsia="zh-CN"/>
        </w:rPr>
        <w:t>观照</w:t>
      </w:r>
      <w:proofErr w:type="gramEnd"/>
      <w:r>
        <w:rPr>
          <w:rFonts w:ascii="宋体" w:eastAsia="宋体" w:hAnsi="宋体"/>
          <w:lang w:eastAsia="zh-CN"/>
        </w:rPr>
        <w:t>。这之中既包含了人生的经验，又传递着艺术的情境，给人以立足于自然之中的深邃感觉。</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可以看到，黄宾虹</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理论及其作品中包蕴的自然、闲适之感，正是传统中国画的一大特色。当前，作为审美主体的大众往往表现出</w:t>
      </w:r>
      <w:r>
        <w:rPr>
          <w:rFonts w:ascii="宋体" w:eastAsia="宋体" w:hAnsi="宋体"/>
          <w:lang w:eastAsia="zh-CN"/>
        </w:rPr>
        <w:t>“</w:t>
      </w:r>
      <w:r>
        <w:rPr>
          <w:rFonts w:ascii="宋体" w:eastAsia="宋体" w:hAnsi="宋体"/>
          <w:lang w:eastAsia="zh-CN"/>
        </w:rPr>
        <w:t>被动</w:t>
      </w:r>
      <w:r>
        <w:rPr>
          <w:rFonts w:ascii="宋体" w:eastAsia="宋体" w:hAnsi="宋体"/>
          <w:lang w:eastAsia="zh-CN"/>
        </w:rPr>
        <w:t>”</w:t>
      </w:r>
      <w:r>
        <w:rPr>
          <w:rFonts w:ascii="宋体" w:eastAsia="宋体" w:hAnsi="宋体"/>
          <w:lang w:eastAsia="zh-CN"/>
        </w:rPr>
        <w:t>状态和功利心态，而没有建立审美阅读的主动性和审美主体的活泼感。</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审美趣味的培养是提升审美主动性与日常生命仪</w:t>
      </w:r>
      <w:r>
        <w:rPr>
          <w:rFonts w:ascii="宋体" w:eastAsia="宋体" w:hAnsi="宋体"/>
          <w:lang w:eastAsia="zh-CN"/>
        </w:rPr>
        <w:t>式感的重要路径。以黄宾虹泼墨自然、融情山水的作品为代表的中国画，正可以为大众审美趣味的提升提供切入点。以黄宾虹为代表的中国画画家的创作重视个体情怀的抒发与气节的培育。如黄宾虹高度推崇以邹之麟、傅山、徐</w:t>
      </w:r>
      <w:proofErr w:type="gramStart"/>
      <w:r>
        <w:rPr>
          <w:rFonts w:ascii="宋体" w:eastAsia="宋体" w:hAnsi="宋体"/>
          <w:lang w:eastAsia="zh-CN"/>
        </w:rPr>
        <w:t>枋</w:t>
      </w:r>
      <w:proofErr w:type="gramEnd"/>
      <w:r>
        <w:rPr>
          <w:rFonts w:ascii="宋体" w:eastAsia="宋体" w:hAnsi="宋体"/>
          <w:lang w:eastAsia="zh-CN"/>
        </w:rPr>
        <w:t>、龚贤等为代表的</w:t>
      </w:r>
      <w:r>
        <w:rPr>
          <w:rFonts w:ascii="宋体" w:eastAsia="宋体" w:hAnsi="宋体"/>
          <w:lang w:eastAsia="zh-CN"/>
        </w:rPr>
        <w:t>“</w:t>
      </w:r>
      <w:r>
        <w:rPr>
          <w:rFonts w:ascii="宋体" w:eastAsia="宋体" w:hAnsi="宋体"/>
          <w:lang w:eastAsia="zh-CN"/>
        </w:rPr>
        <w:t>启</w:t>
      </w:r>
      <w:proofErr w:type="gramStart"/>
      <w:r>
        <w:rPr>
          <w:rFonts w:ascii="宋体" w:eastAsia="宋体" w:hAnsi="宋体"/>
          <w:lang w:eastAsia="zh-CN"/>
        </w:rPr>
        <w:t>祯</w:t>
      </w:r>
      <w:proofErr w:type="gramEnd"/>
      <w:r>
        <w:rPr>
          <w:rFonts w:ascii="宋体" w:eastAsia="宋体" w:hAnsi="宋体"/>
          <w:lang w:eastAsia="zh-CN"/>
        </w:rPr>
        <w:t>诸贤</w:t>
      </w:r>
      <w:r>
        <w:rPr>
          <w:rFonts w:ascii="宋体" w:eastAsia="宋体" w:hAnsi="宋体"/>
          <w:lang w:eastAsia="zh-CN"/>
        </w:rPr>
        <w:t>”</w:t>
      </w:r>
      <w:r>
        <w:rPr>
          <w:rFonts w:ascii="宋体" w:eastAsia="宋体" w:hAnsi="宋体"/>
          <w:lang w:eastAsia="zh-CN"/>
        </w:rPr>
        <w:t>，这些画家多生活在明末清初，在他们的山水画中鲜明地体现了传统文人的志趣和性情。</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当然，以黄宾虹为代表的中国画的笔墨意趣非一朝能够参透，其绘画理论与创新胆识也非一日能够习得。但我们能从其所提倡的自然之法和其作品所呈现的自然之道中汲取日常的智慧与生存的哲学。我们可以从中体味自然山水之美</w:t>
      </w:r>
      <w:r>
        <w:rPr>
          <w:rFonts w:ascii="宋体" w:eastAsia="宋体" w:hAnsi="宋体"/>
          <w:lang w:eastAsia="zh-CN"/>
        </w:rPr>
        <w:t>，陶冶自身的情操，来寻求审美趣味的提升。更重要的是可以借此激活我们的审美意识，不断提高我们的审美获得感。</w:t>
      </w:r>
    </w:p>
    <w:p w:rsidR="00264891" w:rsidRDefault="00E634EA">
      <w:pPr>
        <w:pStyle w:val="a7"/>
        <w:rPr>
          <w:rFonts w:ascii="宋体" w:eastAsia="宋体" w:hAnsi="宋体"/>
          <w:lang w:eastAsia="zh-CN"/>
        </w:rPr>
      </w:pPr>
      <w:r>
        <w:rPr>
          <w:rFonts w:ascii="宋体" w:eastAsia="宋体" w:hAnsi="宋体"/>
          <w:lang w:eastAsia="zh-CN"/>
        </w:rPr>
        <w:t>（杨旸《内美：从黄宾虹看中国画审美特质》，有删改）</w:t>
      </w:r>
    </w:p>
    <w:p w:rsidR="00264891" w:rsidRDefault="00E634EA">
      <w:pPr>
        <w:pStyle w:val="a7"/>
        <w:rPr>
          <w:rFonts w:ascii="宋体" w:eastAsia="宋体" w:hAnsi="宋体"/>
          <w:lang w:eastAsia="zh-CN"/>
        </w:rPr>
      </w:pPr>
      <w:r>
        <w:rPr>
          <w:rFonts w:ascii="宋体" w:eastAsia="宋体" w:hAnsi="宋体"/>
          <w:lang w:eastAsia="zh-CN"/>
        </w:rPr>
        <w:t>7.</w:t>
      </w:r>
      <w:r>
        <w:rPr>
          <w:rFonts w:ascii="宋体" w:eastAsia="宋体" w:hAnsi="宋体"/>
          <w:lang w:eastAsia="zh-CN"/>
        </w:rPr>
        <w:t>下列对材料中</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的相关理解，正确的一项是（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lastRenderedPageBreak/>
        <w:t>A.</w:t>
      </w:r>
      <w:r>
        <w:rPr>
          <w:rFonts w:ascii="宋体" w:eastAsia="宋体" w:hAnsi="宋体"/>
          <w:lang w:eastAsia="zh-CN"/>
        </w:rPr>
        <w:t>在康有为与一些学人的争论过程中，黄宾虹曾提出</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理念，从中国画的精神特质层面对康有为所提出的</w:t>
      </w:r>
      <w:r>
        <w:rPr>
          <w:rFonts w:ascii="宋体" w:eastAsia="宋体" w:hAnsi="宋体"/>
          <w:lang w:eastAsia="zh-CN"/>
        </w:rPr>
        <w:t>“</w:t>
      </w:r>
      <w:r>
        <w:rPr>
          <w:rFonts w:ascii="宋体" w:eastAsia="宋体" w:hAnsi="宋体"/>
          <w:lang w:eastAsia="zh-CN"/>
        </w:rPr>
        <w:t>中国画衰败论</w:t>
      </w:r>
      <w:r>
        <w:rPr>
          <w:rFonts w:ascii="宋体" w:eastAsia="宋体" w:hAnsi="宋体"/>
          <w:lang w:eastAsia="zh-CN"/>
        </w:rPr>
        <w:t>”</w:t>
      </w:r>
      <w:r>
        <w:rPr>
          <w:rFonts w:ascii="宋体" w:eastAsia="宋体" w:hAnsi="宋体"/>
          <w:lang w:eastAsia="zh-CN"/>
        </w:rPr>
        <w:t>进行辩驳。</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lang w:eastAsia="zh-CN"/>
        </w:rPr>
        <w:t>黄宾虹非常推崇</w:t>
      </w:r>
      <w:proofErr w:type="gramStart"/>
      <w:r>
        <w:rPr>
          <w:rFonts w:ascii="宋体" w:eastAsia="宋体" w:hAnsi="宋体"/>
          <w:lang w:eastAsia="zh-CN"/>
        </w:rPr>
        <w:t>晚清道咸时期</w:t>
      </w:r>
      <w:proofErr w:type="gramEnd"/>
      <w:r>
        <w:rPr>
          <w:rFonts w:ascii="宋体" w:eastAsia="宋体" w:hAnsi="宋体"/>
          <w:lang w:eastAsia="zh-CN"/>
        </w:rPr>
        <w:t>的金石学家，认为书画相通，他们的书法借鉴了他们的绘画技巧而呈现出迥异于以往主流的一种内在之美。</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黄宾虹的</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包含人格美和艺术品格之</w:t>
      </w:r>
      <w:r>
        <w:rPr>
          <w:rFonts w:ascii="宋体" w:eastAsia="宋体" w:hAnsi="宋体"/>
          <w:lang w:eastAsia="zh-CN"/>
        </w:rPr>
        <w:t>美两方面，前者多蕴藏于传统文人画所坚守的气韵与格调中，后者则多处在深刻的</w:t>
      </w:r>
      <w:r>
        <w:rPr>
          <w:rFonts w:ascii="宋体" w:eastAsia="宋体" w:hAnsi="宋体"/>
          <w:lang w:eastAsia="zh-CN"/>
        </w:rPr>
        <w:t>“</w:t>
      </w:r>
      <w:r>
        <w:rPr>
          <w:rFonts w:ascii="宋体" w:eastAsia="宋体" w:hAnsi="宋体"/>
          <w:lang w:eastAsia="zh-CN"/>
        </w:rPr>
        <w:t>自在</w:t>
      </w:r>
      <w:r>
        <w:rPr>
          <w:rFonts w:ascii="宋体" w:eastAsia="宋体" w:hAnsi="宋体"/>
          <w:lang w:eastAsia="zh-CN"/>
        </w:rPr>
        <w:t>”</w:t>
      </w:r>
      <w:r>
        <w:rPr>
          <w:rFonts w:ascii="宋体" w:eastAsia="宋体" w:hAnsi="宋体"/>
          <w:lang w:eastAsia="zh-CN"/>
        </w:rPr>
        <w:t>状态。</w:t>
      </w:r>
    </w:p>
    <w:p w:rsidR="00264891" w:rsidRDefault="00E634EA">
      <w:pPr>
        <w:pStyle w:val="a7"/>
        <w:rPr>
          <w:rFonts w:ascii="宋体" w:eastAsia="宋体" w:hAnsi="宋体"/>
          <w:lang w:eastAsia="zh-CN"/>
        </w:rPr>
      </w:pPr>
      <w:r>
        <w:rPr>
          <w:rFonts w:ascii="宋体" w:eastAsia="宋体" w:hAnsi="宋体"/>
          <w:lang w:eastAsia="zh-CN"/>
        </w:rPr>
        <w:t>D.</w:t>
      </w:r>
      <w:r>
        <w:rPr>
          <w:rFonts w:ascii="宋体" w:eastAsia="宋体" w:hAnsi="宋体"/>
          <w:lang w:eastAsia="zh-CN"/>
        </w:rPr>
        <w:t>黄宾虹不仅坚持研习中国画传统画法，也希望通过</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之说，在传承中更为深入地去建构含蓄质朴而又深沉雄厚的民族文化性格。</w:t>
      </w:r>
    </w:p>
    <w:p w:rsidR="00264891" w:rsidRDefault="00E634EA">
      <w:pPr>
        <w:pStyle w:val="a7"/>
        <w:rPr>
          <w:rFonts w:ascii="宋体" w:eastAsia="宋体" w:hAnsi="宋体"/>
          <w:lang w:eastAsia="zh-CN"/>
        </w:rPr>
      </w:pPr>
      <w:r>
        <w:rPr>
          <w:rFonts w:ascii="宋体" w:eastAsia="宋体" w:hAnsi="宋体"/>
          <w:lang w:eastAsia="zh-CN"/>
        </w:rPr>
        <w:t>8.</w:t>
      </w:r>
      <w:r>
        <w:rPr>
          <w:rFonts w:ascii="宋体" w:eastAsia="宋体" w:hAnsi="宋体"/>
          <w:lang w:eastAsia="zh-CN"/>
        </w:rPr>
        <w:t>下列对材料相关内容的理解和分析，不正确的一项是（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黄宾虹曾以恢宏厚重的笔法创作《支硎山秋色图》，与在隐居期间留下《支硎山图》的明代画家陆治，进行了时空上的对话，达到了精神层面的交流。</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lang w:eastAsia="zh-CN"/>
        </w:rPr>
        <w:t>把以黄宾虹泼墨自然、融情山水的作品为代表的中国画作为切入点来培养大众审美趣味，有助于提升人们的审美</w:t>
      </w:r>
      <w:r>
        <w:rPr>
          <w:rFonts w:ascii="宋体" w:eastAsia="宋体" w:hAnsi="宋体"/>
          <w:lang w:eastAsia="zh-CN"/>
        </w:rPr>
        <w:t>主动性，增强日常生命仪式感。</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在山水画中鲜明地体现了传统文人的志趣和性情的</w:t>
      </w:r>
      <w:r>
        <w:rPr>
          <w:rFonts w:ascii="宋体" w:eastAsia="宋体" w:hAnsi="宋体"/>
          <w:lang w:eastAsia="zh-CN"/>
        </w:rPr>
        <w:t>“</w:t>
      </w:r>
      <w:r>
        <w:rPr>
          <w:rFonts w:ascii="宋体" w:eastAsia="宋体" w:hAnsi="宋体"/>
          <w:lang w:eastAsia="zh-CN"/>
        </w:rPr>
        <w:t>启</w:t>
      </w:r>
      <w:proofErr w:type="gramStart"/>
      <w:r>
        <w:rPr>
          <w:rFonts w:ascii="宋体" w:eastAsia="宋体" w:hAnsi="宋体"/>
          <w:lang w:eastAsia="zh-CN"/>
        </w:rPr>
        <w:t>祯</w:t>
      </w:r>
      <w:proofErr w:type="gramEnd"/>
      <w:r>
        <w:rPr>
          <w:rFonts w:ascii="宋体" w:eastAsia="宋体" w:hAnsi="宋体"/>
          <w:lang w:eastAsia="zh-CN"/>
        </w:rPr>
        <w:t>诸贤</w:t>
      </w:r>
      <w:r>
        <w:rPr>
          <w:rFonts w:ascii="宋体" w:eastAsia="宋体" w:hAnsi="宋体"/>
          <w:lang w:eastAsia="zh-CN"/>
        </w:rPr>
        <w:t>”</w:t>
      </w:r>
      <w:r>
        <w:rPr>
          <w:rFonts w:ascii="宋体" w:eastAsia="宋体" w:hAnsi="宋体"/>
          <w:lang w:eastAsia="zh-CN"/>
        </w:rPr>
        <w:t>，得到了重视个体情怀抒发与气节培育的以黄宾虹为代表的中国画画家的高度推崇。</w:t>
      </w:r>
    </w:p>
    <w:p w:rsidR="00264891" w:rsidRDefault="00E634EA">
      <w:pPr>
        <w:pStyle w:val="a7"/>
        <w:rPr>
          <w:rFonts w:ascii="宋体" w:eastAsia="宋体" w:hAnsi="宋体"/>
          <w:lang w:eastAsia="zh-CN"/>
        </w:rPr>
      </w:pPr>
      <w:r>
        <w:rPr>
          <w:rFonts w:ascii="宋体" w:eastAsia="宋体" w:hAnsi="宋体"/>
          <w:lang w:eastAsia="zh-CN"/>
        </w:rPr>
        <w:t>D.</w:t>
      </w:r>
      <w:r>
        <w:rPr>
          <w:rFonts w:ascii="宋体" w:eastAsia="宋体" w:hAnsi="宋体"/>
          <w:lang w:eastAsia="zh-CN"/>
        </w:rPr>
        <w:t>我们可通过努力参透以黄宾虹为代表的中国画的笔墨意趣，来寻求审美趣味的提升，更好地感悟其与中华文化的理念、智慧、气度、神韵之间的血肉联系。</w:t>
      </w:r>
    </w:p>
    <w:p w:rsidR="00264891" w:rsidRDefault="00E634EA">
      <w:pPr>
        <w:pStyle w:val="a7"/>
        <w:rPr>
          <w:rFonts w:ascii="宋体" w:eastAsia="宋体" w:hAnsi="宋体"/>
          <w:lang w:eastAsia="zh-CN"/>
        </w:rPr>
      </w:pPr>
      <w:r>
        <w:rPr>
          <w:rFonts w:ascii="宋体" w:eastAsia="宋体" w:hAnsi="宋体"/>
          <w:lang w:eastAsia="zh-CN"/>
        </w:rPr>
        <w:t>9.</w:t>
      </w:r>
      <w:r>
        <w:rPr>
          <w:rFonts w:ascii="宋体" w:eastAsia="宋体" w:hAnsi="宋体"/>
          <w:lang w:eastAsia="zh-CN"/>
        </w:rPr>
        <w:t>从文本中看，黄宾虹的画作是怎样体现</w:t>
      </w:r>
      <w:r>
        <w:rPr>
          <w:rFonts w:ascii="宋体" w:eastAsia="宋体" w:hAnsi="宋体"/>
          <w:lang w:eastAsia="zh-CN"/>
        </w:rPr>
        <w:t>“</w:t>
      </w:r>
      <w:r>
        <w:rPr>
          <w:rFonts w:ascii="宋体" w:eastAsia="宋体" w:hAnsi="宋体"/>
          <w:lang w:eastAsia="zh-CN"/>
        </w:rPr>
        <w:t>自然之法</w:t>
      </w:r>
      <w:r>
        <w:rPr>
          <w:rFonts w:ascii="宋体" w:eastAsia="宋体" w:hAnsi="宋体"/>
          <w:lang w:eastAsia="zh-CN"/>
        </w:rPr>
        <w:t>”</w:t>
      </w:r>
      <w:r>
        <w:rPr>
          <w:rFonts w:ascii="宋体" w:eastAsia="宋体" w:hAnsi="宋体"/>
          <w:lang w:eastAsia="zh-CN"/>
        </w:rPr>
        <w:t>的？（</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hint="eastAsia"/>
          <w:lang w:eastAsia="zh-CN"/>
        </w:rPr>
        <w:t>_</w:t>
      </w:r>
      <w:r>
        <w:rPr>
          <w:rFonts w:ascii="宋体" w:eastAsia="宋体" w:hAnsi="宋体"/>
          <w:lang w:eastAsia="zh-CN"/>
        </w:rPr>
        <w:t>_____________________________________________________________________</w:t>
      </w:r>
      <w:r>
        <w:rPr>
          <w:rFonts w:ascii="宋体" w:eastAsia="宋体" w:hAnsi="宋体"/>
          <w:lang w:eastAsia="zh-CN"/>
        </w:rPr>
        <w:t>________</w:t>
      </w:r>
    </w:p>
    <w:p w:rsidR="00264891" w:rsidRDefault="00E634EA">
      <w:pPr>
        <w:pStyle w:val="a7"/>
        <w:rPr>
          <w:rFonts w:ascii="宋体" w:eastAsia="宋体" w:hAnsi="宋体"/>
          <w:lang w:eastAsia="zh-CN"/>
        </w:rPr>
      </w:pPr>
      <w:r>
        <w:rPr>
          <w:rFonts w:ascii="宋体" w:eastAsia="宋体" w:hAnsi="宋体"/>
          <w:lang w:eastAsia="zh-CN"/>
        </w:rPr>
        <w:t>（二）阅读下面的文字，完成</w:t>
      </w:r>
      <w:r>
        <w:rPr>
          <w:rFonts w:ascii="宋体" w:eastAsia="宋体" w:hAnsi="宋体"/>
          <w:lang w:eastAsia="zh-CN"/>
        </w:rPr>
        <w:t>10-13</w:t>
      </w:r>
      <w:r>
        <w:rPr>
          <w:rFonts w:ascii="宋体" w:eastAsia="宋体" w:hAnsi="宋体"/>
          <w:lang w:eastAsia="zh-CN"/>
        </w:rPr>
        <w:t>题。（</w:t>
      </w:r>
      <w:r>
        <w:rPr>
          <w:rFonts w:ascii="宋体" w:eastAsia="宋体" w:hAnsi="宋体"/>
          <w:lang w:eastAsia="zh-CN"/>
        </w:rPr>
        <w:t>20</w:t>
      </w:r>
      <w:r>
        <w:rPr>
          <w:rFonts w:ascii="宋体" w:eastAsia="宋体" w:hAnsi="宋体"/>
          <w:lang w:eastAsia="zh-CN"/>
        </w:rPr>
        <w:t>分）</w:t>
      </w:r>
    </w:p>
    <w:p w:rsidR="00264891" w:rsidRDefault="00E634EA">
      <w:pPr>
        <w:pStyle w:val="a7"/>
        <w:jc w:val="center"/>
        <w:rPr>
          <w:rFonts w:ascii="宋体" w:eastAsia="宋体" w:hAnsi="宋体"/>
          <w:lang w:eastAsia="zh-CN"/>
        </w:rPr>
      </w:pPr>
      <w:r>
        <w:rPr>
          <w:rFonts w:ascii="宋体" w:eastAsia="宋体" w:hAnsi="宋体"/>
          <w:lang w:eastAsia="zh-CN"/>
        </w:rPr>
        <w:t>给母亲洗澡</w:t>
      </w:r>
    </w:p>
    <w:p w:rsidR="00264891" w:rsidRDefault="00E634EA">
      <w:pPr>
        <w:pStyle w:val="a7"/>
        <w:jc w:val="center"/>
        <w:rPr>
          <w:rFonts w:ascii="宋体" w:eastAsia="宋体" w:hAnsi="宋体"/>
          <w:lang w:eastAsia="zh-CN"/>
        </w:rPr>
      </w:pPr>
      <w:r>
        <w:rPr>
          <w:rFonts w:ascii="宋体" w:eastAsia="宋体" w:hAnsi="宋体"/>
          <w:lang w:eastAsia="zh-CN"/>
        </w:rPr>
        <w:t>乔叶</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水小点儿，多费。</w:t>
      </w:r>
      <w:r>
        <w:rPr>
          <w:rFonts w:ascii="宋体" w:eastAsia="宋体" w:hAnsi="宋体"/>
          <w:lang w:eastAsia="zh-CN"/>
        </w:rPr>
        <w:t>”</w:t>
      </w:r>
      <w:r>
        <w:rPr>
          <w:rFonts w:ascii="宋体" w:eastAsia="宋体" w:hAnsi="宋体"/>
          <w:lang w:eastAsia="zh-CN"/>
        </w:rPr>
        <w:t>母亲说。</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我调整着花洒，让水流变小。</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这城里水贵的，能赶上早些年的油价钱。</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瞧您说的。油都比水贵。</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那是。油不比水贵，那还能叫油？昨儿小</w:t>
      </w:r>
      <w:proofErr w:type="gramStart"/>
      <w:r>
        <w:rPr>
          <w:rFonts w:ascii="宋体" w:eastAsia="宋体" w:hAnsi="宋体"/>
          <w:lang w:eastAsia="zh-CN"/>
        </w:rPr>
        <w:t>娜</w:t>
      </w:r>
      <w:proofErr w:type="gramEnd"/>
      <w:r>
        <w:rPr>
          <w:rFonts w:ascii="宋体" w:eastAsia="宋体" w:hAnsi="宋体"/>
          <w:lang w:eastAsia="zh-CN"/>
        </w:rPr>
        <w:t>才买的那油，叫啥瓜子油，</w:t>
      </w:r>
      <w:proofErr w:type="gramStart"/>
      <w:r>
        <w:rPr>
          <w:rFonts w:ascii="宋体" w:eastAsia="宋体" w:hAnsi="宋体"/>
          <w:lang w:eastAsia="zh-CN"/>
        </w:rPr>
        <w:t>恁</w:t>
      </w:r>
      <w:proofErr w:type="gramEnd"/>
      <w:r>
        <w:rPr>
          <w:rFonts w:ascii="宋体" w:eastAsia="宋体" w:hAnsi="宋体"/>
          <w:lang w:eastAsia="zh-CN"/>
        </w:rPr>
        <w:t>小一瓶，都花了一百多哩。</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是葵花籽油。</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就你会洋气。葵花籽不是瓜子？</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是，是。</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自从母亲中风后，我就不怎么顶撞她了，她的脾气也被我惯得没了边儿，动不动就指责我训斥我，在我跟前耍尽威风。</w:t>
      </w:r>
    </w:p>
    <w:p w:rsidR="00264891" w:rsidRDefault="00E634EA">
      <w:pPr>
        <w:pStyle w:val="a7"/>
        <w:ind w:firstLineChars="200" w:firstLine="440"/>
        <w:jc w:val="both"/>
        <w:rPr>
          <w:rFonts w:ascii="宋体" w:eastAsia="宋体" w:hAnsi="宋体"/>
          <w:u w:val="single"/>
          <w:lang w:eastAsia="zh-CN"/>
        </w:rPr>
      </w:pPr>
      <w:r>
        <w:rPr>
          <w:rFonts w:ascii="宋体" w:eastAsia="宋体" w:hAnsi="宋体"/>
          <w:u w:val="single"/>
        </w:rPr>
        <w:lastRenderedPageBreak/>
        <w:t>“</w:t>
      </w:r>
      <w:proofErr w:type="spellStart"/>
      <w:r>
        <w:rPr>
          <w:rFonts w:ascii="宋体" w:eastAsia="宋体" w:hAnsi="宋体"/>
          <w:u w:val="single"/>
        </w:rPr>
        <w:t>油跟水，不是一物，就不能比</w:t>
      </w:r>
      <w:proofErr w:type="spellEnd"/>
      <w:r>
        <w:rPr>
          <w:rFonts w:ascii="宋体" w:eastAsia="宋体" w:hAnsi="宋体"/>
          <w:u w:val="single"/>
        </w:rPr>
        <w:t>。</w:t>
      </w:r>
      <w:r>
        <w:rPr>
          <w:rFonts w:ascii="宋体" w:eastAsia="宋体" w:hAnsi="宋体"/>
          <w:u w:val="single"/>
          <w:lang w:eastAsia="zh-CN"/>
        </w:rPr>
        <w:t>人整天得喝水，谁整天喝油哩。油得炼，水用炼？天上下雨下雪那都是下水哩，啥时候见过天上下油？叫我说，水就不该叫人掏钱买。</w:t>
      </w:r>
      <w:proofErr w:type="gramStart"/>
      <w:r>
        <w:rPr>
          <w:rFonts w:ascii="宋体" w:eastAsia="宋体" w:hAnsi="宋体"/>
          <w:u w:val="single"/>
          <w:lang w:eastAsia="zh-CN"/>
        </w:rPr>
        <w:t>水跟土一样</w:t>
      </w:r>
      <w:proofErr w:type="gramEnd"/>
      <w:r>
        <w:rPr>
          <w:rFonts w:ascii="宋体" w:eastAsia="宋体" w:hAnsi="宋体"/>
          <w:u w:val="single"/>
          <w:lang w:eastAsia="zh-CN"/>
        </w:rPr>
        <w:t>，都是老天爷赏人的。</w:t>
      </w:r>
      <w:r>
        <w:rPr>
          <w:rFonts w:ascii="宋体" w:eastAsia="宋体" w:hAnsi="宋体"/>
          <w:u w:val="single"/>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中风一点儿都没有影响母亲的嘴皮子。利落得很，甚至更利落了。直到花洒冲洗发水的泡沫时，她才闭上了嘴。</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已经有五六年了吧，每年入冬之后，母亲都要来</w:t>
      </w:r>
      <w:proofErr w:type="gramStart"/>
      <w:r>
        <w:rPr>
          <w:rFonts w:ascii="宋体" w:eastAsia="宋体" w:hAnsi="宋体"/>
          <w:lang w:eastAsia="zh-CN"/>
        </w:rPr>
        <w:t>郑州住</w:t>
      </w:r>
      <w:proofErr w:type="gramEnd"/>
      <w:r>
        <w:rPr>
          <w:rFonts w:ascii="宋体" w:eastAsia="宋体" w:hAnsi="宋体"/>
          <w:lang w:eastAsia="zh-CN"/>
        </w:rPr>
        <w:t>两个月。暖气开通一个月后来，在腊八之前一定回去。</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她原是不大愿意来的，每次来都要我和</w:t>
      </w:r>
      <w:proofErr w:type="gramStart"/>
      <w:r>
        <w:rPr>
          <w:rFonts w:ascii="宋体" w:eastAsia="宋体" w:hAnsi="宋体"/>
          <w:lang w:eastAsia="zh-CN"/>
        </w:rPr>
        <w:t>弟弟三求四</w:t>
      </w:r>
      <w:proofErr w:type="gramEnd"/>
      <w:r>
        <w:rPr>
          <w:rFonts w:ascii="宋体" w:eastAsia="宋体" w:hAnsi="宋体"/>
          <w:lang w:eastAsia="zh-CN"/>
        </w:rPr>
        <w:t>请，软磨硬劝，她才会勉强答应。泥蛋儿出生之后，她就很情愿过来了。她跟我说，过来住一住，对谁都好。大儿子一家能好好松快一</w:t>
      </w:r>
      <w:r>
        <w:rPr>
          <w:rFonts w:ascii="宋体" w:eastAsia="宋体" w:hAnsi="宋体"/>
          <w:lang w:eastAsia="zh-CN"/>
        </w:rPr>
        <w:t>段时日，闺女和小儿子也能好好尽尽孝。谁的心里都得劲儿，谁的面子上都光鲜。</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别以为我没看出来，你就是想多看看你这小孙子。</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那可是。</w:t>
      </w:r>
      <w:r>
        <w:rPr>
          <w:rFonts w:ascii="宋体" w:eastAsia="宋体" w:hAnsi="宋体"/>
          <w:lang w:eastAsia="zh-CN"/>
        </w:rPr>
        <w:t>”</w:t>
      </w:r>
      <w:r>
        <w:rPr>
          <w:rFonts w:ascii="宋体" w:eastAsia="宋体" w:hAnsi="宋体"/>
          <w:lang w:eastAsia="zh-CN"/>
        </w:rPr>
        <w:t>她慨然道。</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大孙子不亲？</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你</w:t>
      </w:r>
      <w:proofErr w:type="gramStart"/>
      <w:r>
        <w:rPr>
          <w:rFonts w:ascii="宋体" w:eastAsia="宋体" w:hAnsi="宋体"/>
          <w:lang w:eastAsia="zh-CN"/>
        </w:rPr>
        <w:t>个</w:t>
      </w:r>
      <w:proofErr w:type="gramEnd"/>
      <w:r>
        <w:rPr>
          <w:rFonts w:ascii="宋体" w:eastAsia="宋体" w:hAnsi="宋体"/>
          <w:lang w:eastAsia="zh-CN"/>
        </w:rPr>
        <w:t>挑事儿精。大孙子也亲，可那是老大家的。弟兄们再好，一门是一门的根儿。要算细账的话，我平日里亲大的多，还亏了这小的呢。</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水流中，母亲脸上的</w:t>
      </w:r>
      <w:r>
        <w:rPr>
          <w:rFonts w:ascii="宋体" w:eastAsia="宋体" w:hAnsi="宋体"/>
          <w:lang w:eastAsia="zh-CN"/>
        </w:rPr>
        <w:t>皱纹更明显了，老年斑和黑痣也更明显了。在水光的润泽下，这些倒也</w:t>
      </w:r>
      <w:proofErr w:type="gramStart"/>
      <w:r>
        <w:rPr>
          <w:rFonts w:ascii="宋体" w:eastAsia="宋体" w:hAnsi="宋体"/>
          <w:lang w:eastAsia="zh-CN"/>
        </w:rPr>
        <w:t>不</w:t>
      </w:r>
      <w:proofErr w:type="gramEnd"/>
      <w:r>
        <w:rPr>
          <w:rFonts w:ascii="宋体" w:eastAsia="宋体" w:hAnsi="宋体"/>
          <w:lang w:eastAsia="zh-CN"/>
        </w:rPr>
        <w:t>颓丧，是闪亮</w:t>
      </w:r>
      <w:proofErr w:type="gramStart"/>
      <w:r>
        <w:rPr>
          <w:rFonts w:ascii="宋体" w:eastAsia="宋体" w:hAnsi="宋体"/>
          <w:lang w:eastAsia="zh-CN"/>
        </w:rPr>
        <w:t>亮</w:t>
      </w:r>
      <w:proofErr w:type="gramEnd"/>
      <w:r>
        <w:rPr>
          <w:rFonts w:ascii="宋体" w:eastAsia="宋体" w:hAnsi="宋体"/>
          <w:lang w:eastAsia="zh-CN"/>
        </w:rPr>
        <w:t>的一种明显。她的左眼角有一个月牙形的小疤。听她讲过很多遍，那是大跃进的时候，我姥姥在村外和社员们大炼钢铁，她和小伙伴们偷偷跑去看，你推我搡的，根本不知道害怕，越看离炉子越近，忽然间，炉子里爆出来那么一团火星子，直朝她飞过来，把她的一大片头发都烧焦了。</w:t>
      </w:r>
    </w:p>
    <w:p w:rsidR="00264891" w:rsidRDefault="00E634EA">
      <w:pPr>
        <w:pStyle w:val="a7"/>
        <w:ind w:firstLineChars="200" w:firstLine="440"/>
        <w:jc w:val="both"/>
        <w:rPr>
          <w:rFonts w:ascii="宋体" w:eastAsia="宋体" w:hAnsi="宋体"/>
          <w:lang w:eastAsia="zh-CN"/>
        </w:rPr>
      </w:pPr>
      <w:proofErr w:type="gramStart"/>
      <w:r>
        <w:rPr>
          <w:rFonts w:ascii="宋体" w:eastAsia="宋体" w:hAnsi="宋体"/>
          <w:lang w:eastAsia="zh-CN"/>
        </w:rPr>
        <w:t>还好没</w:t>
      </w:r>
      <w:proofErr w:type="gramEnd"/>
      <w:r>
        <w:rPr>
          <w:rFonts w:ascii="宋体" w:eastAsia="宋体" w:hAnsi="宋体"/>
          <w:lang w:eastAsia="zh-CN"/>
        </w:rPr>
        <w:t>破相。每次她都会这么感慨。以往我都会回敬她</w:t>
      </w:r>
      <w:r>
        <w:rPr>
          <w:rFonts w:ascii="宋体" w:eastAsia="宋体" w:hAnsi="宋体"/>
          <w:lang w:eastAsia="zh-CN"/>
        </w:rPr>
        <w:t>“</w:t>
      </w:r>
      <w:r>
        <w:rPr>
          <w:rFonts w:ascii="宋体" w:eastAsia="宋体" w:hAnsi="宋体"/>
          <w:lang w:eastAsia="zh-CN"/>
        </w:rPr>
        <w:t>那是您有福气</w:t>
      </w:r>
      <w:r>
        <w:rPr>
          <w:rFonts w:ascii="宋体" w:eastAsia="宋体" w:hAnsi="宋体"/>
          <w:lang w:eastAsia="zh-CN"/>
        </w:rPr>
        <w:t>”</w:t>
      </w:r>
      <w:r>
        <w:rPr>
          <w:rFonts w:ascii="宋体" w:eastAsia="宋体" w:hAnsi="宋体"/>
          <w:lang w:eastAsia="zh-CN"/>
        </w:rPr>
        <w:t>之类的，这次我决定改个说法。</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要是破了相，可怎么嫁进我们老李家哩。</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你</w:t>
      </w:r>
      <w:proofErr w:type="gramStart"/>
      <w:r>
        <w:rPr>
          <w:rFonts w:ascii="宋体" w:eastAsia="宋体" w:hAnsi="宋体"/>
          <w:lang w:eastAsia="zh-CN"/>
        </w:rPr>
        <w:t>个</w:t>
      </w:r>
      <w:proofErr w:type="gramEnd"/>
      <w:r>
        <w:rPr>
          <w:rFonts w:ascii="宋体" w:eastAsia="宋体" w:hAnsi="宋体"/>
          <w:lang w:eastAsia="zh-CN"/>
        </w:rPr>
        <w:t>龟孙，花销起你老娘来了。</w:t>
      </w:r>
      <w:r>
        <w:rPr>
          <w:rFonts w:ascii="宋体" w:eastAsia="宋体" w:hAnsi="宋体"/>
          <w:lang w:eastAsia="zh-CN"/>
        </w:rPr>
        <w:t>”</w:t>
      </w:r>
      <w:r>
        <w:rPr>
          <w:rFonts w:ascii="宋体" w:eastAsia="宋体" w:hAnsi="宋体"/>
          <w:lang w:eastAsia="zh-CN"/>
        </w:rPr>
        <w:t>她骂。笑盈盈骂</w:t>
      </w:r>
      <w:r>
        <w:rPr>
          <w:rFonts w:ascii="宋体" w:eastAsia="宋体" w:hAnsi="宋体"/>
          <w:lang w:eastAsia="zh-CN"/>
        </w:rPr>
        <w:t>人的母亲，总是特别有光彩，那个神采奕奕的模样，好像根本不曾中过什么风。</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母亲中风大概是在十年前。那一年春天，我们家最靠北的那块地被上面</w:t>
      </w:r>
      <w:r>
        <w:rPr>
          <w:rFonts w:ascii="宋体" w:eastAsia="宋体" w:hAnsi="宋体"/>
          <w:lang w:eastAsia="zh-CN"/>
        </w:rPr>
        <w:t>“</w:t>
      </w:r>
      <w:r>
        <w:rPr>
          <w:rFonts w:ascii="宋体" w:eastAsia="宋体" w:hAnsi="宋体"/>
          <w:lang w:eastAsia="zh-CN"/>
        </w:rPr>
        <w:t>规划</w:t>
      </w:r>
      <w:r>
        <w:rPr>
          <w:rFonts w:ascii="宋体" w:eastAsia="宋体" w:hAnsi="宋体"/>
          <w:lang w:eastAsia="zh-CN"/>
        </w:rPr>
        <w:t>”</w:t>
      </w:r>
      <w:r>
        <w:rPr>
          <w:rFonts w:ascii="宋体" w:eastAsia="宋体" w:hAnsi="宋体"/>
          <w:lang w:eastAsia="zh-CN"/>
        </w:rPr>
        <w:t>了，说是要修一条高速公路。</w:t>
      </w:r>
      <w:proofErr w:type="gramStart"/>
      <w:r>
        <w:rPr>
          <w:rFonts w:ascii="宋体" w:eastAsia="宋体" w:hAnsi="宋体"/>
          <w:lang w:eastAsia="zh-CN"/>
        </w:rPr>
        <w:t>上面赔</w:t>
      </w:r>
      <w:proofErr w:type="gramEnd"/>
      <w:r>
        <w:rPr>
          <w:rFonts w:ascii="宋体" w:eastAsia="宋体" w:hAnsi="宋体"/>
          <w:lang w:eastAsia="zh-CN"/>
        </w:rPr>
        <w:t>了一笔钱，说是收了当季麦子就不许再种庄稼，不定</w:t>
      </w:r>
      <w:proofErr w:type="gramStart"/>
      <w:r>
        <w:rPr>
          <w:rFonts w:ascii="宋体" w:eastAsia="宋体" w:hAnsi="宋体"/>
          <w:lang w:eastAsia="zh-CN"/>
        </w:rPr>
        <w:t>啥时候就会</w:t>
      </w:r>
      <w:proofErr w:type="gramEnd"/>
      <w:r>
        <w:rPr>
          <w:rFonts w:ascii="宋体" w:eastAsia="宋体" w:hAnsi="宋体"/>
          <w:lang w:eastAsia="zh-CN"/>
        </w:rPr>
        <w:t>动工，到时候会毁庄稼，谁种谁心疼。有的人家就让地荒着，也有的人家不舍得让地荒着。在母亲的唠叨下，大哥大嫂就在那块地上种了玉米。进了农历八月，玉米穗眼看着一天天结实了起来，突然有一天就被工程队全部铲倒了。第二天，母亲就催着大哥大嫂和她去地里捡玉米。正值秋老虎的天气，那天也是热极了，一</w:t>
      </w:r>
      <w:r>
        <w:rPr>
          <w:rFonts w:ascii="宋体" w:eastAsia="宋体" w:hAnsi="宋体"/>
          <w:lang w:eastAsia="zh-CN"/>
        </w:rPr>
        <w:t>大片地里有好几个人中了暑，母亲则是中了风。</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中风后，母亲的后遗症并不怎么严重。我闻讯赶回家时，她都下了床在厨房门口择菜了。我埋怨她，你看看你，多</w:t>
      </w:r>
      <w:proofErr w:type="gramStart"/>
      <w:r>
        <w:rPr>
          <w:rFonts w:ascii="宋体" w:eastAsia="宋体" w:hAnsi="宋体"/>
          <w:lang w:eastAsia="zh-CN"/>
        </w:rPr>
        <w:t>不</w:t>
      </w:r>
      <w:proofErr w:type="gramEnd"/>
      <w:r>
        <w:rPr>
          <w:rFonts w:ascii="宋体" w:eastAsia="宋体" w:hAnsi="宋体"/>
          <w:lang w:eastAsia="zh-CN"/>
        </w:rPr>
        <w:t>值当！地都是人家的了，你还非得要那点儿庄稼！</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母亲说，地是地，庄稼是庄稼。</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人家不是把庄稼钱都给咱了吗？</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钱是钱，庄稼是庄稼！</w:t>
      </w:r>
      <w:r>
        <w:rPr>
          <w:rFonts w:ascii="宋体" w:eastAsia="宋体" w:hAnsi="宋体"/>
          <w:lang w:eastAsia="zh-CN"/>
        </w:rPr>
        <w:t>”</w:t>
      </w:r>
      <w:r>
        <w:rPr>
          <w:rFonts w:ascii="宋体" w:eastAsia="宋体" w:hAnsi="宋体"/>
          <w:lang w:eastAsia="zh-CN"/>
        </w:rPr>
        <w:t>母亲的神情都有些严厉了。</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lastRenderedPageBreak/>
        <w:t>我只好沉默。只听她自顾自地唠叨：</w:t>
      </w:r>
      <w:r>
        <w:rPr>
          <w:rFonts w:ascii="宋体" w:eastAsia="宋体" w:hAnsi="宋体"/>
          <w:lang w:eastAsia="zh-CN"/>
        </w:rPr>
        <w:t>“</w:t>
      </w:r>
      <w:r>
        <w:rPr>
          <w:rFonts w:ascii="宋体" w:eastAsia="宋体" w:hAnsi="宋体"/>
          <w:lang w:eastAsia="zh-CN"/>
        </w:rPr>
        <w:t>也不知道那些货们是咋想哩，</w:t>
      </w:r>
      <w:proofErr w:type="gramStart"/>
      <w:r>
        <w:rPr>
          <w:rFonts w:ascii="宋体" w:eastAsia="宋体" w:hAnsi="宋体"/>
          <w:lang w:eastAsia="zh-CN"/>
        </w:rPr>
        <w:t>恁</w:t>
      </w:r>
      <w:proofErr w:type="gramEnd"/>
      <w:r>
        <w:rPr>
          <w:rFonts w:ascii="宋体" w:eastAsia="宋体" w:hAnsi="宋体"/>
          <w:lang w:eastAsia="zh-CN"/>
        </w:rPr>
        <w:t>造孽，不可惜庄稼。就不能跟咱们早说个一两天，容咱们收收？</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母亲很快就开始了貌似正常的一切举止。其实那时她的右肢已经没有了韧劲儿，可她但凡在村里行走，就会格外注意保持平衡。她说不能让人看出来，不能让人笑话，也不能让人可怜。</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水汽氤氲中，母亲微闭着眼睛。这可以让我从容地看她。她在郑州期间，我的主要任务，一是给她一次全面体检，根据体检情况开药调理－－只要不是大问题，母亲就绝不住院。她抗拒医院。她的口头禅是：那是啥好地方？不管身上有病没病，到了那个地方，心里就先病上了！二呢，就是常来看她，除了周末两天必陪，周三下班后也会抽空来一趟，送点儿吃喝穿戴，再给她洗洗头发，简单擦擦</w:t>
      </w:r>
      <w:r>
        <w:rPr>
          <w:rFonts w:ascii="宋体" w:eastAsia="宋体" w:hAnsi="宋体"/>
          <w:lang w:eastAsia="zh-CN"/>
        </w:rPr>
        <w:t>身子。痛快洗澡的日子都是在这样的周六晚上。周五我还要上一天班，太过紧张。周六上午能舒舒服服睡个大懒觉，午饭后到超市大肆采买一番，再来到弟弟家，给母亲洗晒一下床单衣物，然后早早吃过晚饭，细</w:t>
      </w:r>
      <w:proofErr w:type="gramStart"/>
      <w:r>
        <w:rPr>
          <w:rFonts w:ascii="宋体" w:eastAsia="宋体" w:hAnsi="宋体"/>
          <w:lang w:eastAsia="zh-CN"/>
        </w:rPr>
        <w:t>细致</w:t>
      </w:r>
      <w:proofErr w:type="gramEnd"/>
      <w:r>
        <w:rPr>
          <w:rFonts w:ascii="宋体" w:eastAsia="宋体" w:hAnsi="宋体"/>
          <w:lang w:eastAsia="zh-CN"/>
        </w:rPr>
        <w:t>致地给她</w:t>
      </w:r>
      <w:proofErr w:type="gramStart"/>
      <w:r>
        <w:rPr>
          <w:rFonts w:ascii="宋体" w:eastAsia="宋体" w:hAnsi="宋体"/>
          <w:lang w:eastAsia="zh-CN"/>
        </w:rPr>
        <w:t>洗这个澡</w:t>
      </w:r>
      <w:proofErr w:type="gramEnd"/>
      <w:r>
        <w:rPr>
          <w:rFonts w:ascii="宋体" w:eastAsia="宋体" w:hAnsi="宋体"/>
          <w:lang w:eastAsia="zh-CN"/>
        </w:rPr>
        <w:t>，顺便好好说说话。</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这两个月间，在我的反复恳请下，她也会光临一次我家，但绝不过夜，晚上必定要回到弟弟家。</w:t>
      </w:r>
    </w:p>
    <w:p w:rsidR="00264891" w:rsidRDefault="00E634EA">
      <w:pPr>
        <w:pStyle w:val="a7"/>
        <w:ind w:firstLineChars="200" w:firstLine="440"/>
        <w:jc w:val="both"/>
        <w:rPr>
          <w:rFonts w:ascii="宋体" w:eastAsia="宋体" w:hAnsi="宋体"/>
          <w:lang w:eastAsia="zh-CN"/>
        </w:rPr>
      </w:pPr>
      <w:proofErr w:type="gramStart"/>
      <w:r>
        <w:rPr>
          <w:rFonts w:ascii="宋体" w:eastAsia="宋体" w:hAnsi="宋体"/>
          <w:lang w:eastAsia="zh-CN"/>
        </w:rPr>
        <w:t>“</w:t>
      </w:r>
      <w:proofErr w:type="gramEnd"/>
      <w:r>
        <w:rPr>
          <w:rFonts w:ascii="宋体" w:eastAsia="宋体" w:hAnsi="宋体"/>
          <w:lang w:eastAsia="zh-CN"/>
        </w:rPr>
        <w:t>没听说过</w:t>
      </w:r>
      <w:r>
        <w:rPr>
          <w:rFonts w:ascii="宋体" w:eastAsia="宋体" w:hAnsi="宋体"/>
          <w:lang w:eastAsia="zh-CN"/>
        </w:rPr>
        <w:t>“</w:t>
      </w:r>
      <w:r>
        <w:rPr>
          <w:rFonts w:ascii="宋体" w:eastAsia="宋体" w:hAnsi="宋体"/>
          <w:lang w:eastAsia="zh-CN"/>
        </w:rPr>
        <w:t>七十不留住、八十不留饭、九十不留坐</w:t>
      </w:r>
      <w:r>
        <w:rPr>
          <w:rFonts w:ascii="宋体" w:eastAsia="宋体" w:hAnsi="宋体"/>
          <w:lang w:eastAsia="zh-CN"/>
        </w:rPr>
        <w:t>”</w:t>
      </w:r>
      <w:r>
        <w:rPr>
          <w:rFonts w:ascii="宋体" w:eastAsia="宋体" w:hAnsi="宋体"/>
          <w:lang w:eastAsia="zh-CN"/>
        </w:rPr>
        <w:t>？万一出了啥岔子，我可不能在</w:t>
      </w:r>
      <w:proofErr w:type="gramStart"/>
      <w:r>
        <w:rPr>
          <w:rFonts w:ascii="宋体" w:eastAsia="宋体" w:hAnsi="宋体"/>
          <w:lang w:eastAsia="zh-CN"/>
        </w:rPr>
        <w:t>别人家丢了</w:t>
      </w:r>
      <w:proofErr w:type="gramEnd"/>
      <w:r>
        <w:rPr>
          <w:rFonts w:ascii="宋体" w:eastAsia="宋体" w:hAnsi="宋体"/>
          <w:lang w:eastAsia="zh-CN"/>
        </w:rPr>
        <w:t>最后那口气。</w:t>
      </w:r>
      <w:proofErr w:type="gramStart"/>
      <w:r>
        <w:rPr>
          <w:rFonts w:ascii="宋体" w:eastAsia="宋体" w:hAnsi="宋体"/>
          <w:lang w:eastAsia="zh-CN"/>
        </w:rPr>
        <w:t>”</w:t>
      </w:r>
      <w:proofErr w:type="gramEnd"/>
      <w:r>
        <w:rPr>
          <w:rFonts w:ascii="宋体" w:eastAsia="宋体" w:hAnsi="宋体"/>
          <w:lang w:eastAsia="zh-CN"/>
        </w:rPr>
        <w:t>她说。</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我这里又不是别人家。</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还就是别人家。</w:t>
      </w:r>
      <w:r>
        <w:rPr>
          <w:rFonts w:ascii="宋体" w:eastAsia="宋体" w:hAnsi="宋体"/>
          <w:lang w:eastAsia="zh-CN"/>
        </w:rPr>
        <w:t>”</w:t>
      </w:r>
      <w:r>
        <w:rPr>
          <w:rFonts w:ascii="宋体" w:eastAsia="宋体" w:hAnsi="宋体"/>
          <w:lang w:eastAsia="zh-CN"/>
        </w:rPr>
        <w:t>她叹口气，</w:t>
      </w:r>
      <w:r>
        <w:rPr>
          <w:rFonts w:ascii="宋体" w:eastAsia="宋体" w:hAnsi="宋体"/>
          <w:lang w:eastAsia="zh-CN"/>
        </w:rPr>
        <w:t>“</w:t>
      </w:r>
      <w:r>
        <w:rPr>
          <w:rFonts w:ascii="宋体" w:eastAsia="宋体" w:hAnsi="宋体"/>
          <w:lang w:eastAsia="zh-CN"/>
        </w:rPr>
        <w:t>闺女再好，也是门亲戚。</w:t>
      </w:r>
      <w:r>
        <w:rPr>
          <w:rFonts w:ascii="宋体" w:eastAsia="宋体" w:hAnsi="宋体"/>
          <w:lang w:eastAsia="zh-CN"/>
        </w:rPr>
        <w:t>”</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最初听到这</w:t>
      </w:r>
      <w:r>
        <w:rPr>
          <w:rFonts w:ascii="宋体" w:eastAsia="宋体" w:hAnsi="宋体"/>
          <w:lang w:eastAsia="zh-CN"/>
        </w:rPr>
        <w:t>话，免不了要</w:t>
      </w:r>
      <w:proofErr w:type="gramStart"/>
      <w:r>
        <w:rPr>
          <w:rFonts w:ascii="宋体" w:eastAsia="宋体" w:hAnsi="宋体"/>
          <w:lang w:eastAsia="zh-CN"/>
        </w:rPr>
        <w:t>跟她辩几句</w:t>
      </w:r>
      <w:proofErr w:type="gramEnd"/>
      <w:r>
        <w:rPr>
          <w:rFonts w:ascii="宋体" w:eastAsia="宋体" w:hAnsi="宋体"/>
          <w:lang w:eastAsia="zh-CN"/>
        </w:rPr>
        <w:t>。后来就不辩了，随她。</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唉，这日子多不经过，你老娘我可是都七十五啦。</w:t>
      </w:r>
      <w:r>
        <w:rPr>
          <w:rFonts w:ascii="宋体" w:eastAsia="宋体" w:hAnsi="宋体"/>
          <w:lang w:eastAsia="zh-CN"/>
        </w:rPr>
        <w:t>”</w:t>
      </w:r>
      <w:r>
        <w:rPr>
          <w:rFonts w:ascii="宋体" w:eastAsia="宋体" w:hAnsi="宋体"/>
          <w:lang w:eastAsia="zh-CN"/>
        </w:rPr>
        <w:t>母亲突然说。她总是这样，会突然强调一下自己的年龄，语气里有骄傲，也有感伤，似乎还有一种释然。</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不算大。加把劲儿，再活个七十五！</w:t>
      </w:r>
      <w:r>
        <w:rPr>
          <w:rFonts w:ascii="宋体" w:eastAsia="宋体" w:hAnsi="宋体"/>
          <w:lang w:eastAsia="zh-CN"/>
        </w:rPr>
        <w:t>”</w:t>
      </w:r>
      <w:r>
        <w:rPr>
          <w:rFonts w:ascii="宋体" w:eastAsia="宋体" w:hAnsi="宋体"/>
          <w:lang w:eastAsia="zh-CN"/>
        </w:rPr>
        <w:t>我说。</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w:t>
      </w:r>
      <w:r>
        <w:rPr>
          <w:rFonts w:ascii="宋体" w:eastAsia="宋体" w:hAnsi="宋体"/>
          <w:lang w:eastAsia="zh-CN"/>
        </w:rPr>
        <w:t>油嘴滑舌。</w:t>
      </w:r>
      <w:r>
        <w:rPr>
          <w:rFonts w:ascii="宋体" w:eastAsia="宋体" w:hAnsi="宋体"/>
          <w:lang w:eastAsia="zh-CN"/>
        </w:rPr>
        <w:t>”</w:t>
      </w:r>
      <w:r>
        <w:rPr>
          <w:rFonts w:ascii="宋体" w:eastAsia="宋体" w:hAnsi="宋体"/>
          <w:lang w:eastAsia="zh-CN"/>
        </w:rPr>
        <w:t>母亲翘着嘴角，微微笑了。</w:t>
      </w:r>
    </w:p>
    <w:p w:rsidR="00264891" w:rsidRDefault="00E634EA">
      <w:pPr>
        <w:pStyle w:val="a7"/>
        <w:ind w:firstLineChars="200" w:firstLine="440"/>
        <w:jc w:val="both"/>
        <w:rPr>
          <w:rFonts w:ascii="宋体" w:eastAsia="宋体" w:hAnsi="宋体"/>
          <w:lang w:eastAsia="zh-CN"/>
        </w:rPr>
      </w:pPr>
      <w:r>
        <w:rPr>
          <w:rFonts w:ascii="宋体" w:eastAsia="宋体" w:hAnsi="宋体"/>
          <w:lang w:eastAsia="zh-CN"/>
        </w:rPr>
        <w:t>这是我的母亲。她总是自称老娘。有时我也这么叫她：老娘。娘老了，就是老娘。老了的娘，就是老娘。虽然没有了老爹，但我是个有老娘的人，这就不错。即使她中过风，也不错。</w:t>
      </w:r>
    </w:p>
    <w:p w:rsidR="00264891" w:rsidRDefault="00E634EA">
      <w:pPr>
        <w:pStyle w:val="a7"/>
        <w:rPr>
          <w:rFonts w:ascii="宋体" w:eastAsia="宋体" w:hAnsi="宋体"/>
          <w:lang w:eastAsia="zh-CN"/>
        </w:rPr>
      </w:pPr>
      <w:r>
        <w:rPr>
          <w:rFonts w:ascii="宋体" w:eastAsia="宋体" w:hAnsi="宋体"/>
          <w:lang w:eastAsia="zh-CN"/>
        </w:rPr>
        <w:t>（选自《北京文学》</w:t>
      </w:r>
      <w:r>
        <w:rPr>
          <w:rFonts w:ascii="宋体" w:eastAsia="宋体" w:hAnsi="宋体"/>
          <w:lang w:eastAsia="zh-CN"/>
        </w:rPr>
        <w:t>2020</w:t>
      </w:r>
      <w:r>
        <w:rPr>
          <w:rFonts w:ascii="宋体" w:eastAsia="宋体" w:hAnsi="宋体"/>
          <w:lang w:eastAsia="zh-CN"/>
        </w:rPr>
        <w:t>年第</w:t>
      </w:r>
      <w:r>
        <w:rPr>
          <w:rFonts w:ascii="宋体" w:eastAsia="宋体" w:hAnsi="宋体"/>
          <w:lang w:eastAsia="zh-CN"/>
        </w:rPr>
        <w:t>11</w:t>
      </w:r>
      <w:r>
        <w:rPr>
          <w:rFonts w:ascii="宋体" w:eastAsia="宋体" w:hAnsi="宋体"/>
          <w:lang w:eastAsia="zh-CN"/>
        </w:rPr>
        <w:t>期，有删改）</w:t>
      </w:r>
    </w:p>
    <w:p w:rsidR="00264891" w:rsidRDefault="00E634EA">
      <w:pPr>
        <w:pStyle w:val="a7"/>
        <w:rPr>
          <w:rFonts w:ascii="宋体" w:eastAsia="宋体" w:hAnsi="宋体"/>
          <w:lang w:eastAsia="zh-CN"/>
        </w:rPr>
      </w:pPr>
      <w:r>
        <w:rPr>
          <w:rFonts w:ascii="宋体" w:eastAsia="宋体" w:hAnsi="宋体"/>
          <w:lang w:eastAsia="zh-CN"/>
        </w:rPr>
        <w:t>10.</w:t>
      </w:r>
      <w:r>
        <w:rPr>
          <w:rFonts w:ascii="宋体" w:eastAsia="宋体" w:hAnsi="宋体"/>
          <w:lang w:eastAsia="zh-CN"/>
        </w:rPr>
        <w:t>简析文中画线句子的语言特</w:t>
      </w:r>
      <w:r>
        <w:rPr>
          <w:rFonts w:ascii="宋体" w:eastAsia="宋体" w:hAnsi="宋体"/>
          <w:lang w:eastAsia="zh-CN"/>
        </w:rPr>
        <w:t>点。（</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11.</w:t>
      </w:r>
      <w:r>
        <w:rPr>
          <w:rFonts w:ascii="宋体" w:eastAsia="宋体" w:hAnsi="宋体"/>
          <w:lang w:eastAsia="zh-CN"/>
        </w:rPr>
        <w:t>文中写母亲</w:t>
      </w:r>
      <w:r>
        <w:rPr>
          <w:rFonts w:ascii="宋体" w:eastAsia="宋体" w:hAnsi="宋体"/>
          <w:lang w:eastAsia="zh-CN"/>
        </w:rPr>
        <w:t>“</w:t>
      </w:r>
      <w:r>
        <w:rPr>
          <w:rFonts w:ascii="宋体" w:eastAsia="宋体" w:hAnsi="宋体"/>
          <w:lang w:eastAsia="zh-CN"/>
        </w:rPr>
        <w:t>她的左眼角有一个月牙形的小疤</w:t>
      </w:r>
      <w:r>
        <w:rPr>
          <w:rFonts w:ascii="宋体" w:eastAsia="宋体" w:hAnsi="宋体"/>
          <w:lang w:eastAsia="zh-CN"/>
        </w:rPr>
        <w:t>”</w:t>
      </w:r>
      <w:r>
        <w:rPr>
          <w:rFonts w:ascii="宋体" w:eastAsia="宋体" w:hAnsi="宋体"/>
          <w:lang w:eastAsia="zh-CN"/>
        </w:rPr>
        <w:t>，有何用意？（</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12.</w:t>
      </w:r>
      <w:r>
        <w:rPr>
          <w:rFonts w:ascii="宋体" w:eastAsia="宋体" w:hAnsi="宋体"/>
          <w:lang w:eastAsia="zh-CN"/>
        </w:rPr>
        <w:t>结合故事情节，概括母亲的形象。（</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13.</w:t>
      </w:r>
      <w:r>
        <w:rPr>
          <w:rFonts w:ascii="宋体" w:eastAsia="宋体" w:hAnsi="宋体"/>
          <w:lang w:eastAsia="zh-CN"/>
        </w:rPr>
        <w:t>探究文末</w:t>
      </w:r>
      <w:r>
        <w:rPr>
          <w:rFonts w:ascii="宋体" w:eastAsia="宋体" w:hAnsi="宋体"/>
          <w:lang w:eastAsia="zh-CN"/>
        </w:rPr>
        <w:t>“</w:t>
      </w:r>
      <w:r>
        <w:rPr>
          <w:rFonts w:ascii="宋体" w:eastAsia="宋体" w:hAnsi="宋体"/>
          <w:lang w:eastAsia="zh-CN"/>
        </w:rPr>
        <w:t>这就不错</w:t>
      </w:r>
      <w:r>
        <w:rPr>
          <w:rFonts w:ascii="宋体" w:eastAsia="宋体" w:hAnsi="宋体"/>
          <w:lang w:eastAsia="zh-CN"/>
        </w:rPr>
        <w:t>”“</w:t>
      </w:r>
      <w:r>
        <w:rPr>
          <w:rFonts w:ascii="宋体" w:eastAsia="宋体" w:hAnsi="宋体"/>
          <w:lang w:eastAsia="zh-CN"/>
        </w:rPr>
        <w:t>也不错</w:t>
      </w:r>
      <w:r>
        <w:rPr>
          <w:rFonts w:ascii="宋体" w:eastAsia="宋体" w:hAnsi="宋体"/>
          <w:lang w:eastAsia="zh-CN"/>
        </w:rPr>
        <w:t>”</w:t>
      </w:r>
      <w:r>
        <w:rPr>
          <w:rFonts w:ascii="宋体" w:eastAsia="宋体" w:hAnsi="宋体"/>
          <w:lang w:eastAsia="zh-CN"/>
        </w:rPr>
        <w:t>的意蕴。（</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三、古代诗文阅读（共</w:t>
      </w:r>
      <w:r>
        <w:rPr>
          <w:rFonts w:ascii="宋体" w:eastAsia="宋体" w:hAnsi="宋体"/>
          <w:lang w:eastAsia="zh-CN"/>
        </w:rPr>
        <w:t>40</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（一）阅读下面的文言文，完成</w:t>
      </w:r>
      <w:r>
        <w:rPr>
          <w:rFonts w:ascii="宋体" w:eastAsia="宋体" w:hAnsi="宋体"/>
          <w:lang w:eastAsia="zh-CN"/>
        </w:rPr>
        <w:t>14-18</w:t>
      </w:r>
      <w:r>
        <w:rPr>
          <w:rFonts w:ascii="宋体" w:eastAsia="宋体" w:hAnsi="宋体"/>
          <w:lang w:eastAsia="zh-CN"/>
        </w:rPr>
        <w:t>题。（</w:t>
      </w:r>
      <w:r>
        <w:rPr>
          <w:rFonts w:ascii="宋体" w:eastAsia="宋体" w:hAnsi="宋体"/>
          <w:lang w:eastAsia="zh-CN"/>
        </w:rPr>
        <w:t>20</w:t>
      </w:r>
      <w:r>
        <w:rPr>
          <w:rFonts w:ascii="宋体" w:eastAsia="宋体" w:hAnsi="宋体"/>
          <w:lang w:eastAsia="zh-CN"/>
        </w:rPr>
        <w:t>分）</w:t>
      </w:r>
    </w:p>
    <w:p w:rsidR="00264891" w:rsidRDefault="00E634EA">
      <w:pPr>
        <w:pStyle w:val="a7"/>
        <w:jc w:val="center"/>
        <w:rPr>
          <w:rFonts w:ascii="宋体" w:eastAsia="宋体" w:hAnsi="宋体"/>
          <w:lang w:eastAsia="zh-CN"/>
        </w:rPr>
      </w:pPr>
      <w:proofErr w:type="gramStart"/>
      <w:r>
        <w:rPr>
          <w:rFonts w:ascii="宋体" w:eastAsia="宋体" w:hAnsi="宋体"/>
          <w:lang w:eastAsia="zh-CN"/>
        </w:rPr>
        <w:t>谈丛失实</w:t>
      </w:r>
      <w:proofErr w:type="gramEnd"/>
    </w:p>
    <w:p w:rsidR="00264891" w:rsidRDefault="00E634EA">
      <w:pPr>
        <w:pStyle w:val="a7"/>
        <w:spacing w:after="0" w:line="240" w:lineRule="auto"/>
        <w:ind w:firstLineChars="200" w:firstLine="440"/>
        <w:jc w:val="both"/>
        <w:rPr>
          <w:rFonts w:ascii="宋体" w:eastAsia="宋体" w:hAnsi="宋体"/>
          <w:lang w:eastAsia="zh-CN"/>
        </w:rPr>
      </w:pPr>
      <w:r>
        <w:rPr>
          <w:rFonts w:ascii="宋体" w:eastAsia="宋体" w:hAnsi="宋体"/>
          <w:lang w:eastAsia="zh-CN"/>
        </w:rPr>
        <w:t>后山陈</w:t>
      </w:r>
      <w:proofErr w:type="gramStart"/>
      <w:r>
        <w:rPr>
          <w:rFonts w:ascii="宋体" w:eastAsia="宋体" w:hAnsi="宋体"/>
          <w:lang w:eastAsia="zh-CN"/>
        </w:rPr>
        <w:t>无己著《谈丛》</w:t>
      </w:r>
      <w:proofErr w:type="gramEnd"/>
      <w:r>
        <w:rPr>
          <w:rFonts w:ascii="宋体" w:eastAsia="宋体" w:hAnsi="宋体"/>
          <w:lang w:eastAsia="zh-CN"/>
        </w:rPr>
        <w:t>六卷，</w:t>
      </w:r>
      <w:proofErr w:type="gramStart"/>
      <w:r>
        <w:rPr>
          <w:rFonts w:ascii="宋体" w:eastAsia="宋体" w:hAnsi="宋体"/>
          <w:lang w:eastAsia="zh-CN"/>
        </w:rPr>
        <w:t>高简有</w:t>
      </w:r>
      <w:proofErr w:type="gramEnd"/>
      <w:r>
        <w:rPr>
          <w:rFonts w:ascii="宋体" w:eastAsia="宋体" w:hAnsi="宋体"/>
          <w:lang w:eastAsia="zh-CN"/>
        </w:rPr>
        <w:t>笔力，然所载国朝事，失于不考究，</w:t>
      </w:r>
      <w:proofErr w:type="gramStart"/>
      <w:r>
        <w:rPr>
          <w:rFonts w:ascii="宋体" w:eastAsia="宋体" w:hAnsi="宋体"/>
          <w:lang w:eastAsia="zh-CN"/>
        </w:rPr>
        <w:t>多</w:t>
      </w:r>
      <w:r>
        <w:rPr>
          <w:rFonts w:ascii="宋体" w:eastAsia="宋体" w:hAnsi="宋体"/>
          <w:em w:val="dot"/>
          <w:lang w:eastAsia="zh-CN"/>
        </w:rPr>
        <w:t>爽</w:t>
      </w:r>
      <w:r>
        <w:rPr>
          <w:rFonts w:ascii="宋体" w:eastAsia="宋体" w:hAnsi="宋体"/>
          <w:lang w:eastAsia="zh-CN"/>
        </w:rPr>
        <w:t>其实</w:t>
      </w:r>
      <w:proofErr w:type="gramEnd"/>
      <w:r>
        <w:rPr>
          <w:rFonts w:ascii="宋体" w:eastAsia="宋体" w:hAnsi="宋体"/>
          <w:lang w:eastAsia="zh-CN"/>
        </w:rPr>
        <w:t>，</w:t>
      </w:r>
      <w:proofErr w:type="gramStart"/>
      <w:r>
        <w:rPr>
          <w:rFonts w:ascii="宋体" w:eastAsia="宋体" w:hAnsi="宋体"/>
          <w:lang w:eastAsia="zh-CN"/>
        </w:rPr>
        <w:t>漫析数</w:t>
      </w:r>
      <w:proofErr w:type="gramEnd"/>
      <w:r>
        <w:rPr>
          <w:rFonts w:ascii="宋体" w:eastAsia="宋体" w:hAnsi="宋体"/>
          <w:lang w:eastAsia="zh-CN"/>
        </w:rPr>
        <w:t>端于此。</w:t>
      </w:r>
    </w:p>
    <w:p w:rsidR="00264891" w:rsidRDefault="00E634EA">
      <w:pPr>
        <w:pStyle w:val="a7"/>
        <w:spacing w:after="0" w:line="240" w:lineRule="auto"/>
        <w:ind w:firstLineChars="200" w:firstLine="440"/>
        <w:jc w:val="both"/>
        <w:rPr>
          <w:rFonts w:ascii="宋体" w:eastAsia="宋体" w:hAnsi="宋体"/>
          <w:lang w:eastAsia="zh-CN"/>
        </w:rPr>
      </w:pPr>
      <w:r>
        <w:rPr>
          <w:rFonts w:ascii="宋体" w:eastAsia="宋体" w:hAnsi="宋体"/>
          <w:lang w:eastAsia="zh-CN"/>
        </w:rPr>
        <w:t>其一云：</w:t>
      </w:r>
      <w:r>
        <w:rPr>
          <w:rFonts w:ascii="宋体" w:eastAsia="宋体" w:hAnsi="宋体"/>
          <w:lang w:eastAsia="zh-CN"/>
        </w:rPr>
        <w:t>“</w:t>
      </w:r>
      <w:proofErr w:type="gramStart"/>
      <w:r>
        <w:rPr>
          <w:rFonts w:ascii="宋体" w:eastAsia="宋体" w:hAnsi="宋体"/>
          <w:lang w:eastAsia="zh-CN"/>
        </w:rPr>
        <w:t>吕</w:t>
      </w:r>
      <w:proofErr w:type="gramEnd"/>
      <w:r>
        <w:rPr>
          <w:rFonts w:ascii="宋体" w:eastAsia="宋体" w:hAnsi="宋体"/>
          <w:lang w:eastAsia="zh-CN"/>
        </w:rPr>
        <w:t>许公恶韩、富、范三公，欲废之</w:t>
      </w:r>
      <w:r>
        <w:rPr>
          <w:rFonts w:ascii="宋体" w:eastAsia="宋体" w:hAnsi="宋体"/>
          <w:em w:val="dot"/>
          <w:lang w:eastAsia="zh-CN"/>
        </w:rPr>
        <w:t>而</w:t>
      </w:r>
      <w:r>
        <w:rPr>
          <w:rFonts w:ascii="宋体" w:eastAsia="宋体" w:hAnsi="宋体"/>
          <w:lang w:eastAsia="zh-CN"/>
        </w:rPr>
        <w:t>不能，及西军罢，尽用三公及宋</w:t>
      </w:r>
      <w:proofErr w:type="gramStart"/>
      <w:r>
        <w:rPr>
          <w:rFonts w:ascii="宋体" w:eastAsia="宋体" w:hAnsi="宋体"/>
          <w:lang w:eastAsia="zh-CN"/>
        </w:rPr>
        <w:t>莒</w:t>
      </w:r>
      <w:proofErr w:type="gramEnd"/>
      <w:r>
        <w:rPr>
          <w:rFonts w:ascii="宋体" w:eastAsia="宋体" w:hAnsi="宋体"/>
          <w:lang w:eastAsia="zh-CN"/>
        </w:rPr>
        <w:t>公、夏英公于二府，皆其仇也。吕既老，大事犹问，遂请出大臣行三边</w:t>
      </w:r>
      <w:r>
        <w:rPr>
          <w:rFonts w:ascii="宋体" w:eastAsia="宋体" w:hAnsi="宋体"/>
          <w:vertAlign w:val="superscript"/>
          <w:lang w:eastAsia="zh-CN"/>
        </w:rPr>
        <w:t>①</w:t>
      </w:r>
      <w:r>
        <w:rPr>
          <w:rFonts w:ascii="宋体" w:eastAsia="宋体" w:hAnsi="宋体"/>
          <w:lang w:eastAsia="zh-CN"/>
        </w:rPr>
        <w:t>,</w:t>
      </w:r>
      <w:r>
        <w:rPr>
          <w:rFonts w:ascii="宋体" w:eastAsia="宋体" w:hAnsi="宋体"/>
          <w:lang w:eastAsia="zh-CN"/>
        </w:rPr>
        <w:t>既建议</w:t>
      </w:r>
      <w:r>
        <w:rPr>
          <w:rFonts w:ascii="宋体" w:eastAsia="宋体" w:hAnsi="宋体"/>
          <w:lang w:eastAsia="zh-CN"/>
        </w:rPr>
        <w:t>，乃数出道者院宿，范公奉使陕西，</w:t>
      </w:r>
      <w:r>
        <w:rPr>
          <w:rFonts w:ascii="宋体" w:eastAsia="宋体" w:hAnsi="宋体"/>
          <w:lang w:eastAsia="zh-CN"/>
        </w:rPr>
        <w:lastRenderedPageBreak/>
        <w:t>宿此院，相见云云。</w:t>
      </w:r>
      <w:r>
        <w:rPr>
          <w:rFonts w:ascii="宋体" w:eastAsia="宋体" w:hAnsi="宋体"/>
          <w:lang w:eastAsia="zh-CN"/>
        </w:rPr>
        <w:t>”</w:t>
      </w:r>
      <w:r>
        <w:rPr>
          <w:rFonts w:ascii="宋体" w:eastAsia="宋体" w:hAnsi="宋体"/>
          <w:em w:val="dot"/>
          <w:lang w:eastAsia="zh-CN"/>
        </w:rPr>
        <w:t>按</w:t>
      </w:r>
      <w:r>
        <w:rPr>
          <w:rFonts w:ascii="宋体" w:eastAsia="宋体" w:hAnsi="宋体"/>
          <w:lang w:eastAsia="zh-CN"/>
        </w:rPr>
        <w:t>吕公罢相，</w:t>
      </w:r>
      <w:proofErr w:type="gramStart"/>
      <w:r>
        <w:rPr>
          <w:rFonts w:ascii="宋体" w:eastAsia="宋体" w:hAnsi="宋体"/>
          <w:lang w:eastAsia="zh-CN"/>
        </w:rPr>
        <w:t>诏有同议</w:t>
      </w:r>
      <w:proofErr w:type="gramEnd"/>
      <w:r>
        <w:rPr>
          <w:rFonts w:ascii="宋体" w:eastAsia="宋体" w:hAnsi="宋体"/>
          <w:lang w:eastAsia="zh-CN"/>
        </w:rPr>
        <w:t>大事之旨。</w:t>
      </w:r>
      <w:r>
        <w:rPr>
          <w:rFonts w:ascii="宋体" w:eastAsia="宋体" w:hAnsi="宋体"/>
          <w:u w:val="single"/>
          <w:lang w:eastAsia="zh-CN"/>
        </w:rPr>
        <w:t>公辞，乃庆历三年三月，至九月致仕矣。</w:t>
      </w:r>
      <w:r>
        <w:rPr>
          <w:rFonts w:ascii="宋体" w:eastAsia="宋体" w:hAnsi="宋体"/>
          <w:lang w:eastAsia="zh-CN"/>
        </w:rPr>
        <w:t>四年七月，富、</w:t>
      </w:r>
      <w:proofErr w:type="gramStart"/>
      <w:r>
        <w:rPr>
          <w:rFonts w:ascii="宋体" w:eastAsia="宋体" w:hAnsi="宋体"/>
          <w:lang w:eastAsia="zh-CN"/>
        </w:rPr>
        <w:t>范</w:t>
      </w:r>
      <w:proofErr w:type="gramEnd"/>
      <w:r>
        <w:rPr>
          <w:rFonts w:ascii="宋体" w:eastAsia="宋体" w:hAnsi="宋体"/>
          <w:lang w:eastAsia="zh-CN"/>
        </w:rPr>
        <w:t>始奉使，又三公入二府时，</w:t>
      </w:r>
      <w:proofErr w:type="gramStart"/>
      <w:r>
        <w:rPr>
          <w:rFonts w:ascii="宋体" w:eastAsia="宋体" w:hAnsi="宋体"/>
          <w:lang w:eastAsia="zh-CN"/>
        </w:rPr>
        <w:t>莒</w:t>
      </w:r>
      <w:proofErr w:type="gramEnd"/>
      <w:r>
        <w:rPr>
          <w:rFonts w:ascii="宋体" w:eastAsia="宋体" w:hAnsi="宋体"/>
          <w:lang w:eastAsia="zh-CN"/>
        </w:rPr>
        <w:t>公自在外，</w:t>
      </w:r>
      <w:proofErr w:type="gramStart"/>
      <w:r>
        <w:rPr>
          <w:rFonts w:ascii="宋体" w:eastAsia="宋体" w:hAnsi="宋体"/>
          <w:lang w:eastAsia="zh-CN"/>
        </w:rPr>
        <w:t>英公拜</w:t>
      </w:r>
      <w:proofErr w:type="gramEnd"/>
      <w:r>
        <w:rPr>
          <w:rFonts w:ascii="宋体" w:eastAsia="宋体" w:hAnsi="宋体"/>
          <w:lang w:eastAsia="zh-CN"/>
        </w:rPr>
        <w:t>枢密使而中辍，后二年</w:t>
      </w:r>
      <w:proofErr w:type="gramStart"/>
      <w:r>
        <w:rPr>
          <w:rFonts w:ascii="宋体" w:eastAsia="宋体" w:hAnsi="宋体"/>
          <w:lang w:eastAsia="zh-CN"/>
        </w:rPr>
        <w:t>莒</w:t>
      </w:r>
      <w:proofErr w:type="gramEnd"/>
      <w:r>
        <w:rPr>
          <w:rFonts w:ascii="宋体" w:eastAsia="宋体" w:hAnsi="宋体"/>
          <w:lang w:eastAsia="zh-CN"/>
        </w:rPr>
        <w:t>方复入，安有五人同时之事？</w:t>
      </w:r>
    </w:p>
    <w:p w:rsidR="00264891" w:rsidRDefault="00E634EA">
      <w:pPr>
        <w:pStyle w:val="a7"/>
        <w:spacing w:after="0" w:line="240" w:lineRule="auto"/>
        <w:ind w:firstLineChars="200" w:firstLine="440"/>
        <w:jc w:val="both"/>
        <w:rPr>
          <w:rFonts w:ascii="宋体" w:eastAsia="宋体" w:hAnsi="宋体"/>
          <w:lang w:eastAsia="zh-CN"/>
        </w:rPr>
      </w:pPr>
      <w:r>
        <w:rPr>
          <w:rFonts w:ascii="宋体" w:eastAsia="宋体" w:hAnsi="宋体"/>
          <w:lang w:eastAsia="zh-CN"/>
        </w:rPr>
        <w:t>其二云：</w:t>
      </w:r>
      <w:proofErr w:type="gramStart"/>
      <w:r>
        <w:rPr>
          <w:rFonts w:ascii="宋体" w:eastAsia="宋体" w:hAnsi="宋体"/>
          <w:lang w:eastAsia="zh-CN"/>
        </w:rPr>
        <w:t>“</w:t>
      </w:r>
      <w:proofErr w:type="gramEnd"/>
      <w:r>
        <w:rPr>
          <w:rFonts w:ascii="宋体" w:eastAsia="宋体" w:hAnsi="宋体"/>
          <w:lang w:eastAsia="zh-CN"/>
        </w:rPr>
        <w:t>杜正献、丁文简为河东宣抚，任布之子上书历</w:t>
      </w:r>
      <w:proofErr w:type="gramStart"/>
      <w:r>
        <w:rPr>
          <w:rFonts w:ascii="宋体" w:eastAsia="宋体" w:hAnsi="宋体"/>
          <w:lang w:eastAsia="zh-CN"/>
        </w:rPr>
        <w:t>诋</w:t>
      </w:r>
      <w:proofErr w:type="gramEnd"/>
      <w:r>
        <w:rPr>
          <w:rFonts w:ascii="宋体" w:eastAsia="宋体" w:hAnsi="宋体"/>
          <w:lang w:eastAsia="zh-CN"/>
        </w:rPr>
        <w:t>执政，至云至于臣父，亦出遭逢，谓其非德选也。杜戏丁曰：</w:t>
      </w:r>
      <w:r>
        <w:rPr>
          <w:rFonts w:ascii="宋体" w:eastAsia="宋体" w:hAnsi="宋体"/>
          <w:lang w:eastAsia="zh-CN"/>
        </w:rPr>
        <w:t>“</w:t>
      </w:r>
      <w:r>
        <w:rPr>
          <w:rFonts w:ascii="宋体" w:eastAsia="宋体" w:hAnsi="宋体"/>
          <w:lang w:eastAsia="zh-CN"/>
        </w:rPr>
        <w:t>贤郎亦要牢笼。</w:t>
      </w:r>
      <w:r>
        <w:rPr>
          <w:rFonts w:ascii="宋体" w:eastAsia="宋体" w:hAnsi="宋体"/>
          <w:lang w:eastAsia="zh-CN"/>
        </w:rPr>
        <w:t>”</w:t>
      </w:r>
      <w:proofErr w:type="gramStart"/>
      <w:r>
        <w:rPr>
          <w:rFonts w:ascii="宋体" w:eastAsia="宋体" w:hAnsi="宋体"/>
          <w:lang w:eastAsia="zh-CN"/>
        </w:rPr>
        <w:t>丁深</w:t>
      </w:r>
      <w:r>
        <w:rPr>
          <w:rFonts w:ascii="宋体" w:eastAsia="宋体" w:hAnsi="宋体"/>
          <w:em w:val="dot"/>
          <w:lang w:eastAsia="zh-CN"/>
        </w:rPr>
        <w:t>衔</w:t>
      </w:r>
      <w:r>
        <w:rPr>
          <w:rFonts w:ascii="宋体" w:eastAsia="宋体" w:hAnsi="宋体"/>
          <w:lang w:eastAsia="zh-CN"/>
        </w:rPr>
        <w:t>之</w:t>
      </w:r>
      <w:proofErr w:type="gramEnd"/>
      <w:r>
        <w:rPr>
          <w:rFonts w:ascii="宋体" w:eastAsia="宋体" w:hAnsi="宋体"/>
          <w:lang w:eastAsia="zh-CN"/>
        </w:rPr>
        <w:t>。其后二公同在政府，</w:t>
      </w:r>
      <w:proofErr w:type="gramStart"/>
      <w:r>
        <w:rPr>
          <w:rFonts w:ascii="宋体" w:eastAsia="宋体" w:hAnsi="宋体"/>
          <w:lang w:eastAsia="zh-CN"/>
        </w:rPr>
        <w:t>苏子美进奏</w:t>
      </w:r>
      <w:proofErr w:type="gramEnd"/>
      <w:r>
        <w:rPr>
          <w:rFonts w:ascii="宋体" w:eastAsia="宋体" w:hAnsi="宋体"/>
          <w:lang w:eastAsia="zh-CN"/>
        </w:rPr>
        <w:t>事作，杜避嫌</w:t>
      </w:r>
      <w:proofErr w:type="gramStart"/>
      <w:r>
        <w:rPr>
          <w:rFonts w:ascii="宋体" w:eastAsia="宋体" w:hAnsi="宋体"/>
          <w:lang w:eastAsia="zh-CN"/>
        </w:rPr>
        <w:t>不</w:t>
      </w:r>
      <w:proofErr w:type="gramEnd"/>
      <w:r>
        <w:rPr>
          <w:rFonts w:ascii="宋体" w:eastAsia="宋体" w:hAnsi="宋体"/>
          <w:lang w:eastAsia="zh-CN"/>
        </w:rPr>
        <w:t>预，</w:t>
      </w:r>
      <w:proofErr w:type="gramStart"/>
      <w:r>
        <w:rPr>
          <w:rFonts w:ascii="宋体" w:eastAsia="宋体" w:hAnsi="宋体"/>
          <w:lang w:eastAsia="zh-CN"/>
        </w:rPr>
        <w:t>丁论</w:t>
      </w:r>
      <w:r>
        <w:rPr>
          <w:rFonts w:ascii="宋体" w:eastAsia="宋体" w:hAnsi="宋体"/>
          <w:em w:val="dot"/>
          <w:lang w:eastAsia="zh-CN"/>
        </w:rPr>
        <w:t>以</w:t>
      </w:r>
      <w:r>
        <w:rPr>
          <w:rFonts w:ascii="宋体" w:eastAsia="宋体" w:hAnsi="宋体"/>
          <w:lang w:eastAsia="zh-CN"/>
        </w:rPr>
        <w:t>深</w:t>
      </w:r>
      <w:proofErr w:type="gramEnd"/>
      <w:r>
        <w:rPr>
          <w:rFonts w:ascii="宋体" w:eastAsia="宋体" w:hAnsi="宋体"/>
          <w:lang w:eastAsia="zh-CN"/>
        </w:rPr>
        <w:t>文，子</w:t>
      </w:r>
      <w:proofErr w:type="gramStart"/>
      <w:r>
        <w:rPr>
          <w:rFonts w:ascii="宋体" w:eastAsia="宋体" w:hAnsi="宋体"/>
          <w:lang w:eastAsia="zh-CN"/>
        </w:rPr>
        <w:t>美坐废</w:t>
      </w:r>
      <w:proofErr w:type="gramEnd"/>
      <w:r>
        <w:rPr>
          <w:rFonts w:ascii="宋体" w:eastAsia="宋体" w:hAnsi="宋体"/>
          <w:em w:val="dot"/>
          <w:lang w:eastAsia="zh-CN"/>
        </w:rPr>
        <w:t>为</w:t>
      </w:r>
      <w:r>
        <w:rPr>
          <w:rFonts w:ascii="宋体" w:eastAsia="宋体" w:hAnsi="宋体"/>
          <w:lang w:eastAsia="zh-CN"/>
        </w:rPr>
        <w:t>民，</w:t>
      </w:r>
      <w:proofErr w:type="gramStart"/>
      <w:r>
        <w:rPr>
          <w:rFonts w:ascii="宋体" w:eastAsia="宋体" w:hAnsi="宋体"/>
          <w:lang w:eastAsia="zh-CN"/>
        </w:rPr>
        <w:t>杜亦罢</w:t>
      </w:r>
      <w:proofErr w:type="gramEnd"/>
      <w:r>
        <w:rPr>
          <w:rFonts w:ascii="宋体" w:eastAsia="宋体" w:hAnsi="宋体"/>
          <w:lang w:eastAsia="zh-CN"/>
        </w:rPr>
        <w:t>去。一言之</w:t>
      </w:r>
      <w:proofErr w:type="gramStart"/>
      <w:r>
        <w:rPr>
          <w:rFonts w:ascii="宋体" w:eastAsia="宋体" w:hAnsi="宋体"/>
          <w:lang w:eastAsia="zh-CN"/>
        </w:rPr>
        <w:t>谑</w:t>
      </w:r>
      <w:proofErr w:type="gramEnd"/>
      <w:r>
        <w:rPr>
          <w:rFonts w:ascii="宋体" w:eastAsia="宋体" w:hAnsi="宋体"/>
          <w:lang w:eastAsia="zh-CN"/>
        </w:rPr>
        <w:t>，贻祸如此。</w:t>
      </w:r>
      <w:proofErr w:type="gramStart"/>
      <w:r>
        <w:rPr>
          <w:rFonts w:ascii="宋体" w:eastAsia="宋体" w:hAnsi="宋体"/>
          <w:lang w:eastAsia="zh-CN"/>
        </w:rPr>
        <w:t>”</w:t>
      </w:r>
      <w:proofErr w:type="gramEnd"/>
      <w:r>
        <w:rPr>
          <w:rFonts w:ascii="宋体" w:eastAsia="宋体" w:hAnsi="宋体"/>
          <w:lang w:eastAsia="zh-CN"/>
        </w:rPr>
        <w:t>按杜公以执政使河东时，丁以学士为副。庆历四年十一</w:t>
      </w:r>
      <w:r>
        <w:rPr>
          <w:rFonts w:ascii="宋体" w:eastAsia="宋体" w:hAnsi="宋体"/>
          <w:lang w:eastAsia="zh-CN"/>
        </w:rPr>
        <w:t>月</w:t>
      </w:r>
      <w:proofErr w:type="gramStart"/>
      <w:r>
        <w:rPr>
          <w:rFonts w:ascii="宋体" w:eastAsia="宋体" w:hAnsi="宋体"/>
          <w:em w:val="dot"/>
          <w:lang w:eastAsia="zh-CN"/>
        </w:rPr>
        <w:t>进</w:t>
      </w:r>
      <w:r>
        <w:rPr>
          <w:rFonts w:ascii="宋体" w:eastAsia="宋体" w:hAnsi="宋体"/>
          <w:lang w:eastAsia="zh-CN"/>
        </w:rPr>
        <w:t>奏狱起</w:t>
      </w:r>
      <w:proofErr w:type="gramEnd"/>
      <w:r>
        <w:rPr>
          <w:rFonts w:ascii="宋体" w:eastAsia="宋体" w:hAnsi="宋体"/>
          <w:lang w:eastAsia="zh-CN"/>
        </w:rPr>
        <w:t>，杜在相位，五年正月罢，至五月，丁公方从翰林参知政事，安有深文论子美之说？</w:t>
      </w:r>
      <w:proofErr w:type="gramStart"/>
      <w:r>
        <w:rPr>
          <w:rFonts w:ascii="宋体" w:eastAsia="宋体" w:hAnsi="宋体"/>
          <w:lang w:eastAsia="zh-CN"/>
        </w:rPr>
        <w:t>且杜公重</w:t>
      </w:r>
      <w:proofErr w:type="gramEnd"/>
      <w:r>
        <w:rPr>
          <w:rFonts w:ascii="宋体" w:eastAsia="宋体" w:hAnsi="宋体"/>
          <w:lang w:eastAsia="zh-CN"/>
        </w:rPr>
        <w:t>厚，当无以人父子为</w:t>
      </w:r>
      <w:proofErr w:type="gramStart"/>
      <w:r>
        <w:rPr>
          <w:rFonts w:ascii="宋体" w:eastAsia="宋体" w:hAnsi="宋体"/>
          <w:lang w:eastAsia="zh-CN"/>
        </w:rPr>
        <w:t>谑</w:t>
      </w:r>
      <w:proofErr w:type="gramEnd"/>
      <w:r>
        <w:rPr>
          <w:rFonts w:ascii="宋体" w:eastAsia="宋体" w:hAnsi="宋体"/>
          <w:lang w:eastAsia="zh-CN"/>
        </w:rPr>
        <w:t>之理，丁公长者也，</w:t>
      </w:r>
      <w:proofErr w:type="gramStart"/>
      <w:r>
        <w:rPr>
          <w:rFonts w:ascii="宋体" w:eastAsia="宋体" w:hAnsi="宋体"/>
          <w:lang w:eastAsia="zh-CN"/>
        </w:rPr>
        <w:t>肯追仇</w:t>
      </w:r>
      <w:proofErr w:type="gramEnd"/>
      <w:r>
        <w:rPr>
          <w:rFonts w:ascii="宋体" w:eastAsia="宋体" w:hAnsi="宋体"/>
          <w:lang w:eastAsia="zh-CN"/>
        </w:rPr>
        <w:t>一言陷贤士大夫哉？</w:t>
      </w:r>
    </w:p>
    <w:p w:rsidR="00264891" w:rsidRDefault="00E634EA">
      <w:pPr>
        <w:pStyle w:val="a7"/>
        <w:spacing w:after="0" w:line="240" w:lineRule="auto"/>
        <w:ind w:firstLineChars="200" w:firstLine="440"/>
        <w:jc w:val="both"/>
        <w:rPr>
          <w:rFonts w:ascii="宋体" w:eastAsia="宋体" w:hAnsi="宋体"/>
          <w:lang w:eastAsia="zh-CN"/>
        </w:rPr>
      </w:pPr>
      <w:r>
        <w:rPr>
          <w:rFonts w:ascii="宋体" w:eastAsia="宋体" w:hAnsi="宋体"/>
          <w:lang w:eastAsia="zh-CN"/>
        </w:rPr>
        <w:t>其三云：</w:t>
      </w:r>
      <w:r>
        <w:rPr>
          <w:rFonts w:ascii="宋体" w:eastAsia="宋体" w:hAnsi="宋体"/>
          <w:lang w:eastAsia="zh-CN"/>
        </w:rPr>
        <w:t>“</w:t>
      </w:r>
      <w:r>
        <w:rPr>
          <w:rFonts w:ascii="宋体" w:eastAsia="宋体" w:hAnsi="宋体"/>
          <w:lang w:eastAsia="zh-CN"/>
        </w:rPr>
        <w:t>张乖崖自成都召为参知政事，既至而脑疽作，求补外，</w:t>
      </w:r>
      <w:r>
        <w:rPr>
          <w:rFonts w:ascii="宋体" w:eastAsia="宋体" w:hAnsi="宋体"/>
          <w:em w:val="dot"/>
          <w:lang w:eastAsia="zh-CN"/>
        </w:rPr>
        <w:t>乃</w:t>
      </w:r>
      <w:r>
        <w:rPr>
          <w:rFonts w:ascii="宋体" w:eastAsia="宋体" w:hAnsi="宋体"/>
          <w:lang w:eastAsia="zh-CN"/>
        </w:rPr>
        <w:t>知杭州而疾愈。上使中人往伺之，言且将召也。丁晋公以白金</w:t>
      </w:r>
      <w:proofErr w:type="gramStart"/>
      <w:r>
        <w:rPr>
          <w:rFonts w:ascii="宋体" w:eastAsia="宋体" w:hAnsi="宋体"/>
          <w:lang w:eastAsia="zh-CN"/>
        </w:rPr>
        <w:t>赂</w:t>
      </w:r>
      <w:proofErr w:type="gramEnd"/>
      <w:r>
        <w:rPr>
          <w:rFonts w:ascii="宋体" w:eastAsia="宋体" w:hAnsi="宋体"/>
          <w:lang w:eastAsia="zh-CN"/>
        </w:rPr>
        <w:t>使者，还言如故，乃不召。</w:t>
      </w:r>
      <w:r>
        <w:rPr>
          <w:rFonts w:ascii="宋体" w:eastAsia="宋体" w:hAnsi="宋体"/>
          <w:lang w:eastAsia="zh-CN"/>
        </w:rPr>
        <w:t>”</w:t>
      </w:r>
      <w:r>
        <w:rPr>
          <w:rFonts w:ascii="宋体" w:eastAsia="宋体" w:hAnsi="宋体"/>
          <w:lang w:eastAsia="zh-CN"/>
        </w:rPr>
        <w:t>按</w:t>
      </w:r>
      <w:proofErr w:type="gramStart"/>
      <w:r>
        <w:rPr>
          <w:rFonts w:ascii="宋体" w:eastAsia="宋体" w:hAnsi="宋体"/>
          <w:lang w:eastAsia="zh-CN"/>
        </w:rPr>
        <w:t>张两知成都</w:t>
      </w:r>
      <w:proofErr w:type="gramEnd"/>
      <w:r>
        <w:rPr>
          <w:rFonts w:ascii="宋体" w:eastAsia="宋体" w:hAnsi="宋体"/>
          <w:lang w:eastAsia="zh-CN"/>
        </w:rPr>
        <w:t>，其初还朝为户部使、中</w:t>
      </w:r>
      <w:proofErr w:type="gramStart"/>
      <w:r>
        <w:rPr>
          <w:rFonts w:ascii="宋体" w:eastAsia="宋体" w:hAnsi="宋体"/>
          <w:lang w:eastAsia="zh-CN"/>
        </w:rPr>
        <w:t>丞</w:t>
      </w:r>
      <w:proofErr w:type="gramEnd"/>
      <w:r>
        <w:rPr>
          <w:rFonts w:ascii="宋体" w:eastAsia="宋体" w:hAnsi="宋体"/>
          <w:lang w:eastAsia="zh-CN"/>
        </w:rPr>
        <w:t>，始知杭州。是时，丁方在侍从；其后自</w:t>
      </w:r>
      <w:proofErr w:type="gramStart"/>
      <w:r>
        <w:rPr>
          <w:rFonts w:ascii="宋体" w:eastAsia="宋体" w:hAnsi="宋体"/>
          <w:lang w:eastAsia="zh-CN"/>
        </w:rPr>
        <w:t>蜀知升</w:t>
      </w:r>
      <w:proofErr w:type="gramEnd"/>
      <w:r>
        <w:rPr>
          <w:rFonts w:ascii="宋体" w:eastAsia="宋体" w:hAnsi="宋体"/>
          <w:lang w:eastAsia="zh-CN"/>
        </w:rPr>
        <w:t>州，丁为三司使，岂有如前所书之事？</w:t>
      </w:r>
    </w:p>
    <w:p w:rsidR="00264891" w:rsidRDefault="00E634EA">
      <w:pPr>
        <w:pStyle w:val="a7"/>
        <w:spacing w:after="0" w:line="240" w:lineRule="auto"/>
        <w:ind w:firstLineChars="200" w:firstLine="440"/>
        <w:jc w:val="both"/>
        <w:rPr>
          <w:rFonts w:ascii="宋体" w:eastAsia="宋体" w:hAnsi="宋体"/>
          <w:lang w:eastAsia="zh-CN"/>
        </w:rPr>
      </w:pPr>
      <w:r>
        <w:rPr>
          <w:rFonts w:ascii="宋体" w:eastAsia="宋体" w:hAnsi="宋体"/>
          <w:lang w:eastAsia="zh-CN"/>
        </w:rPr>
        <w:t>其四云：</w:t>
      </w:r>
      <w:r>
        <w:rPr>
          <w:rFonts w:ascii="宋体" w:eastAsia="宋体" w:hAnsi="宋体"/>
          <w:lang w:eastAsia="zh-CN"/>
        </w:rPr>
        <w:t>“</w:t>
      </w:r>
      <w:r>
        <w:rPr>
          <w:rFonts w:ascii="宋体" w:eastAsia="宋体" w:hAnsi="宋体"/>
          <w:lang w:eastAsia="zh-CN"/>
        </w:rPr>
        <w:t>乖崖在陈，闻晋公逐</w:t>
      </w:r>
      <w:proofErr w:type="gramStart"/>
      <w:r>
        <w:rPr>
          <w:rFonts w:ascii="宋体" w:eastAsia="宋体" w:hAnsi="宋体"/>
          <w:lang w:eastAsia="zh-CN"/>
        </w:rPr>
        <w:t>莱</w:t>
      </w:r>
      <w:proofErr w:type="gramEnd"/>
      <w:r>
        <w:rPr>
          <w:rFonts w:ascii="宋体" w:eastAsia="宋体" w:hAnsi="宋体"/>
          <w:lang w:eastAsia="zh-CN"/>
        </w:rPr>
        <w:t>公</w:t>
      </w:r>
      <w:r>
        <w:rPr>
          <w:rFonts w:ascii="宋体" w:eastAsia="宋体" w:hAnsi="宋体"/>
          <w:vertAlign w:val="superscript"/>
          <w:lang w:eastAsia="zh-CN"/>
        </w:rPr>
        <w:t>②</w:t>
      </w:r>
      <w:r>
        <w:rPr>
          <w:rFonts w:ascii="宋体" w:eastAsia="宋体" w:hAnsi="宋体"/>
          <w:lang w:eastAsia="zh-CN"/>
        </w:rPr>
        <w:t>,</w:t>
      </w:r>
      <w:r>
        <w:rPr>
          <w:rFonts w:ascii="宋体" w:eastAsia="宋体" w:hAnsi="宋体"/>
          <w:lang w:eastAsia="zh-CN"/>
        </w:rPr>
        <w:t>知祸必及己，乃延三大户与之博，出彩骰子胜其一坐，乃买田宅为归计以自污，晋公闻之，亦不害也。</w:t>
      </w:r>
      <w:r>
        <w:rPr>
          <w:rFonts w:ascii="宋体" w:eastAsia="宋体" w:hAnsi="宋体"/>
          <w:lang w:eastAsia="zh-CN"/>
        </w:rPr>
        <w:t>”</w:t>
      </w:r>
      <w:r>
        <w:rPr>
          <w:rFonts w:ascii="宋体" w:eastAsia="宋体" w:hAnsi="宋体"/>
          <w:lang w:eastAsia="zh-CN"/>
        </w:rPr>
        <w:t>按张公以</w:t>
      </w:r>
      <w:proofErr w:type="gramStart"/>
      <w:r>
        <w:rPr>
          <w:rFonts w:ascii="宋体" w:eastAsia="宋体" w:hAnsi="宋体"/>
          <w:lang w:eastAsia="zh-CN"/>
        </w:rPr>
        <w:t>祥</w:t>
      </w:r>
      <w:proofErr w:type="gramEnd"/>
      <w:r>
        <w:rPr>
          <w:rFonts w:ascii="宋体" w:eastAsia="宋体" w:hAnsi="宋体"/>
          <w:lang w:eastAsia="zh-CN"/>
        </w:rPr>
        <w:t>符六年知陈州，八年卒，后五年当天</w:t>
      </w:r>
      <w:proofErr w:type="gramStart"/>
      <w:r>
        <w:rPr>
          <w:rFonts w:ascii="宋体" w:eastAsia="宋体" w:hAnsi="宋体"/>
          <w:lang w:eastAsia="zh-CN"/>
        </w:rPr>
        <w:t>禧</w:t>
      </w:r>
      <w:proofErr w:type="gramEnd"/>
      <w:r>
        <w:rPr>
          <w:rFonts w:ascii="宋体" w:eastAsia="宋体" w:hAnsi="宋体"/>
          <w:lang w:eastAsia="zh-CN"/>
        </w:rPr>
        <w:t>四年，</w:t>
      </w:r>
      <w:r>
        <w:rPr>
          <w:rFonts w:ascii="宋体" w:eastAsia="宋体" w:hAnsi="宋体"/>
          <w:u w:val="single"/>
          <w:lang w:eastAsia="zh-CN"/>
        </w:rPr>
        <w:t>寇公方罢相，旋坐贬，岂有所谓</w:t>
      </w:r>
      <w:proofErr w:type="gramStart"/>
      <w:r>
        <w:rPr>
          <w:rFonts w:ascii="宋体" w:eastAsia="宋体" w:hAnsi="宋体"/>
          <w:u w:val="single"/>
          <w:lang w:eastAsia="zh-CN"/>
        </w:rPr>
        <w:t>乖崖自污</w:t>
      </w:r>
      <w:proofErr w:type="gramEnd"/>
      <w:r>
        <w:rPr>
          <w:rFonts w:ascii="宋体" w:eastAsia="宋体" w:hAnsi="宋体"/>
          <w:u w:val="single"/>
          <w:lang w:eastAsia="zh-CN"/>
        </w:rPr>
        <w:t>之事？</w:t>
      </w:r>
    </w:p>
    <w:p w:rsidR="00264891" w:rsidRDefault="00E634EA">
      <w:pPr>
        <w:pStyle w:val="a7"/>
        <w:spacing w:after="0" w:line="240" w:lineRule="auto"/>
        <w:ind w:firstLineChars="200" w:firstLine="440"/>
        <w:jc w:val="both"/>
        <w:rPr>
          <w:rFonts w:ascii="宋体" w:eastAsia="宋体" w:hAnsi="宋体"/>
          <w:lang w:eastAsia="zh-CN"/>
        </w:rPr>
      </w:pPr>
      <w:proofErr w:type="gramStart"/>
      <w:r>
        <w:rPr>
          <w:rFonts w:ascii="宋体" w:eastAsia="宋体" w:hAnsi="宋体"/>
          <w:lang w:eastAsia="zh-CN"/>
        </w:rPr>
        <w:t>兹四者</w:t>
      </w:r>
      <w:proofErr w:type="gramEnd"/>
      <w:r>
        <w:rPr>
          <w:rFonts w:ascii="宋体" w:eastAsia="宋体" w:hAnsi="宋体"/>
          <w:lang w:eastAsia="zh-CN"/>
        </w:rPr>
        <w:t>所系不</w:t>
      </w:r>
      <w:r>
        <w:rPr>
          <w:rFonts w:ascii="宋体" w:eastAsia="宋体" w:hAnsi="宋体"/>
          <w:em w:val="dot"/>
          <w:lang w:eastAsia="zh-CN"/>
        </w:rPr>
        <w:t>细</w:t>
      </w:r>
      <w:r>
        <w:rPr>
          <w:rFonts w:ascii="宋体" w:eastAsia="宋体" w:hAnsi="宋体"/>
          <w:lang w:eastAsia="zh-CN"/>
        </w:rPr>
        <w:t>，乃</w:t>
      </w:r>
      <w:proofErr w:type="gramStart"/>
      <w:r>
        <w:rPr>
          <w:rFonts w:ascii="宋体" w:eastAsia="宋体" w:hAnsi="宋体"/>
          <w:lang w:eastAsia="zh-CN"/>
        </w:rPr>
        <w:t>诞</w:t>
      </w:r>
      <w:proofErr w:type="gramEnd"/>
      <w:r>
        <w:rPr>
          <w:rFonts w:ascii="宋体" w:eastAsia="宋体" w:hAnsi="宋体"/>
          <w:lang w:eastAsia="zh-CN"/>
        </w:rPr>
        <w:t>漫如此。</w:t>
      </w:r>
      <w:r>
        <w:rPr>
          <w:rFonts w:ascii="宋体" w:eastAsia="宋体" w:hAnsi="宋体"/>
          <w:u w:val="wave"/>
          <w:lang w:eastAsia="zh-CN"/>
        </w:rPr>
        <w:t>盖前辈不家藏国史好事者</w:t>
      </w:r>
      <w:proofErr w:type="gramStart"/>
      <w:r>
        <w:rPr>
          <w:rFonts w:ascii="宋体" w:eastAsia="宋体" w:hAnsi="宋体"/>
          <w:u w:val="wave"/>
          <w:lang w:eastAsia="zh-CN"/>
        </w:rPr>
        <w:t>肆意饰说为美</w:t>
      </w:r>
      <w:proofErr w:type="gramEnd"/>
      <w:r>
        <w:rPr>
          <w:rFonts w:ascii="宋体" w:eastAsia="宋体" w:hAnsi="宋体"/>
          <w:u w:val="wave"/>
          <w:lang w:eastAsia="zh-CN"/>
        </w:rPr>
        <w:t>听</w:t>
      </w:r>
      <w:proofErr w:type="gramStart"/>
      <w:r>
        <w:rPr>
          <w:rFonts w:ascii="宋体" w:eastAsia="宋体" w:hAnsi="宋体"/>
          <w:u w:val="wave"/>
          <w:lang w:eastAsia="zh-CN"/>
        </w:rPr>
        <w:t>疑</w:t>
      </w:r>
      <w:proofErr w:type="gramEnd"/>
      <w:r>
        <w:rPr>
          <w:rFonts w:ascii="宋体" w:eastAsia="宋体" w:hAnsi="宋体"/>
          <w:u w:val="wave"/>
          <w:lang w:eastAsia="zh-CN"/>
        </w:rPr>
        <w:t>若可信故误人纪述后山之书必传于后世惧</w:t>
      </w:r>
      <w:proofErr w:type="gramStart"/>
      <w:r>
        <w:rPr>
          <w:rFonts w:ascii="宋体" w:eastAsia="宋体" w:hAnsi="宋体"/>
          <w:u w:val="wave"/>
          <w:lang w:eastAsia="zh-CN"/>
        </w:rPr>
        <w:t>诒</w:t>
      </w:r>
      <w:proofErr w:type="gramEnd"/>
      <w:r>
        <w:rPr>
          <w:rFonts w:ascii="宋体" w:eastAsia="宋体" w:hAnsi="宋体"/>
          <w:u w:val="wave"/>
          <w:lang w:eastAsia="zh-CN"/>
        </w:rPr>
        <w:t>千载</w:t>
      </w:r>
      <w:proofErr w:type="gramStart"/>
      <w:r>
        <w:rPr>
          <w:rFonts w:ascii="宋体" w:eastAsia="宋体" w:hAnsi="宋体"/>
          <w:u w:val="wave"/>
          <w:lang w:eastAsia="zh-CN"/>
        </w:rPr>
        <w:t>之惑予是</w:t>
      </w:r>
      <w:proofErr w:type="gramEnd"/>
      <w:r>
        <w:rPr>
          <w:rFonts w:ascii="宋体" w:eastAsia="宋体" w:hAnsi="宋体"/>
          <w:u w:val="wave"/>
          <w:lang w:eastAsia="zh-CN"/>
        </w:rPr>
        <w:t>以辨。</w:t>
      </w:r>
    </w:p>
    <w:p w:rsidR="00264891" w:rsidRDefault="00E634EA">
      <w:pPr>
        <w:pStyle w:val="a7"/>
        <w:rPr>
          <w:rFonts w:ascii="宋体" w:eastAsia="宋体" w:hAnsi="宋体"/>
          <w:lang w:eastAsia="zh-CN"/>
        </w:rPr>
      </w:pPr>
      <w:r>
        <w:rPr>
          <w:rFonts w:ascii="宋体" w:eastAsia="宋体" w:hAnsi="宋体"/>
          <w:lang w:eastAsia="zh-CN"/>
        </w:rPr>
        <w:t>（选自《容斋随便》）</w:t>
      </w:r>
    </w:p>
    <w:p w:rsidR="00264891" w:rsidRDefault="00E634EA">
      <w:pPr>
        <w:pStyle w:val="a7"/>
        <w:rPr>
          <w:rFonts w:ascii="宋体" w:eastAsia="宋体" w:hAnsi="宋体"/>
          <w:lang w:eastAsia="zh-CN"/>
        </w:rPr>
      </w:pPr>
      <w:r>
        <w:rPr>
          <w:rFonts w:ascii="宋体" w:eastAsia="宋体" w:hAnsi="宋体"/>
          <w:lang w:eastAsia="zh-CN"/>
        </w:rPr>
        <w:t>［注］</w:t>
      </w:r>
      <w:r>
        <w:rPr>
          <w:rFonts w:ascii="宋体" w:eastAsia="宋体" w:hAnsi="宋体"/>
          <w:lang w:eastAsia="zh-CN"/>
        </w:rPr>
        <w:t>①</w:t>
      </w:r>
      <w:r>
        <w:rPr>
          <w:rFonts w:ascii="宋体" w:eastAsia="宋体" w:hAnsi="宋体"/>
          <w:lang w:eastAsia="zh-CN"/>
        </w:rPr>
        <w:t>三边：古时通常为三个不同地的合称，泛指边境，边疆。</w:t>
      </w:r>
      <w:r>
        <w:rPr>
          <w:rFonts w:ascii="宋体" w:eastAsia="宋体" w:hAnsi="宋体"/>
          <w:lang w:eastAsia="zh-CN"/>
        </w:rPr>
        <w:t>②</w:t>
      </w:r>
      <w:proofErr w:type="gramStart"/>
      <w:r>
        <w:rPr>
          <w:rFonts w:ascii="宋体" w:eastAsia="宋体" w:hAnsi="宋体"/>
          <w:lang w:eastAsia="zh-CN"/>
        </w:rPr>
        <w:t>莱</w:t>
      </w:r>
      <w:proofErr w:type="gramEnd"/>
      <w:r>
        <w:rPr>
          <w:rFonts w:ascii="宋体" w:eastAsia="宋体" w:hAnsi="宋体"/>
          <w:lang w:eastAsia="zh-CN"/>
        </w:rPr>
        <w:t>公：宋代寇准，因寇准封莱国公，故称之为</w:t>
      </w:r>
      <w:proofErr w:type="gramStart"/>
      <w:r>
        <w:rPr>
          <w:rFonts w:ascii="宋体" w:eastAsia="宋体" w:hAnsi="宋体"/>
          <w:lang w:eastAsia="zh-CN"/>
        </w:rPr>
        <w:t>莱</w:t>
      </w:r>
      <w:proofErr w:type="gramEnd"/>
      <w:r>
        <w:rPr>
          <w:rFonts w:ascii="宋体" w:eastAsia="宋体" w:hAnsi="宋体"/>
          <w:lang w:eastAsia="zh-CN"/>
        </w:rPr>
        <w:t>公。</w:t>
      </w:r>
    </w:p>
    <w:p w:rsidR="00264891" w:rsidRDefault="00E634EA">
      <w:pPr>
        <w:pStyle w:val="a7"/>
        <w:rPr>
          <w:rFonts w:ascii="宋体" w:eastAsia="宋体" w:hAnsi="宋体"/>
          <w:lang w:eastAsia="zh-CN"/>
        </w:rPr>
      </w:pPr>
      <w:r>
        <w:rPr>
          <w:rFonts w:ascii="宋体" w:eastAsia="宋体" w:hAnsi="宋体"/>
          <w:lang w:eastAsia="zh-CN"/>
        </w:rPr>
        <w:t>14.</w:t>
      </w:r>
      <w:r>
        <w:rPr>
          <w:rFonts w:ascii="宋体" w:eastAsia="宋体" w:hAnsi="宋体"/>
          <w:lang w:eastAsia="zh-CN"/>
        </w:rPr>
        <w:t>对下列句子中加点词语的解释，不正确的一项是（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proofErr w:type="gramStart"/>
      <w:r>
        <w:rPr>
          <w:rFonts w:ascii="宋体" w:eastAsia="宋体" w:hAnsi="宋体"/>
          <w:lang w:eastAsia="zh-CN"/>
        </w:rPr>
        <w:t>多</w:t>
      </w:r>
      <w:r>
        <w:rPr>
          <w:rFonts w:ascii="宋体" w:eastAsia="宋体" w:hAnsi="宋体"/>
          <w:em w:val="dot"/>
          <w:lang w:eastAsia="zh-CN"/>
        </w:rPr>
        <w:t>爽</w:t>
      </w:r>
      <w:r>
        <w:rPr>
          <w:rFonts w:ascii="宋体" w:eastAsia="宋体" w:hAnsi="宋体"/>
          <w:lang w:eastAsia="zh-CN"/>
        </w:rPr>
        <w:t>其实</w:t>
      </w:r>
      <w:proofErr w:type="gramEnd"/>
      <w:r>
        <w:rPr>
          <w:rFonts w:ascii="宋体" w:eastAsia="宋体" w:hAnsi="宋体"/>
          <w:lang w:eastAsia="zh-CN"/>
        </w:rPr>
        <w:tab/>
      </w:r>
      <w:r>
        <w:rPr>
          <w:rFonts w:ascii="宋体" w:eastAsia="宋体" w:hAnsi="宋体"/>
          <w:lang w:eastAsia="zh-CN"/>
        </w:rPr>
        <w:tab/>
      </w:r>
      <w:r>
        <w:rPr>
          <w:rFonts w:ascii="宋体" w:eastAsia="宋体" w:hAnsi="宋体"/>
          <w:lang w:eastAsia="zh-CN"/>
        </w:rPr>
        <w:tab/>
      </w:r>
      <w:r>
        <w:rPr>
          <w:rFonts w:ascii="宋体" w:eastAsia="宋体" w:hAnsi="宋体"/>
          <w:lang w:eastAsia="zh-CN"/>
        </w:rPr>
        <w:t>爽：违背</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em w:val="dot"/>
          <w:lang w:eastAsia="zh-CN"/>
        </w:rPr>
        <w:t>按</w:t>
      </w:r>
      <w:r>
        <w:rPr>
          <w:rFonts w:ascii="宋体" w:eastAsia="宋体" w:hAnsi="宋体"/>
          <w:lang w:eastAsia="zh-CN"/>
        </w:rPr>
        <w:t>吕公罢相</w:t>
      </w:r>
      <w:r>
        <w:rPr>
          <w:rFonts w:ascii="宋体" w:eastAsia="宋体" w:hAnsi="宋体"/>
          <w:lang w:eastAsia="zh-CN"/>
        </w:rPr>
        <w:tab/>
      </w:r>
      <w:r>
        <w:rPr>
          <w:rFonts w:ascii="宋体" w:eastAsia="宋体" w:hAnsi="宋体"/>
          <w:lang w:eastAsia="zh-CN"/>
        </w:rPr>
        <w:tab/>
      </w:r>
      <w:r>
        <w:rPr>
          <w:rFonts w:ascii="宋体" w:eastAsia="宋体" w:hAnsi="宋体"/>
          <w:lang w:eastAsia="zh-CN"/>
        </w:rPr>
        <w:tab/>
      </w:r>
      <w:r>
        <w:rPr>
          <w:rFonts w:ascii="宋体" w:eastAsia="宋体" w:hAnsi="宋体"/>
          <w:lang w:eastAsia="zh-CN"/>
        </w:rPr>
        <w:t>按：考查、考证</w:t>
      </w:r>
    </w:p>
    <w:p w:rsidR="00264891" w:rsidRDefault="00E634EA">
      <w:pPr>
        <w:pStyle w:val="a7"/>
        <w:rPr>
          <w:rFonts w:ascii="宋体" w:eastAsia="宋体" w:hAnsi="宋体"/>
          <w:lang w:eastAsia="zh-CN"/>
        </w:rPr>
      </w:pPr>
      <w:r>
        <w:rPr>
          <w:rFonts w:ascii="宋体" w:eastAsia="宋体" w:hAnsi="宋体"/>
          <w:lang w:eastAsia="zh-CN"/>
        </w:rPr>
        <w:t>C.</w:t>
      </w:r>
      <w:proofErr w:type="gramStart"/>
      <w:r>
        <w:rPr>
          <w:rFonts w:ascii="宋体" w:eastAsia="宋体" w:hAnsi="宋体"/>
          <w:lang w:eastAsia="zh-CN"/>
        </w:rPr>
        <w:t>丁深</w:t>
      </w:r>
      <w:r>
        <w:rPr>
          <w:rFonts w:ascii="宋体" w:eastAsia="宋体" w:hAnsi="宋体"/>
          <w:em w:val="dot"/>
          <w:lang w:eastAsia="zh-CN"/>
        </w:rPr>
        <w:t>衔</w:t>
      </w:r>
      <w:r>
        <w:rPr>
          <w:rFonts w:ascii="宋体" w:eastAsia="宋体" w:hAnsi="宋体"/>
          <w:lang w:eastAsia="zh-CN"/>
        </w:rPr>
        <w:t>之</w:t>
      </w:r>
      <w:proofErr w:type="gramEnd"/>
      <w:r>
        <w:rPr>
          <w:rFonts w:ascii="宋体" w:eastAsia="宋体" w:hAnsi="宋体"/>
          <w:lang w:eastAsia="zh-CN"/>
        </w:rPr>
        <w:tab/>
      </w:r>
      <w:r>
        <w:rPr>
          <w:rFonts w:ascii="宋体" w:eastAsia="宋体" w:hAnsi="宋体"/>
          <w:lang w:eastAsia="zh-CN"/>
        </w:rPr>
        <w:tab/>
      </w:r>
      <w:r>
        <w:rPr>
          <w:rFonts w:ascii="宋体" w:eastAsia="宋体" w:hAnsi="宋体"/>
          <w:lang w:eastAsia="zh-CN"/>
        </w:rPr>
        <w:tab/>
      </w:r>
      <w:r>
        <w:rPr>
          <w:rFonts w:ascii="宋体" w:eastAsia="宋体" w:hAnsi="宋体"/>
          <w:lang w:eastAsia="zh-CN"/>
        </w:rPr>
        <w:t>衔：怨恨</w:t>
      </w:r>
    </w:p>
    <w:p w:rsidR="00264891" w:rsidRDefault="00E634EA">
      <w:pPr>
        <w:pStyle w:val="a7"/>
        <w:rPr>
          <w:rFonts w:ascii="宋体" w:eastAsia="宋体" w:hAnsi="宋体"/>
          <w:lang w:eastAsia="zh-CN"/>
        </w:rPr>
      </w:pPr>
      <w:r>
        <w:rPr>
          <w:rFonts w:ascii="宋体" w:eastAsia="宋体" w:hAnsi="宋体"/>
          <w:lang w:eastAsia="zh-CN"/>
        </w:rPr>
        <w:t>D.</w:t>
      </w:r>
      <w:proofErr w:type="gramStart"/>
      <w:r>
        <w:rPr>
          <w:rFonts w:ascii="宋体" w:eastAsia="宋体" w:hAnsi="宋体"/>
          <w:lang w:eastAsia="zh-CN"/>
        </w:rPr>
        <w:t>兹四者</w:t>
      </w:r>
      <w:proofErr w:type="gramEnd"/>
      <w:r>
        <w:rPr>
          <w:rFonts w:ascii="宋体" w:eastAsia="宋体" w:hAnsi="宋体"/>
          <w:lang w:eastAsia="zh-CN"/>
        </w:rPr>
        <w:t>所系不</w:t>
      </w:r>
      <w:r>
        <w:rPr>
          <w:rFonts w:ascii="宋体" w:eastAsia="宋体" w:hAnsi="宋体"/>
          <w:em w:val="dot"/>
          <w:lang w:eastAsia="zh-CN"/>
        </w:rPr>
        <w:t>细</w:t>
      </w:r>
      <w:r>
        <w:rPr>
          <w:rFonts w:ascii="宋体" w:eastAsia="宋体" w:hAnsi="宋体"/>
          <w:lang w:eastAsia="zh-CN"/>
        </w:rPr>
        <w:tab/>
      </w:r>
      <w:r>
        <w:rPr>
          <w:rFonts w:ascii="宋体" w:eastAsia="宋体" w:hAnsi="宋体"/>
          <w:lang w:eastAsia="zh-CN"/>
        </w:rPr>
        <w:tab/>
      </w:r>
      <w:r>
        <w:rPr>
          <w:rFonts w:ascii="宋体" w:eastAsia="宋体" w:hAnsi="宋体"/>
          <w:lang w:eastAsia="zh-CN"/>
        </w:rPr>
        <w:t>细：详细</w:t>
      </w:r>
    </w:p>
    <w:p w:rsidR="00264891" w:rsidRDefault="00E634EA">
      <w:pPr>
        <w:pStyle w:val="a7"/>
        <w:rPr>
          <w:rFonts w:ascii="宋体" w:eastAsia="宋体" w:hAnsi="宋体"/>
          <w:lang w:eastAsia="zh-CN"/>
        </w:rPr>
      </w:pPr>
      <w:r>
        <w:rPr>
          <w:rFonts w:ascii="宋体" w:eastAsia="宋体" w:hAnsi="宋体"/>
          <w:lang w:eastAsia="zh-CN"/>
        </w:rPr>
        <w:t>15.</w:t>
      </w:r>
      <w:r>
        <w:rPr>
          <w:rFonts w:ascii="宋体" w:eastAsia="宋体" w:hAnsi="宋体"/>
          <w:lang w:eastAsia="zh-CN"/>
        </w:rPr>
        <w:t>下列各组句子中，加点字的意义和用法相同的一项是（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r>
        <w:rPr>
          <w:rFonts w:ascii="宋体" w:eastAsia="宋体" w:hAnsi="宋体"/>
          <w:lang w:eastAsia="zh-CN"/>
        </w:rPr>
        <w:t>欲废之</w:t>
      </w:r>
      <w:r>
        <w:rPr>
          <w:rFonts w:ascii="宋体" w:eastAsia="宋体" w:hAnsi="宋体"/>
          <w:em w:val="dot"/>
          <w:lang w:eastAsia="zh-CN"/>
        </w:rPr>
        <w:t>而</w:t>
      </w:r>
      <w:r>
        <w:rPr>
          <w:rFonts w:ascii="宋体" w:eastAsia="宋体" w:hAnsi="宋体"/>
          <w:lang w:eastAsia="zh-CN"/>
        </w:rPr>
        <w:t>不能</w:t>
      </w:r>
      <w:r>
        <w:rPr>
          <w:rFonts w:ascii="宋体" w:eastAsia="宋体" w:hAnsi="宋体"/>
          <w:lang w:eastAsia="zh-CN"/>
        </w:rPr>
        <w:tab/>
      </w:r>
      <w:r>
        <w:rPr>
          <w:rFonts w:ascii="宋体" w:eastAsia="宋体" w:hAnsi="宋体"/>
          <w:lang w:eastAsia="zh-CN"/>
        </w:rPr>
        <w:tab/>
      </w:r>
      <w:r>
        <w:rPr>
          <w:rFonts w:ascii="宋体" w:eastAsia="宋体" w:hAnsi="宋体"/>
          <w:lang w:eastAsia="zh-CN"/>
        </w:rPr>
        <w:t>拔剑撞</w:t>
      </w:r>
      <w:r>
        <w:rPr>
          <w:rFonts w:ascii="宋体" w:eastAsia="宋体" w:hAnsi="宋体"/>
          <w:em w:val="dot"/>
          <w:lang w:eastAsia="zh-CN"/>
        </w:rPr>
        <w:t>而</w:t>
      </w:r>
      <w:r>
        <w:rPr>
          <w:rFonts w:ascii="宋体" w:eastAsia="宋体" w:hAnsi="宋体"/>
          <w:lang w:eastAsia="zh-CN"/>
        </w:rPr>
        <w:t>破之</w:t>
      </w:r>
    </w:p>
    <w:p w:rsidR="00264891" w:rsidRDefault="00E634EA">
      <w:pPr>
        <w:pStyle w:val="a7"/>
        <w:rPr>
          <w:rFonts w:ascii="宋体" w:eastAsia="宋体" w:hAnsi="宋体"/>
          <w:lang w:eastAsia="zh-CN"/>
        </w:rPr>
      </w:pPr>
      <w:r>
        <w:rPr>
          <w:rFonts w:ascii="宋体" w:eastAsia="宋体" w:hAnsi="宋体"/>
          <w:lang w:eastAsia="zh-CN"/>
        </w:rPr>
        <w:t>B.</w:t>
      </w:r>
      <w:proofErr w:type="gramStart"/>
      <w:r>
        <w:rPr>
          <w:rFonts w:ascii="宋体" w:eastAsia="宋体" w:hAnsi="宋体"/>
          <w:lang w:eastAsia="zh-CN"/>
        </w:rPr>
        <w:t>丁论</w:t>
      </w:r>
      <w:r>
        <w:rPr>
          <w:rFonts w:ascii="宋体" w:eastAsia="宋体" w:hAnsi="宋体"/>
          <w:em w:val="dot"/>
          <w:lang w:eastAsia="zh-CN"/>
        </w:rPr>
        <w:t>以</w:t>
      </w:r>
      <w:r>
        <w:rPr>
          <w:rFonts w:ascii="宋体" w:eastAsia="宋体" w:hAnsi="宋体"/>
          <w:lang w:eastAsia="zh-CN"/>
        </w:rPr>
        <w:t>深</w:t>
      </w:r>
      <w:proofErr w:type="gramEnd"/>
      <w:r>
        <w:rPr>
          <w:rFonts w:ascii="宋体" w:eastAsia="宋体" w:hAnsi="宋体"/>
          <w:lang w:eastAsia="zh-CN"/>
        </w:rPr>
        <w:t>文</w:t>
      </w:r>
      <w:r>
        <w:rPr>
          <w:rFonts w:ascii="宋体" w:eastAsia="宋体" w:hAnsi="宋体"/>
          <w:lang w:eastAsia="zh-CN"/>
        </w:rPr>
        <w:tab/>
      </w:r>
      <w:r>
        <w:rPr>
          <w:rFonts w:ascii="宋体" w:eastAsia="宋体" w:hAnsi="宋体"/>
          <w:lang w:eastAsia="zh-CN"/>
        </w:rPr>
        <w:tab/>
      </w:r>
      <w:r>
        <w:rPr>
          <w:rFonts w:ascii="宋体" w:eastAsia="宋体" w:hAnsi="宋体"/>
          <w:lang w:eastAsia="zh-CN"/>
        </w:rPr>
        <w:tab/>
      </w:r>
      <w:r>
        <w:rPr>
          <w:rFonts w:ascii="宋体" w:eastAsia="宋体" w:hAnsi="宋体"/>
          <w:lang w:eastAsia="zh-CN"/>
        </w:rPr>
        <w:t>愿</w:t>
      </w:r>
      <w:r>
        <w:rPr>
          <w:rFonts w:ascii="宋体" w:eastAsia="宋体" w:hAnsi="宋体"/>
          <w:em w:val="dot"/>
          <w:lang w:eastAsia="zh-CN"/>
        </w:rPr>
        <w:t>以</w:t>
      </w:r>
      <w:r>
        <w:rPr>
          <w:rFonts w:ascii="宋体" w:eastAsia="宋体" w:hAnsi="宋体"/>
          <w:lang w:eastAsia="zh-CN"/>
        </w:rPr>
        <w:t>十五城请易璧</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子</w:t>
      </w:r>
      <w:proofErr w:type="gramStart"/>
      <w:r>
        <w:rPr>
          <w:rFonts w:ascii="宋体" w:eastAsia="宋体" w:hAnsi="宋体"/>
          <w:lang w:eastAsia="zh-CN"/>
        </w:rPr>
        <w:t>美坐废</w:t>
      </w:r>
      <w:proofErr w:type="gramEnd"/>
      <w:r>
        <w:rPr>
          <w:rFonts w:ascii="宋体" w:eastAsia="宋体" w:hAnsi="宋体"/>
          <w:em w:val="dot"/>
          <w:lang w:eastAsia="zh-CN"/>
        </w:rPr>
        <w:t>为</w:t>
      </w:r>
      <w:r>
        <w:rPr>
          <w:rFonts w:ascii="宋体" w:eastAsia="宋体" w:hAnsi="宋体"/>
          <w:lang w:eastAsia="zh-CN"/>
        </w:rPr>
        <w:t>民</w:t>
      </w:r>
      <w:r>
        <w:rPr>
          <w:rFonts w:ascii="宋体" w:eastAsia="宋体" w:hAnsi="宋体"/>
          <w:lang w:eastAsia="zh-CN"/>
        </w:rPr>
        <w:tab/>
      </w:r>
      <w:r>
        <w:rPr>
          <w:rFonts w:ascii="宋体" w:eastAsia="宋体" w:hAnsi="宋体"/>
          <w:lang w:eastAsia="zh-CN"/>
        </w:rPr>
        <w:tab/>
      </w:r>
      <w:r>
        <w:rPr>
          <w:rFonts w:ascii="宋体" w:eastAsia="宋体" w:hAnsi="宋体"/>
          <w:lang w:eastAsia="zh-CN"/>
        </w:rPr>
        <w:t>吾属今</w:t>
      </w:r>
      <w:r>
        <w:rPr>
          <w:rFonts w:ascii="宋体" w:eastAsia="宋体" w:hAnsi="宋体"/>
          <w:em w:val="dot"/>
          <w:lang w:eastAsia="zh-CN"/>
        </w:rPr>
        <w:t>为</w:t>
      </w:r>
      <w:r>
        <w:rPr>
          <w:rFonts w:ascii="宋体" w:eastAsia="宋体" w:hAnsi="宋体"/>
          <w:lang w:eastAsia="zh-CN"/>
        </w:rPr>
        <w:t>之虏矣</w:t>
      </w:r>
    </w:p>
    <w:p w:rsidR="00264891" w:rsidRDefault="00E634EA">
      <w:pPr>
        <w:pStyle w:val="a7"/>
        <w:rPr>
          <w:rFonts w:ascii="宋体" w:eastAsia="宋体" w:hAnsi="宋体"/>
          <w:lang w:eastAsia="zh-CN"/>
        </w:rPr>
      </w:pPr>
      <w:r>
        <w:rPr>
          <w:rFonts w:ascii="宋体" w:eastAsia="宋体" w:hAnsi="宋体"/>
          <w:lang w:eastAsia="zh-CN"/>
        </w:rPr>
        <w:t>D.</w:t>
      </w:r>
      <w:proofErr w:type="gramStart"/>
      <w:r>
        <w:rPr>
          <w:rFonts w:ascii="宋体" w:eastAsia="宋体" w:hAnsi="宋体"/>
          <w:em w:val="dot"/>
          <w:lang w:eastAsia="zh-CN"/>
        </w:rPr>
        <w:t>乃</w:t>
      </w:r>
      <w:r>
        <w:rPr>
          <w:rFonts w:ascii="宋体" w:eastAsia="宋体" w:hAnsi="宋体"/>
          <w:lang w:eastAsia="zh-CN"/>
        </w:rPr>
        <w:t>延三大户</w:t>
      </w:r>
      <w:proofErr w:type="gramEnd"/>
      <w:r>
        <w:rPr>
          <w:rFonts w:ascii="宋体" w:eastAsia="宋体" w:hAnsi="宋体"/>
          <w:lang w:eastAsia="zh-CN"/>
        </w:rPr>
        <w:t>与之博</w:t>
      </w:r>
      <w:r>
        <w:rPr>
          <w:rFonts w:ascii="宋体" w:eastAsia="宋体" w:hAnsi="宋体"/>
          <w:lang w:eastAsia="zh-CN"/>
        </w:rPr>
        <w:tab/>
      </w:r>
      <w:r>
        <w:rPr>
          <w:rFonts w:ascii="宋体" w:eastAsia="宋体" w:hAnsi="宋体"/>
          <w:lang w:eastAsia="zh-CN"/>
        </w:rPr>
        <w:tab/>
      </w:r>
      <w:r>
        <w:rPr>
          <w:rFonts w:ascii="宋体" w:eastAsia="宋体" w:hAnsi="宋体"/>
          <w:lang w:eastAsia="zh-CN"/>
        </w:rPr>
        <w:t>今其智</w:t>
      </w:r>
      <w:r>
        <w:rPr>
          <w:rFonts w:ascii="宋体" w:eastAsia="宋体" w:hAnsi="宋体"/>
          <w:em w:val="dot"/>
          <w:lang w:eastAsia="zh-CN"/>
        </w:rPr>
        <w:t>乃</w:t>
      </w:r>
      <w:r>
        <w:rPr>
          <w:rFonts w:ascii="宋体" w:eastAsia="宋体" w:hAnsi="宋体"/>
          <w:lang w:eastAsia="zh-CN"/>
        </w:rPr>
        <w:t>反不能及</w:t>
      </w:r>
    </w:p>
    <w:p w:rsidR="00264891" w:rsidRDefault="00E634EA">
      <w:pPr>
        <w:pStyle w:val="a7"/>
        <w:rPr>
          <w:rFonts w:ascii="宋体" w:eastAsia="宋体" w:hAnsi="宋体"/>
          <w:lang w:eastAsia="zh-CN"/>
        </w:rPr>
      </w:pPr>
      <w:r>
        <w:rPr>
          <w:rFonts w:ascii="宋体" w:eastAsia="宋体" w:hAnsi="宋体"/>
          <w:lang w:eastAsia="zh-CN"/>
        </w:rPr>
        <w:t>16.</w:t>
      </w:r>
      <w:r>
        <w:rPr>
          <w:rFonts w:ascii="宋体" w:eastAsia="宋体" w:hAnsi="宋体"/>
          <w:lang w:eastAsia="zh-CN"/>
        </w:rPr>
        <w:t>下列对原文有关内容的理解与赏析不正确的一项是（</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A.</w:t>
      </w:r>
      <w:proofErr w:type="gramStart"/>
      <w:r>
        <w:rPr>
          <w:rFonts w:ascii="宋体" w:eastAsia="宋体" w:hAnsi="宋体"/>
          <w:lang w:eastAsia="zh-CN"/>
        </w:rPr>
        <w:t>苏子美遭人</w:t>
      </w:r>
      <w:proofErr w:type="gramEnd"/>
      <w:r>
        <w:rPr>
          <w:rFonts w:ascii="宋体" w:eastAsia="宋体" w:hAnsi="宋体"/>
          <w:lang w:eastAsia="zh-CN"/>
        </w:rPr>
        <w:t>诬陷后，杜正献为避开嫌疑，不参与此事的处理，丁文简用严格的法律条文判定，作者认为与实际情况不符。</w:t>
      </w:r>
    </w:p>
    <w:p w:rsidR="00264891" w:rsidRDefault="00E634EA">
      <w:pPr>
        <w:pStyle w:val="a7"/>
        <w:rPr>
          <w:rFonts w:ascii="宋体" w:eastAsia="宋体" w:hAnsi="宋体"/>
          <w:lang w:eastAsia="zh-CN"/>
        </w:rPr>
      </w:pPr>
      <w:r>
        <w:rPr>
          <w:rFonts w:ascii="宋体" w:eastAsia="宋体" w:hAnsi="宋体"/>
          <w:lang w:eastAsia="zh-CN"/>
        </w:rPr>
        <w:t>B.</w:t>
      </w:r>
      <w:r>
        <w:rPr>
          <w:rFonts w:ascii="宋体" w:eastAsia="宋体" w:hAnsi="宋体"/>
          <w:lang w:eastAsia="zh-CN"/>
        </w:rPr>
        <w:t>张</w:t>
      </w:r>
      <w:proofErr w:type="gramStart"/>
      <w:r>
        <w:rPr>
          <w:rFonts w:ascii="宋体" w:eastAsia="宋体" w:hAnsi="宋体"/>
          <w:lang w:eastAsia="zh-CN"/>
        </w:rPr>
        <w:t>乖崖自成都</w:t>
      </w:r>
      <w:proofErr w:type="gramEnd"/>
      <w:r>
        <w:rPr>
          <w:rFonts w:ascii="宋体" w:eastAsia="宋体" w:hAnsi="宋体"/>
          <w:lang w:eastAsia="zh-CN"/>
        </w:rPr>
        <w:t>被</w:t>
      </w:r>
      <w:r>
        <w:rPr>
          <w:rFonts w:ascii="宋体" w:eastAsia="宋体" w:hAnsi="宋体"/>
          <w:lang w:eastAsia="zh-CN"/>
        </w:rPr>
        <w:t>召回朝中任参知政事时，到京都后脑</w:t>
      </w:r>
      <w:proofErr w:type="gramStart"/>
      <w:r>
        <w:rPr>
          <w:rFonts w:ascii="宋体" w:eastAsia="宋体" w:hAnsi="宋体"/>
          <w:lang w:eastAsia="zh-CN"/>
        </w:rPr>
        <w:t>疮</w:t>
      </w:r>
      <w:proofErr w:type="gramEnd"/>
      <w:r>
        <w:rPr>
          <w:rFonts w:ascii="宋体" w:eastAsia="宋体" w:hAnsi="宋体"/>
          <w:lang w:eastAsia="zh-CN"/>
        </w:rPr>
        <w:t>发作，被贬谪到杭州任职，后因</w:t>
      </w:r>
      <w:r>
        <w:rPr>
          <w:rFonts w:ascii="宋体" w:eastAsia="宋体" w:hAnsi="宋体"/>
          <w:lang w:eastAsia="zh-CN"/>
        </w:rPr>
        <w:t>“</w:t>
      </w:r>
      <w:r>
        <w:rPr>
          <w:rFonts w:ascii="宋体" w:eastAsia="宋体" w:hAnsi="宋体"/>
          <w:lang w:eastAsia="zh-CN"/>
        </w:rPr>
        <w:t>白金赂使者</w:t>
      </w:r>
      <w:r>
        <w:rPr>
          <w:rFonts w:ascii="宋体" w:eastAsia="宋体" w:hAnsi="宋体"/>
          <w:lang w:eastAsia="zh-CN"/>
        </w:rPr>
        <w:t>”</w:t>
      </w:r>
      <w:r>
        <w:rPr>
          <w:rFonts w:ascii="宋体" w:eastAsia="宋体" w:hAnsi="宋体"/>
          <w:lang w:eastAsia="zh-CN"/>
        </w:rPr>
        <w:t>事件不得返朝。</w:t>
      </w:r>
    </w:p>
    <w:p w:rsidR="00264891" w:rsidRDefault="00E634EA">
      <w:pPr>
        <w:pStyle w:val="a7"/>
        <w:rPr>
          <w:rFonts w:ascii="宋体" w:eastAsia="宋体" w:hAnsi="宋体"/>
          <w:lang w:eastAsia="zh-CN"/>
        </w:rPr>
      </w:pPr>
      <w:r>
        <w:rPr>
          <w:rFonts w:ascii="宋体" w:eastAsia="宋体" w:hAnsi="宋体"/>
          <w:lang w:eastAsia="zh-CN"/>
        </w:rPr>
        <w:t>C.</w:t>
      </w:r>
      <w:r>
        <w:rPr>
          <w:rFonts w:ascii="宋体" w:eastAsia="宋体" w:hAnsi="宋体"/>
          <w:lang w:eastAsia="zh-CN"/>
        </w:rPr>
        <w:t>本文多善用反问，能引人思考，表达出了作者鲜明的态度，同时也体现了作者解释经书时直指问题、要言不烦的风格。</w:t>
      </w:r>
    </w:p>
    <w:p w:rsidR="00264891" w:rsidRDefault="00E634EA">
      <w:pPr>
        <w:pStyle w:val="a7"/>
        <w:rPr>
          <w:rFonts w:ascii="宋体" w:eastAsia="宋体" w:hAnsi="宋体"/>
          <w:lang w:eastAsia="zh-CN"/>
        </w:rPr>
      </w:pPr>
      <w:r>
        <w:rPr>
          <w:rFonts w:ascii="宋体" w:eastAsia="宋体" w:hAnsi="宋体"/>
          <w:lang w:eastAsia="zh-CN"/>
        </w:rPr>
        <w:lastRenderedPageBreak/>
        <w:t>D.</w:t>
      </w:r>
      <w:r>
        <w:rPr>
          <w:rFonts w:ascii="宋体" w:eastAsia="宋体" w:hAnsi="宋体"/>
          <w:lang w:eastAsia="zh-CN"/>
        </w:rPr>
        <w:t>本文采用逐一考据的方法展开，先列举《谈丛》这本书中相关记述，然后根据记载有针对性地分析其不妥之处，有理有据。</w:t>
      </w:r>
    </w:p>
    <w:p w:rsidR="00264891" w:rsidRDefault="00E634EA">
      <w:pPr>
        <w:pStyle w:val="a7"/>
        <w:rPr>
          <w:rFonts w:ascii="宋体" w:eastAsia="宋体" w:hAnsi="宋体"/>
          <w:lang w:eastAsia="zh-CN"/>
        </w:rPr>
      </w:pPr>
      <w:r>
        <w:rPr>
          <w:rFonts w:ascii="宋体" w:eastAsia="宋体" w:hAnsi="宋体"/>
          <w:lang w:eastAsia="zh-CN"/>
        </w:rPr>
        <w:t>17.</w:t>
      </w:r>
      <w:r>
        <w:rPr>
          <w:rFonts w:ascii="宋体" w:eastAsia="宋体" w:hAnsi="宋体"/>
          <w:lang w:eastAsia="zh-CN"/>
        </w:rPr>
        <w:t>用</w:t>
      </w:r>
      <w:r>
        <w:rPr>
          <w:rFonts w:ascii="宋体" w:eastAsia="宋体" w:hAnsi="宋体"/>
          <w:lang w:eastAsia="zh-CN"/>
        </w:rPr>
        <w:t>“</w:t>
      </w:r>
      <w:r>
        <w:rPr>
          <w:rFonts w:ascii="宋体" w:eastAsia="宋体" w:hAnsi="宋体"/>
          <w:lang w:eastAsia="zh-CN"/>
        </w:rPr>
        <w:t>／</w:t>
      </w:r>
      <w:r>
        <w:rPr>
          <w:rFonts w:ascii="宋体" w:eastAsia="宋体" w:hAnsi="宋体"/>
          <w:lang w:eastAsia="zh-CN"/>
        </w:rPr>
        <w:t>”</w:t>
      </w:r>
      <w:r>
        <w:rPr>
          <w:rFonts w:ascii="宋体" w:eastAsia="宋体" w:hAnsi="宋体"/>
          <w:lang w:eastAsia="zh-CN"/>
        </w:rPr>
        <w:t>给文中画波浪线的部分断句。（</w:t>
      </w:r>
      <w:r>
        <w:rPr>
          <w:rFonts w:ascii="宋体" w:eastAsia="宋体" w:hAnsi="宋体"/>
          <w:lang w:eastAsia="zh-CN"/>
        </w:rPr>
        <w:t>3</w:t>
      </w:r>
      <w:r>
        <w:rPr>
          <w:rFonts w:ascii="宋体" w:eastAsia="宋体" w:hAnsi="宋体"/>
          <w:lang w:eastAsia="zh-CN"/>
        </w:rPr>
        <w:t>分）</w:t>
      </w:r>
    </w:p>
    <w:p w:rsidR="00264891" w:rsidRDefault="00E634EA">
      <w:pPr>
        <w:pStyle w:val="a7"/>
        <w:rPr>
          <w:rFonts w:ascii="楷体" w:eastAsia="楷体" w:hAnsi="楷体"/>
          <w:lang w:eastAsia="zh-CN"/>
        </w:rPr>
      </w:pPr>
      <w:r>
        <w:rPr>
          <w:rFonts w:ascii="楷体" w:eastAsia="楷体" w:hAnsi="楷体"/>
          <w:lang w:eastAsia="zh-CN"/>
        </w:rPr>
        <w:t>盖</w:t>
      </w:r>
      <w:r>
        <w:rPr>
          <w:rFonts w:ascii="楷体" w:eastAsia="楷体" w:hAnsi="楷体" w:hint="eastAsia"/>
          <w:lang w:eastAsia="zh-CN"/>
        </w:rPr>
        <w:t xml:space="preserve"> </w:t>
      </w:r>
      <w:r>
        <w:rPr>
          <w:rFonts w:ascii="楷体" w:eastAsia="楷体" w:hAnsi="楷体"/>
          <w:lang w:eastAsia="zh-CN"/>
        </w:rPr>
        <w:t>前</w:t>
      </w:r>
      <w:r>
        <w:rPr>
          <w:rFonts w:ascii="楷体" w:eastAsia="楷体" w:hAnsi="楷体" w:hint="eastAsia"/>
          <w:lang w:eastAsia="zh-CN"/>
        </w:rPr>
        <w:t xml:space="preserve"> </w:t>
      </w:r>
      <w:r>
        <w:rPr>
          <w:rFonts w:ascii="楷体" w:eastAsia="楷体" w:hAnsi="楷体"/>
          <w:lang w:eastAsia="zh-CN"/>
        </w:rPr>
        <w:t>辈</w:t>
      </w:r>
      <w:r>
        <w:rPr>
          <w:rFonts w:ascii="楷体" w:eastAsia="楷体" w:hAnsi="楷体" w:hint="eastAsia"/>
          <w:lang w:eastAsia="zh-CN"/>
        </w:rPr>
        <w:t xml:space="preserve"> </w:t>
      </w:r>
      <w:r>
        <w:rPr>
          <w:rFonts w:ascii="楷体" w:eastAsia="楷体" w:hAnsi="楷体"/>
          <w:lang w:eastAsia="zh-CN"/>
        </w:rPr>
        <w:t>不</w:t>
      </w:r>
      <w:r>
        <w:rPr>
          <w:rFonts w:ascii="楷体" w:eastAsia="楷体" w:hAnsi="楷体" w:hint="eastAsia"/>
          <w:lang w:eastAsia="zh-CN"/>
        </w:rPr>
        <w:t xml:space="preserve"> </w:t>
      </w:r>
      <w:r>
        <w:rPr>
          <w:rFonts w:ascii="楷体" w:eastAsia="楷体" w:hAnsi="楷体"/>
          <w:lang w:eastAsia="zh-CN"/>
        </w:rPr>
        <w:t>家</w:t>
      </w:r>
      <w:r>
        <w:rPr>
          <w:rFonts w:ascii="楷体" w:eastAsia="楷体" w:hAnsi="楷体" w:hint="eastAsia"/>
          <w:lang w:eastAsia="zh-CN"/>
        </w:rPr>
        <w:t xml:space="preserve"> </w:t>
      </w:r>
      <w:r>
        <w:rPr>
          <w:rFonts w:ascii="楷体" w:eastAsia="楷体" w:hAnsi="楷体"/>
          <w:lang w:eastAsia="zh-CN"/>
        </w:rPr>
        <w:t>藏</w:t>
      </w:r>
      <w:r>
        <w:rPr>
          <w:rFonts w:ascii="楷体" w:eastAsia="楷体" w:hAnsi="楷体" w:hint="eastAsia"/>
          <w:lang w:eastAsia="zh-CN"/>
        </w:rPr>
        <w:t xml:space="preserve"> </w:t>
      </w:r>
      <w:r>
        <w:rPr>
          <w:rFonts w:ascii="楷体" w:eastAsia="楷体" w:hAnsi="楷体"/>
          <w:lang w:eastAsia="zh-CN"/>
        </w:rPr>
        <w:t>国</w:t>
      </w:r>
      <w:r>
        <w:rPr>
          <w:rFonts w:ascii="楷体" w:eastAsia="楷体" w:hAnsi="楷体" w:hint="eastAsia"/>
          <w:lang w:eastAsia="zh-CN"/>
        </w:rPr>
        <w:t xml:space="preserve"> </w:t>
      </w:r>
      <w:r>
        <w:rPr>
          <w:rFonts w:ascii="楷体" w:eastAsia="楷体" w:hAnsi="楷体"/>
          <w:lang w:eastAsia="zh-CN"/>
        </w:rPr>
        <w:t>史</w:t>
      </w:r>
      <w:r>
        <w:rPr>
          <w:rFonts w:ascii="楷体" w:eastAsia="楷体" w:hAnsi="楷体" w:hint="eastAsia"/>
          <w:lang w:eastAsia="zh-CN"/>
        </w:rPr>
        <w:t xml:space="preserve"> </w:t>
      </w:r>
      <w:r>
        <w:rPr>
          <w:rFonts w:ascii="楷体" w:eastAsia="楷体" w:hAnsi="楷体"/>
          <w:lang w:eastAsia="zh-CN"/>
        </w:rPr>
        <w:t>好</w:t>
      </w:r>
      <w:r>
        <w:rPr>
          <w:rFonts w:ascii="楷体" w:eastAsia="楷体" w:hAnsi="楷体" w:hint="eastAsia"/>
          <w:lang w:eastAsia="zh-CN"/>
        </w:rPr>
        <w:t xml:space="preserve"> </w:t>
      </w:r>
      <w:r>
        <w:rPr>
          <w:rFonts w:ascii="楷体" w:eastAsia="楷体" w:hAnsi="楷体"/>
          <w:lang w:eastAsia="zh-CN"/>
        </w:rPr>
        <w:t>事</w:t>
      </w:r>
      <w:r>
        <w:rPr>
          <w:rFonts w:ascii="楷体" w:eastAsia="楷体" w:hAnsi="楷体" w:hint="eastAsia"/>
          <w:lang w:eastAsia="zh-CN"/>
        </w:rPr>
        <w:t xml:space="preserve"> </w:t>
      </w:r>
      <w:r>
        <w:rPr>
          <w:rFonts w:ascii="楷体" w:eastAsia="楷体" w:hAnsi="楷体"/>
          <w:lang w:eastAsia="zh-CN"/>
        </w:rPr>
        <w:t>者</w:t>
      </w:r>
      <w:r>
        <w:rPr>
          <w:rFonts w:ascii="楷体" w:eastAsia="楷体" w:hAnsi="楷体" w:hint="eastAsia"/>
          <w:lang w:eastAsia="zh-CN"/>
        </w:rPr>
        <w:t xml:space="preserve"> </w:t>
      </w:r>
      <w:r>
        <w:rPr>
          <w:rFonts w:ascii="楷体" w:eastAsia="楷体" w:hAnsi="楷体"/>
          <w:lang w:eastAsia="zh-CN"/>
        </w:rPr>
        <w:t>肆</w:t>
      </w:r>
      <w:r>
        <w:rPr>
          <w:rFonts w:ascii="楷体" w:eastAsia="楷体" w:hAnsi="楷体" w:hint="eastAsia"/>
          <w:lang w:eastAsia="zh-CN"/>
        </w:rPr>
        <w:t xml:space="preserve"> </w:t>
      </w:r>
      <w:r>
        <w:rPr>
          <w:rFonts w:ascii="楷体" w:eastAsia="楷体" w:hAnsi="楷体"/>
          <w:lang w:eastAsia="zh-CN"/>
        </w:rPr>
        <w:t>意</w:t>
      </w:r>
      <w:r>
        <w:rPr>
          <w:rFonts w:ascii="楷体" w:eastAsia="楷体" w:hAnsi="楷体" w:hint="eastAsia"/>
          <w:lang w:eastAsia="zh-CN"/>
        </w:rPr>
        <w:t xml:space="preserve"> </w:t>
      </w:r>
      <w:r>
        <w:rPr>
          <w:rFonts w:ascii="楷体" w:eastAsia="楷体" w:hAnsi="楷体"/>
          <w:lang w:eastAsia="zh-CN"/>
        </w:rPr>
        <w:t>饰</w:t>
      </w:r>
      <w:r>
        <w:rPr>
          <w:rFonts w:ascii="楷体" w:eastAsia="楷体" w:hAnsi="楷体" w:hint="eastAsia"/>
          <w:lang w:eastAsia="zh-CN"/>
        </w:rPr>
        <w:t xml:space="preserve"> </w:t>
      </w:r>
      <w:r>
        <w:rPr>
          <w:rFonts w:ascii="楷体" w:eastAsia="楷体" w:hAnsi="楷体"/>
          <w:lang w:eastAsia="zh-CN"/>
        </w:rPr>
        <w:t>说</w:t>
      </w:r>
      <w:r>
        <w:rPr>
          <w:rFonts w:ascii="楷体" w:eastAsia="楷体" w:hAnsi="楷体" w:hint="eastAsia"/>
          <w:lang w:eastAsia="zh-CN"/>
        </w:rPr>
        <w:t xml:space="preserve"> </w:t>
      </w:r>
      <w:r>
        <w:rPr>
          <w:rFonts w:ascii="楷体" w:eastAsia="楷体" w:hAnsi="楷体"/>
          <w:lang w:eastAsia="zh-CN"/>
        </w:rPr>
        <w:t>为</w:t>
      </w:r>
      <w:r>
        <w:rPr>
          <w:rFonts w:ascii="楷体" w:eastAsia="楷体" w:hAnsi="楷体" w:hint="eastAsia"/>
          <w:lang w:eastAsia="zh-CN"/>
        </w:rPr>
        <w:t xml:space="preserve"> </w:t>
      </w:r>
      <w:r>
        <w:rPr>
          <w:rFonts w:ascii="楷体" w:eastAsia="楷体" w:hAnsi="楷体"/>
          <w:lang w:eastAsia="zh-CN"/>
        </w:rPr>
        <w:t>美</w:t>
      </w:r>
      <w:r>
        <w:rPr>
          <w:rFonts w:ascii="楷体" w:eastAsia="楷体" w:hAnsi="楷体" w:hint="eastAsia"/>
          <w:lang w:eastAsia="zh-CN"/>
        </w:rPr>
        <w:t xml:space="preserve"> </w:t>
      </w:r>
      <w:r>
        <w:rPr>
          <w:rFonts w:ascii="楷体" w:eastAsia="楷体" w:hAnsi="楷体"/>
          <w:lang w:eastAsia="zh-CN"/>
        </w:rPr>
        <w:t>听</w:t>
      </w:r>
      <w:r>
        <w:rPr>
          <w:rFonts w:ascii="楷体" w:eastAsia="楷体" w:hAnsi="楷体" w:hint="eastAsia"/>
          <w:lang w:eastAsia="zh-CN"/>
        </w:rPr>
        <w:t xml:space="preserve"> </w:t>
      </w:r>
      <w:proofErr w:type="gramStart"/>
      <w:r>
        <w:rPr>
          <w:rFonts w:ascii="楷体" w:eastAsia="楷体" w:hAnsi="楷体"/>
          <w:lang w:eastAsia="zh-CN"/>
        </w:rPr>
        <w:t>疑</w:t>
      </w:r>
      <w:proofErr w:type="gramEnd"/>
      <w:r>
        <w:rPr>
          <w:rFonts w:ascii="楷体" w:eastAsia="楷体" w:hAnsi="楷体" w:hint="eastAsia"/>
          <w:lang w:eastAsia="zh-CN"/>
        </w:rPr>
        <w:t xml:space="preserve"> </w:t>
      </w:r>
      <w:r>
        <w:rPr>
          <w:rFonts w:ascii="楷体" w:eastAsia="楷体" w:hAnsi="楷体"/>
          <w:lang w:eastAsia="zh-CN"/>
        </w:rPr>
        <w:t>若</w:t>
      </w:r>
      <w:r>
        <w:rPr>
          <w:rFonts w:ascii="楷体" w:eastAsia="楷体" w:hAnsi="楷体" w:hint="eastAsia"/>
          <w:lang w:eastAsia="zh-CN"/>
        </w:rPr>
        <w:t xml:space="preserve"> </w:t>
      </w:r>
      <w:r>
        <w:rPr>
          <w:rFonts w:ascii="楷体" w:eastAsia="楷体" w:hAnsi="楷体"/>
          <w:lang w:eastAsia="zh-CN"/>
        </w:rPr>
        <w:t>可</w:t>
      </w:r>
      <w:r>
        <w:rPr>
          <w:rFonts w:ascii="楷体" w:eastAsia="楷体" w:hAnsi="楷体" w:hint="eastAsia"/>
          <w:lang w:eastAsia="zh-CN"/>
        </w:rPr>
        <w:t xml:space="preserve"> </w:t>
      </w:r>
      <w:r>
        <w:rPr>
          <w:rFonts w:ascii="楷体" w:eastAsia="楷体" w:hAnsi="楷体"/>
          <w:lang w:eastAsia="zh-CN"/>
        </w:rPr>
        <w:t>信</w:t>
      </w:r>
      <w:r>
        <w:rPr>
          <w:rFonts w:ascii="楷体" w:eastAsia="楷体" w:hAnsi="楷体" w:hint="eastAsia"/>
          <w:lang w:eastAsia="zh-CN"/>
        </w:rPr>
        <w:t xml:space="preserve"> </w:t>
      </w:r>
      <w:r>
        <w:rPr>
          <w:rFonts w:ascii="楷体" w:eastAsia="楷体" w:hAnsi="楷体"/>
          <w:lang w:eastAsia="zh-CN"/>
        </w:rPr>
        <w:t>故</w:t>
      </w:r>
      <w:r>
        <w:rPr>
          <w:rFonts w:ascii="楷体" w:eastAsia="楷体" w:hAnsi="楷体" w:hint="eastAsia"/>
          <w:lang w:eastAsia="zh-CN"/>
        </w:rPr>
        <w:t xml:space="preserve"> </w:t>
      </w:r>
      <w:r>
        <w:rPr>
          <w:rFonts w:ascii="楷体" w:eastAsia="楷体" w:hAnsi="楷体"/>
          <w:lang w:eastAsia="zh-CN"/>
        </w:rPr>
        <w:t>误</w:t>
      </w:r>
      <w:r>
        <w:rPr>
          <w:rFonts w:ascii="楷体" w:eastAsia="楷体" w:hAnsi="楷体" w:hint="eastAsia"/>
          <w:lang w:eastAsia="zh-CN"/>
        </w:rPr>
        <w:t xml:space="preserve"> </w:t>
      </w:r>
      <w:r>
        <w:rPr>
          <w:rFonts w:ascii="楷体" w:eastAsia="楷体" w:hAnsi="楷体"/>
          <w:lang w:eastAsia="zh-CN"/>
        </w:rPr>
        <w:t>人</w:t>
      </w:r>
      <w:r>
        <w:rPr>
          <w:rFonts w:ascii="楷体" w:eastAsia="楷体" w:hAnsi="楷体" w:hint="eastAsia"/>
          <w:lang w:eastAsia="zh-CN"/>
        </w:rPr>
        <w:t xml:space="preserve"> </w:t>
      </w:r>
      <w:r>
        <w:rPr>
          <w:rFonts w:ascii="楷体" w:eastAsia="楷体" w:hAnsi="楷体"/>
          <w:lang w:eastAsia="zh-CN"/>
        </w:rPr>
        <w:t>纪述</w:t>
      </w:r>
      <w:r>
        <w:rPr>
          <w:rFonts w:ascii="楷体" w:eastAsia="楷体" w:hAnsi="楷体" w:hint="eastAsia"/>
          <w:lang w:eastAsia="zh-CN"/>
        </w:rPr>
        <w:t xml:space="preserve"> </w:t>
      </w:r>
      <w:r>
        <w:rPr>
          <w:rFonts w:ascii="楷体" w:eastAsia="楷体" w:hAnsi="楷体"/>
          <w:lang w:eastAsia="zh-CN"/>
        </w:rPr>
        <w:t>后</w:t>
      </w:r>
      <w:r>
        <w:rPr>
          <w:rFonts w:ascii="楷体" w:eastAsia="楷体" w:hAnsi="楷体" w:hint="eastAsia"/>
          <w:lang w:eastAsia="zh-CN"/>
        </w:rPr>
        <w:t xml:space="preserve"> </w:t>
      </w:r>
      <w:r>
        <w:rPr>
          <w:rFonts w:ascii="楷体" w:eastAsia="楷体" w:hAnsi="楷体"/>
          <w:lang w:eastAsia="zh-CN"/>
        </w:rPr>
        <w:t>山</w:t>
      </w:r>
      <w:r>
        <w:rPr>
          <w:rFonts w:ascii="楷体" w:eastAsia="楷体" w:hAnsi="楷体" w:hint="eastAsia"/>
          <w:lang w:eastAsia="zh-CN"/>
        </w:rPr>
        <w:t xml:space="preserve"> </w:t>
      </w:r>
      <w:r>
        <w:rPr>
          <w:rFonts w:ascii="楷体" w:eastAsia="楷体" w:hAnsi="楷体"/>
          <w:lang w:eastAsia="zh-CN"/>
        </w:rPr>
        <w:t>之</w:t>
      </w:r>
      <w:r>
        <w:rPr>
          <w:rFonts w:ascii="楷体" w:eastAsia="楷体" w:hAnsi="楷体" w:hint="eastAsia"/>
          <w:lang w:eastAsia="zh-CN"/>
        </w:rPr>
        <w:t xml:space="preserve"> </w:t>
      </w:r>
      <w:r>
        <w:rPr>
          <w:rFonts w:ascii="楷体" w:eastAsia="楷体" w:hAnsi="楷体"/>
          <w:lang w:eastAsia="zh-CN"/>
        </w:rPr>
        <w:t>书</w:t>
      </w:r>
      <w:r>
        <w:rPr>
          <w:rFonts w:ascii="楷体" w:eastAsia="楷体" w:hAnsi="楷体" w:hint="eastAsia"/>
          <w:lang w:eastAsia="zh-CN"/>
        </w:rPr>
        <w:t xml:space="preserve"> </w:t>
      </w:r>
      <w:r>
        <w:rPr>
          <w:rFonts w:ascii="楷体" w:eastAsia="楷体" w:hAnsi="楷体"/>
          <w:lang w:eastAsia="zh-CN"/>
        </w:rPr>
        <w:t>必</w:t>
      </w:r>
      <w:r>
        <w:rPr>
          <w:rFonts w:ascii="楷体" w:eastAsia="楷体" w:hAnsi="楷体" w:hint="eastAsia"/>
          <w:lang w:eastAsia="zh-CN"/>
        </w:rPr>
        <w:t xml:space="preserve"> </w:t>
      </w:r>
      <w:r>
        <w:rPr>
          <w:rFonts w:ascii="楷体" w:eastAsia="楷体" w:hAnsi="楷体"/>
          <w:lang w:eastAsia="zh-CN"/>
        </w:rPr>
        <w:t>传</w:t>
      </w:r>
      <w:r>
        <w:rPr>
          <w:rFonts w:ascii="楷体" w:eastAsia="楷体" w:hAnsi="楷体" w:hint="eastAsia"/>
          <w:lang w:eastAsia="zh-CN"/>
        </w:rPr>
        <w:t xml:space="preserve"> </w:t>
      </w:r>
      <w:r>
        <w:rPr>
          <w:rFonts w:ascii="楷体" w:eastAsia="楷体" w:hAnsi="楷体"/>
          <w:lang w:eastAsia="zh-CN"/>
        </w:rPr>
        <w:t>于</w:t>
      </w:r>
      <w:r>
        <w:rPr>
          <w:rFonts w:ascii="楷体" w:eastAsia="楷体" w:hAnsi="楷体" w:hint="eastAsia"/>
          <w:lang w:eastAsia="zh-CN"/>
        </w:rPr>
        <w:t xml:space="preserve"> </w:t>
      </w:r>
      <w:r>
        <w:rPr>
          <w:rFonts w:ascii="楷体" w:eastAsia="楷体" w:hAnsi="楷体"/>
          <w:lang w:eastAsia="zh-CN"/>
        </w:rPr>
        <w:t>后</w:t>
      </w:r>
      <w:r>
        <w:rPr>
          <w:rFonts w:ascii="楷体" w:eastAsia="楷体" w:hAnsi="楷体" w:hint="eastAsia"/>
          <w:lang w:eastAsia="zh-CN"/>
        </w:rPr>
        <w:t xml:space="preserve"> </w:t>
      </w:r>
      <w:proofErr w:type="gramStart"/>
      <w:r>
        <w:rPr>
          <w:rFonts w:ascii="楷体" w:eastAsia="楷体" w:hAnsi="楷体"/>
          <w:lang w:eastAsia="zh-CN"/>
        </w:rPr>
        <w:t>世</w:t>
      </w:r>
      <w:proofErr w:type="gramEnd"/>
      <w:r>
        <w:rPr>
          <w:rFonts w:ascii="楷体" w:eastAsia="楷体" w:hAnsi="楷体" w:hint="eastAsia"/>
          <w:lang w:eastAsia="zh-CN"/>
        </w:rPr>
        <w:t xml:space="preserve"> </w:t>
      </w:r>
      <w:r>
        <w:rPr>
          <w:rFonts w:ascii="楷体" w:eastAsia="楷体" w:hAnsi="楷体"/>
          <w:lang w:eastAsia="zh-CN"/>
        </w:rPr>
        <w:t>惧</w:t>
      </w:r>
      <w:r>
        <w:rPr>
          <w:rFonts w:ascii="楷体" w:eastAsia="楷体" w:hAnsi="楷体" w:hint="eastAsia"/>
          <w:lang w:eastAsia="zh-CN"/>
        </w:rPr>
        <w:t xml:space="preserve"> </w:t>
      </w:r>
      <w:proofErr w:type="gramStart"/>
      <w:r>
        <w:rPr>
          <w:rFonts w:ascii="楷体" w:eastAsia="楷体" w:hAnsi="楷体"/>
          <w:lang w:eastAsia="zh-CN"/>
        </w:rPr>
        <w:t>诒</w:t>
      </w:r>
      <w:proofErr w:type="gramEnd"/>
      <w:r>
        <w:rPr>
          <w:rFonts w:ascii="楷体" w:eastAsia="楷体" w:hAnsi="楷体" w:hint="eastAsia"/>
          <w:lang w:eastAsia="zh-CN"/>
        </w:rPr>
        <w:t xml:space="preserve"> </w:t>
      </w:r>
      <w:r>
        <w:rPr>
          <w:rFonts w:ascii="楷体" w:eastAsia="楷体" w:hAnsi="楷体"/>
          <w:lang w:eastAsia="zh-CN"/>
        </w:rPr>
        <w:t>千</w:t>
      </w:r>
      <w:r>
        <w:rPr>
          <w:rFonts w:ascii="楷体" w:eastAsia="楷体" w:hAnsi="楷体" w:hint="eastAsia"/>
          <w:lang w:eastAsia="zh-CN"/>
        </w:rPr>
        <w:t xml:space="preserve"> </w:t>
      </w:r>
      <w:r>
        <w:rPr>
          <w:rFonts w:ascii="楷体" w:eastAsia="楷体" w:hAnsi="楷体"/>
          <w:lang w:eastAsia="zh-CN"/>
        </w:rPr>
        <w:t>载</w:t>
      </w:r>
      <w:r>
        <w:rPr>
          <w:rFonts w:ascii="楷体" w:eastAsia="楷体" w:hAnsi="楷体" w:hint="eastAsia"/>
          <w:lang w:eastAsia="zh-CN"/>
        </w:rPr>
        <w:t xml:space="preserve"> </w:t>
      </w:r>
      <w:r>
        <w:rPr>
          <w:rFonts w:ascii="楷体" w:eastAsia="楷体" w:hAnsi="楷体"/>
          <w:lang w:eastAsia="zh-CN"/>
        </w:rPr>
        <w:t>之</w:t>
      </w:r>
      <w:r>
        <w:rPr>
          <w:rFonts w:ascii="楷体" w:eastAsia="楷体" w:hAnsi="楷体" w:hint="eastAsia"/>
          <w:lang w:eastAsia="zh-CN"/>
        </w:rPr>
        <w:t xml:space="preserve"> </w:t>
      </w:r>
      <w:r>
        <w:rPr>
          <w:rFonts w:ascii="楷体" w:eastAsia="楷体" w:hAnsi="楷体"/>
          <w:lang w:eastAsia="zh-CN"/>
        </w:rPr>
        <w:t>惑</w:t>
      </w:r>
      <w:r>
        <w:rPr>
          <w:rFonts w:ascii="楷体" w:eastAsia="楷体" w:hAnsi="楷体" w:hint="eastAsia"/>
          <w:lang w:eastAsia="zh-CN"/>
        </w:rPr>
        <w:t xml:space="preserve"> </w:t>
      </w:r>
      <w:r>
        <w:rPr>
          <w:rFonts w:ascii="楷体" w:eastAsia="楷体" w:hAnsi="楷体"/>
          <w:lang w:eastAsia="zh-CN"/>
        </w:rPr>
        <w:t>予</w:t>
      </w:r>
      <w:r>
        <w:rPr>
          <w:rFonts w:ascii="楷体" w:eastAsia="楷体" w:hAnsi="楷体" w:hint="eastAsia"/>
          <w:lang w:eastAsia="zh-CN"/>
        </w:rPr>
        <w:t xml:space="preserve"> </w:t>
      </w:r>
      <w:r>
        <w:rPr>
          <w:rFonts w:ascii="楷体" w:eastAsia="楷体" w:hAnsi="楷体"/>
          <w:lang w:eastAsia="zh-CN"/>
        </w:rPr>
        <w:t>是</w:t>
      </w:r>
      <w:r>
        <w:rPr>
          <w:rFonts w:ascii="楷体" w:eastAsia="楷体" w:hAnsi="楷体" w:hint="eastAsia"/>
          <w:lang w:eastAsia="zh-CN"/>
        </w:rPr>
        <w:t xml:space="preserve"> </w:t>
      </w:r>
      <w:r>
        <w:rPr>
          <w:rFonts w:ascii="楷体" w:eastAsia="楷体" w:hAnsi="楷体"/>
          <w:lang w:eastAsia="zh-CN"/>
        </w:rPr>
        <w:t>以</w:t>
      </w:r>
      <w:r>
        <w:rPr>
          <w:rFonts w:ascii="楷体" w:eastAsia="楷体" w:hAnsi="楷体" w:hint="eastAsia"/>
          <w:lang w:eastAsia="zh-CN"/>
        </w:rPr>
        <w:t xml:space="preserve"> </w:t>
      </w:r>
      <w:r>
        <w:rPr>
          <w:rFonts w:ascii="楷体" w:eastAsia="楷体" w:hAnsi="楷体"/>
          <w:lang w:eastAsia="zh-CN"/>
        </w:rPr>
        <w:t>辨</w:t>
      </w:r>
    </w:p>
    <w:p w:rsidR="00264891" w:rsidRDefault="00E634EA">
      <w:pPr>
        <w:pStyle w:val="a7"/>
        <w:rPr>
          <w:rFonts w:ascii="宋体" w:eastAsia="宋体" w:hAnsi="宋体"/>
          <w:lang w:eastAsia="zh-CN"/>
        </w:rPr>
      </w:pPr>
      <w:r>
        <w:rPr>
          <w:rFonts w:ascii="宋体" w:eastAsia="宋体" w:hAnsi="宋体"/>
          <w:lang w:eastAsia="zh-CN"/>
        </w:rPr>
        <w:t>18.</w:t>
      </w:r>
      <w:r>
        <w:rPr>
          <w:rFonts w:ascii="宋体" w:eastAsia="宋体" w:hAnsi="宋体"/>
          <w:lang w:eastAsia="zh-CN"/>
        </w:rPr>
        <w:t>把文中画线的句子译成现代汉语。（</w:t>
      </w:r>
      <w:r>
        <w:rPr>
          <w:rFonts w:ascii="宋体" w:eastAsia="宋体" w:hAnsi="宋体"/>
          <w:lang w:eastAsia="zh-CN"/>
        </w:rPr>
        <w:t>8</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1)</w:t>
      </w:r>
      <w:r>
        <w:rPr>
          <w:rFonts w:ascii="宋体" w:eastAsia="宋体" w:hAnsi="宋体"/>
          <w:lang w:eastAsia="zh-CN"/>
        </w:rPr>
        <w:t>公辞，乃庆历三年三月，至九月致仕矣。（</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2)</w:t>
      </w:r>
      <w:r>
        <w:rPr>
          <w:rFonts w:ascii="宋体" w:eastAsia="宋体" w:hAnsi="宋体"/>
          <w:lang w:eastAsia="zh-CN"/>
        </w:rPr>
        <w:t>寇公方罢相，旋坐贬，岂有所谓</w:t>
      </w:r>
      <w:proofErr w:type="gramStart"/>
      <w:r>
        <w:rPr>
          <w:rFonts w:ascii="宋体" w:eastAsia="宋体" w:hAnsi="宋体"/>
          <w:lang w:eastAsia="zh-CN"/>
        </w:rPr>
        <w:t>乖崖自污</w:t>
      </w:r>
      <w:proofErr w:type="gramEnd"/>
      <w:r>
        <w:rPr>
          <w:rFonts w:ascii="宋体" w:eastAsia="宋体" w:hAnsi="宋体"/>
          <w:lang w:eastAsia="zh-CN"/>
        </w:rPr>
        <w:t>之事？（</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（二）阅读下面诗歌，完成</w:t>
      </w:r>
      <w:r>
        <w:rPr>
          <w:rFonts w:ascii="宋体" w:eastAsia="宋体" w:hAnsi="宋体"/>
          <w:lang w:eastAsia="zh-CN"/>
        </w:rPr>
        <w:t>19-20</w:t>
      </w:r>
      <w:r>
        <w:rPr>
          <w:rFonts w:ascii="宋体" w:eastAsia="宋体" w:hAnsi="宋体"/>
          <w:lang w:eastAsia="zh-CN"/>
        </w:rPr>
        <w:t>题。（</w:t>
      </w:r>
      <w:r>
        <w:rPr>
          <w:rFonts w:ascii="宋体" w:eastAsia="宋体" w:hAnsi="宋体"/>
          <w:lang w:eastAsia="zh-CN"/>
        </w:rPr>
        <w:t>8</w:t>
      </w:r>
      <w:r>
        <w:rPr>
          <w:rFonts w:ascii="宋体" w:eastAsia="宋体" w:hAnsi="宋体"/>
          <w:lang w:eastAsia="zh-CN"/>
        </w:rPr>
        <w:t>分）</w:t>
      </w:r>
    </w:p>
    <w:p w:rsidR="00264891" w:rsidRDefault="00E634EA">
      <w:pPr>
        <w:pStyle w:val="a7"/>
        <w:jc w:val="center"/>
        <w:rPr>
          <w:rFonts w:ascii="宋体" w:eastAsia="宋体" w:hAnsi="宋体"/>
          <w:lang w:eastAsia="zh-CN"/>
        </w:rPr>
      </w:pPr>
      <w:r>
        <w:rPr>
          <w:rFonts w:ascii="宋体" w:eastAsia="宋体" w:hAnsi="宋体"/>
          <w:lang w:eastAsia="zh-CN"/>
        </w:rPr>
        <w:t>吴江舟中</w:t>
      </w:r>
    </w:p>
    <w:p w:rsidR="00264891" w:rsidRDefault="00E634EA">
      <w:pPr>
        <w:pStyle w:val="a7"/>
        <w:jc w:val="center"/>
        <w:rPr>
          <w:rFonts w:ascii="宋体" w:eastAsia="宋体" w:hAnsi="宋体"/>
          <w:lang w:eastAsia="zh-CN"/>
        </w:rPr>
      </w:pPr>
      <w:r>
        <w:rPr>
          <w:rFonts w:ascii="宋体" w:eastAsia="宋体" w:hAnsi="宋体"/>
          <w:lang w:eastAsia="zh-CN"/>
        </w:rPr>
        <w:t>［清］叶大庄</w:t>
      </w:r>
    </w:p>
    <w:p w:rsidR="00264891" w:rsidRDefault="00E634EA">
      <w:pPr>
        <w:pStyle w:val="a7"/>
        <w:jc w:val="center"/>
        <w:rPr>
          <w:rFonts w:ascii="宋体" w:eastAsia="宋体" w:hAnsi="宋体"/>
          <w:lang w:eastAsia="zh-CN"/>
        </w:rPr>
      </w:pPr>
      <w:r>
        <w:rPr>
          <w:rFonts w:ascii="宋体" w:eastAsia="宋体" w:hAnsi="宋体"/>
          <w:lang w:eastAsia="zh-CN"/>
        </w:rPr>
        <w:t>孤月</w:t>
      </w:r>
      <w:proofErr w:type="gramStart"/>
      <w:r>
        <w:rPr>
          <w:rFonts w:ascii="宋体" w:eastAsia="宋体" w:hAnsi="宋体"/>
          <w:lang w:eastAsia="zh-CN"/>
        </w:rPr>
        <w:t>溶溶波</w:t>
      </w:r>
      <w:proofErr w:type="gramEnd"/>
      <w:r>
        <w:rPr>
          <w:rFonts w:ascii="宋体" w:eastAsia="宋体" w:hAnsi="宋体"/>
          <w:lang w:eastAsia="zh-CN"/>
        </w:rPr>
        <w:t>底生，繁星点点林外</w:t>
      </w:r>
      <w:proofErr w:type="gramStart"/>
      <w:r>
        <w:rPr>
          <w:rFonts w:ascii="宋体" w:eastAsia="宋体" w:hAnsi="宋体"/>
          <w:lang w:eastAsia="zh-CN"/>
        </w:rPr>
        <w:t>荧</w:t>
      </w:r>
      <w:proofErr w:type="gramEnd"/>
      <w:r>
        <w:rPr>
          <w:rFonts w:ascii="宋体" w:eastAsia="宋体" w:hAnsi="宋体"/>
          <w:lang w:eastAsia="zh-CN"/>
        </w:rPr>
        <w:t>。</w:t>
      </w:r>
    </w:p>
    <w:p w:rsidR="00264891" w:rsidRDefault="00E634EA">
      <w:pPr>
        <w:pStyle w:val="a7"/>
        <w:jc w:val="center"/>
        <w:rPr>
          <w:rFonts w:ascii="宋体" w:eastAsia="宋体" w:hAnsi="宋体"/>
          <w:lang w:eastAsia="zh-CN"/>
        </w:rPr>
      </w:pPr>
      <w:r>
        <w:rPr>
          <w:rFonts w:ascii="宋体" w:eastAsia="宋体" w:hAnsi="宋体"/>
          <w:lang w:eastAsia="zh-CN"/>
        </w:rPr>
        <w:t>二更三更无人行，水</w:t>
      </w:r>
      <w:proofErr w:type="gramStart"/>
      <w:r>
        <w:rPr>
          <w:rFonts w:ascii="宋体" w:eastAsia="宋体" w:hAnsi="宋体"/>
          <w:lang w:eastAsia="zh-CN"/>
        </w:rPr>
        <w:t>际萧械多</w:t>
      </w:r>
      <w:proofErr w:type="gramEnd"/>
      <w:r>
        <w:rPr>
          <w:rFonts w:ascii="宋体" w:eastAsia="宋体" w:hAnsi="宋体"/>
          <w:lang w:eastAsia="zh-CN"/>
        </w:rPr>
        <w:t>秋声。</w:t>
      </w:r>
    </w:p>
    <w:p w:rsidR="00264891" w:rsidRDefault="00E634EA">
      <w:pPr>
        <w:pStyle w:val="a7"/>
        <w:jc w:val="center"/>
        <w:rPr>
          <w:rFonts w:ascii="宋体" w:eastAsia="宋体" w:hAnsi="宋体"/>
          <w:lang w:eastAsia="zh-CN"/>
        </w:rPr>
      </w:pPr>
      <w:r>
        <w:rPr>
          <w:rFonts w:ascii="宋体" w:eastAsia="宋体" w:hAnsi="宋体"/>
          <w:lang w:eastAsia="zh-CN"/>
        </w:rPr>
        <w:t>秋声</w:t>
      </w:r>
      <w:proofErr w:type="gramStart"/>
      <w:r>
        <w:rPr>
          <w:rFonts w:ascii="宋体" w:eastAsia="宋体" w:hAnsi="宋体"/>
          <w:lang w:eastAsia="zh-CN"/>
        </w:rPr>
        <w:t>忽远复忽近，汀雁樯</w:t>
      </w:r>
      <w:proofErr w:type="gramEnd"/>
      <w:r>
        <w:rPr>
          <w:rFonts w:ascii="宋体" w:eastAsia="宋体" w:hAnsi="宋体"/>
          <w:lang w:eastAsia="zh-CN"/>
        </w:rPr>
        <w:t>乌不定鸣。</w:t>
      </w:r>
    </w:p>
    <w:p w:rsidR="00264891" w:rsidRDefault="00E634EA">
      <w:pPr>
        <w:pStyle w:val="a7"/>
        <w:jc w:val="center"/>
        <w:rPr>
          <w:rFonts w:ascii="宋体" w:eastAsia="宋体" w:hAnsi="宋体"/>
          <w:lang w:eastAsia="zh-CN"/>
        </w:rPr>
      </w:pPr>
      <w:proofErr w:type="gramStart"/>
      <w:r>
        <w:rPr>
          <w:rFonts w:ascii="宋体" w:eastAsia="宋体" w:hAnsi="宋体"/>
          <w:lang w:eastAsia="zh-CN"/>
        </w:rPr>
        <w:t>曼吟幽啸孤亭发</w:t>
      </w:r>
      <w:proofErr w:type="gramEnd"/>
      <w:r>
        <w:rPr>
          <w:rFonts w:ascii="宋体" w:eastAsia="宋体" w:hAnsi="宋体"/>
          <w:lang w:eastAsia="zh-CN"/>
        </w:rPr>
        <w:t>，细听</w:t>
      </w:r>
      <w:proofErr w:type="gramStart"/>
      <w:r>
        <w:rPr>
          <w:rFonts w:ascii="宋体" w:eastAsia="宋体" w:hAnsi="宋体"/>
          <w:lang w:eastAsia="zh-CN"/>
        </w:rPr>
        <w:t>非笛亦</w:t>
      </w:r>
      <w:proofErr w:type="gramEnd"/>
      <w:r>
        <w:rPr>
          <w:rFonts w:ascii="宋体" w:eastAsia="宋体" w:hAnsi="宋体"/>
          <w:lang w:eastAsia="zh-CN"/>
        </w:rPr>
        <w:t>非筝。</w:t>
      </w:r>
    </w:p>
    <w:p w:rsidR="00264891" w:rsidRDefault="00E634EA">
      <w:pPr>
        <w:pStyle w:val="a7"/>
        <w:jc w:val="center"/>
        <w:rPr>
          <w:rFonts w:ascii="宋体" w:eastAsia="宋体" w:hAnsi="宋体"/>
          <w:lang w:eastAsia="zh-CN"/>
        </w:rPr>
      </w:pPr>
      <w:r>
        <w:rPr>
          <w:rFonts w:ascii="宋体" w:eastAsia="宋体" w:hAnsi="宋体"/>
          <w:lang w:eastAsia="zh-CN"/>
        </w:rPr>
        <w:t>悄然</w:t>
      </w:r>
      <w:proofErr w:type="gramStart"/>
      <w:r>
        <w:rPr>
          <w:rFonts w:ascii="宋体" w:eastAsia="宋体" w:hAnsi="宋体"/>
          <w:lang w:eastAsia="zh-CN"/>
        </w:rPr>
        <w:t>吹竹作裂帛</w:t>
      </w:r>
      <w:proofErr w:type="gramEnd"/>
      <w:r>
        <w:rPr>
          <w:rFonts w:ascii="宋体" w:eastAsia="宋体" w:hAnsi="宋体"/>
          <w:lang w:eastAsia="zh-CN"/>
        </w:rPr>
        <w:t>，</w:t>
      </w:r>
      <w:proofErr w:type="gramStart"/>
      <w:r>
        <w:rPr>
          <w:rFonts w:ascii="宋体" w:eastAsia="宋体" w:hAnsi="宋体"/>
          <w:lang w:eastAsia="zh-CN"/>
        </w:rPr>
        <w:t>秋坟叶</w:t>
      </w:r>
      <w:proofErr w:type="gramEnd"/>
      <w:r>
        <w:rPr>
          <w:rFonts w:ascii="宋体" w:eastAsia="宋体" w:hAnsi="宋体"/>
          <w:lang w:eastAsia="zh-CN"/>
        </w:rPr>
        <w:t>落诗魂惊。</w:t>
      </w:r>
    </w:p>
    <w:p w:rsidR="00264891" w:rsidRDefault="00E634EA">
      <w:pPr>
        <w:pStyle w:val="a7"/>
        <w:jc w:val="center"/>
        <w:rPr>
          <w:rFonts w:ascii="宋体" w:eastAsia="宋体" w:hAnsi="宋体"/>
          <w:lang w:eastAsia="zh-CN"/>
        </w:rPr>
      </w:pPr>
      <w:r>
        <w:rPr>
          <w:rFonts w:ascii="宋体" w:eastAsia="宋体" w:hAnsi="宋体"/>
          <w:lang w:eastAsia="zh-CN"/>
        </w:rPr>
        <w:t>西风满城水拍岸，</w:t>
      </w:r>
      <w:proofErr w:type="gramStart"/>
      <w:r>
        <w:rPr>
          <w:rFonts w:ascii="宋体" w:eastAsia="宋体" w:hAnsi="宋体"/>
          <w:lang w:eastAsia="zh-CN"/>
        </w:rPr>
        <w:t>湖灯散尽</w:t>
      </w:r>
      <w:proofErr w:type="gramEnd"/>
      <w:r>
        <w:rPr>
          <w:rFonts w:ascii="宋体" w:eastAsia="宋体" w:hAnsi="宋体"/>
          <w:lang w:eastAsia="zh-CN"/>
        </w:rPr>
        <w:t>天将明。</w:t>
      </w:r>
    </w:p>
    <w:p w:rsidR="00264891" w:rsidRDefault="00E634EA">
      <w:pPr>
        <w:pStyle w:val="a7"/>
        <w:rPr>
          <w:rFonts w:ascii="宋体" w:eastAsia="宋体" w:hAnsi="宋体"/>
          <w:lang w:eastAsia="zh-CN"/>
        </w:rPr>
      </w:pPr>
      <w:r>
        <w:rPr>
          <w:rFonts w:ascii="宋体" w:eastAsia="宋体" w:hAnsi="宋体"/>
          <w:lang w:eastAsia="zh-CN"/>
        </w:rPr>
        <w:t>19.</w:t>
      </w:r>
      <w:r>
        <w:rPr>
          <w:rFonts w:ascii="宋体" w:eastAsia="宋体" w:hAnsi="宋体"/>
          <w:lang w:eastAsia="zh-CN"/>
        </w:rPr>
        <w:t>全诗以</w:t>
      </w:r>
      <w:r>
        <w:rPr>
          <w:rFonts w:ascii="宋体" w:eastAsia="宋体" w:hAnsi="宋体" w:hint="eastAsia"/>
          <w:lang w:eastAsia="zh-CN"/>
        </w:rPr>
        <w:t>_</w:t>
      </w:r>
      <w:r>
        <w:rPr>
          <w:rFonts w:ascii="宋体" w:eastAsia="宋体" w:hAnsi="宋体"/>
          <w:lang w:eastAsia="zh-CN"/>
        </w:rPr>
        <w:t>_____</w:t>
      </w:r>
      <w:r>
        <w:rPr>
          <w:rFonts w:ascii="宋体" w:eastAsia="宋体" w:hAnsi="宋体"/>
          <w:lang w:eastAsia="zh-CN"/>
        </w:rPr>
        <w:t>为线索，写出秋夜江上所见所闻，诗中</w:t>
      </w:r>
      <w:r>
        <w:rPr>
          <w:rFonts w:ascii="宋体" w:eastAsia="宋体" w:hAnsi="宋体"/>
          <w:lang w:eastAsia="zh-CN"/>
        </w:rPr>
        <w:t>“_____”</w:t>
      </w:r>
      <w:r>
        <w:rPr>
          <w:rFonts w:ascii="宋体" w:eastAsia="宋体" w:hAnsi="宋体"/>
          <w:lang w:eastAsia="zh-CN"/>
        </w:rPr>
        <w:t>一字奠定了全诗的情感基调。（</w:t>
      </w:r>
      <w:r>
        <w:rPr>
          <w:rFonts w:ascii="宋体" w:eastAsia="宋体" w:hAnsi="宋体"/>
          <w:lang w:eastAsia="zh-CN"/>
        </w:rPr>
        <w:t>2</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20.</w:t>
      </w:r>
      <w:r>
        <w:rPr>
          <w:rFonts w:ascii="宋体" w:eastAsia="宋体" w:hAnsi="宋体"/>
          <w:lang w:eastAsia="zh-CN"/>
        </w:rPr>
        <w:t>简要赏析本诗是如何描绘</w:t>
      </w:r>
      <w:r>
        <w:rPr>
          <w:rFonts w:ascii="宋体" w:eastAsia="宋体" w:hAnsi="宋体"/>
          <w:lang w:eastAsia="zh-CN"/>
        </w:rPr>
        <w:t>“</w:t>
      </w:r>
      <w:r>
        <w:rPr>
          <w:rFonts w:ascii="宋体" w:eastAsia="宋体" w:hAnsi="宋体"/>
          <w:lang w:eastAsia="zh-CN"/>
        </w:rPr>
        <w:t>秋声</w:t>
      </w:r>
      <w:r>
        <w:rPr>
          <w:rFonts w:ascii="宋体" w:eastAsia="宋体" w:hAnsi="宋体"/>
          <w:lang w:eastAsia="zh-CN"/>
        </w:rPr>
        <w:t>”</w:t>
      </w:r>
      <w:r>
        <w:rPr>
          <w:rFonts w:ascii="宋体" w:eastAsia="宋体" w:hAnsi="宋体"/>
          <w:lang w:eastAsia="zh-CN"/>
        </w:rPr>
        <w:t>的。（</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（三）根据《＜论语＞选读》所学，结合下面材料，完成</w:t>
      </w:r>
      <w:r>
        <w:rPr>
          <w:rFonts w:ascii="宋体" w:eastAsia="宋体" w:hAnsi="宋体"/>
          <w:lang w:eastAsia="zh-CN"/>
        </w:rPr>
        <w:t>21-22</w:t>
      </w:r>
      <w:r>
        <w:rPr>
          <w:rFonts w:ascii="宋体" w:eastAsia="宋体" w:hAnsi="宋体"/>
          <w:lang w:eastAsia="zh-CN"/>
        </w:rPr>
        <w:t>题。（</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子曰：</w:t>
      </w:r>
      <w:r>
        <w:rPr>
          <w:rFonts w:ascii="宋体" w:eastAsia="宋体" w:hAnsi="宋体"/>
          <w:lang w:eastAsia="zh-CN"/>
        </w:rPr>
        <w:t>“</w:t>
      </w:r>
      <w:r>
        <w:rPr>
          <w:rFonts w:ascii="宋体" w:eastAsia="宋体" w:hAnsi="宋体"/>
          <w:lang w:eastAsia="zh-CN"/>
        </w:rPr>
        <w:t>君子道者三，我无能焉：仁者不忧，知者不惑，勇者不惧。</w:t>
      </w:r>
      <w:r>
        <w:rPr>
          <w:rFonts w:ascii="宋体" w:eastAsia="宋体" w:hAnsi="宋体"/>
          <w:lang w:eastAsia="zh-CN"/>
        </w:rPr>
        <w:t>”</w:t>
      </w:r>
      <w:r>
        <w:rPr>
          <w:rFonts w:ascii="宋体" w:eastAsia="宋体" w:hAnsi="宋体"/>
          <w:lang w:eastAsia="zh-CN"/>
        </w:rPr>
        <w:t>子贡曰：</w:t>
      </w:r>
      <w:r>
        <w:rPr>
          <w:rFonts w:ascii="宋体" w:eastAsia="宋体" w:hAnsi="宋体"/>
          <w:lang w:eastAsia="zh-CN"/>
        </w:rPr>
        <w:t>“</w:t>
      </w:r>
      <w:r>
        <w:rPr>
          <w:rFonts w:ascii="宋体" w:eastAsia="宋体" w:hAnsi="宋体"/>
          <w:lang w:eastAsia="zh-CN"/>
        </w:rPr>
        <w:t>夫子自道也。</w:t>
      </w:r>
      <w:r>
        <w:rPr>
          <w:rFonts w:ascii="宋体" w:eastAsia="宋体" w:hAnsi="宋体"/>
          <w:lang w:eastAsia="zh-CN"/>
        </w:rPr>
        <w:t>”</w:t>
      </w:r>
      <w:r>
        <w:rPr>
          <w:rFonts w:ascii="宋体" w:eastAsia="宋体" w:hAnsi="宋体"/>
          <w:lang w:eastAsia="zh-CN"/>
        </w:rPr>
        <w:t>（《论语</w:t>
      </w:r>
      <w:r>
        <w:rPr>
          <w:rFonts w:ascii="宋体" w:eastAsia="宋体" w:hAnsi="宋体"/>
          <w:lang w:eastAsia="zh-CN"/>
        </w:rPr>
        <w:t>·</w:t>
      </w:r>
      <w:r>
        <w:rPr>
          <w:rFonts w:ascii="宋体" w:eastAsia="宋体" w:hAnsi="宋体"/>
          <w:lang w:eastAsia="zh-CN"/>
        </w:rPr>
        <w:t>宪问》）</w:t>
      </w:r>
    </w:p>
    <w:p w:rsidR="00264891" w:rsidRDefault="00E634EA">
      <w:pPr>
        <w:pStyle w:val="a7"/>
        <w:rPr>
          <w:rFonts w:ascii="宋体" w:eastAsia="宋体" w:hAnsi="宋体"/>
          <w:lang w:eastAsia="zh-CN"/>
        </w:rPr>
      </w:pPr>
      <w:r>
        <w:rPr>
          <w:rFonts w:ascii="宋体" w:eastAsia="宋体" w:hAnsi="宋体"/>
          <w:lang w:eastAsia="zh-CN"/>
        </w:rPr>
        <w:t>子曰：</w:t>
      </w:r>
      <w:r>
        <w:rPr>
          <w:rFonts w:ascii="宋体" w:eastAsia="宋体" w:hAnsi="宋体"/>
          <w:lang w:eastAsia="zh-CN"/>
        </w:rPr>
        <w:t>“</w:t>
      </w:r>
      <w:r>
        <w:rPr>
          <w:rFonts w:ascii="宋体" w:eastAsia="宋体" w:hAnsi="宋体"/>
          <w:lang w:eastAsia="zh-CN"/>
        </w:rPr>
        <w:t>德之不修，学之不讲，闻义不能徙，不善不能改，是吾忧也。</w:t>
      </w:r>
      <w:r>
        <w:rPr>
          <w:rFonts w:ascii="宋体" w:eastAsia="宋体" w:hAnsi="宋体"/>
          <w:lang w:eastAsia="zh-CN"/>
        </w:rPr>
        <w:t>”</w:t>
      </w:r>
      <w:r>
        <w:rPr>
          <w:rFonts w:ascii="宋体" w:eastAsia="宋体" w:hAnsi="宋体"/>
          <w:lang w:eastAsia="zh-CN"/>
        </w:rPr>
        <w:t>（《论语</w:t>
      </w:r>
      <w:r>
        <w:rPr>
          <w:rFonts w:ascii="宋体" w:eastAsia="宋体" w:hAnsi="宋体"/>
          <w:lang w:eastAsia="zh-CN"/>
        </w:rPr>
        <w:t>·</w:t>
      </w:r>
      <w:r>
        <w:rPr>
          <w:rFonts w:ascii="宋体" w:eastAsia="宋体" w:hAnsi="宋体"/>
          <w:lang w:eastAsia="zh-CN"/>
        </w:rPr>
        <w:t>述而》）</w:t>
      </w:r>
    </w:p>
    <w:p w:rsidR="00264891" w:rsidRDefault="00E634EA">
      <w:pPr>
        <w:pStyle w:val="a7"/>
        <w:rPr>
          <w:rFonts w:ascii="宋体" w:eastAsia="宋体" w:hAnsi="宋体"/>
          <w:lang w:eastAsia="zh-CN"/>
        </w:rPr>
      </w:pPr>
      <w:r>
        <w:rPr>
          <w:rFonts w:ascii="宋体" w:eastAsia="宋体" w:hAnsi="宋体"/>
          <w:lang w:eastAsia="zh-CN"/>
        </w:rPr>
        <w:t>子曰：</w:t>
      </w:r>
      <w:r>
        <w:rPr>
          <w:rFonts w:ascii="宋体" w:eastAsia="宋体" w:hAnsi="宋体"/>
          <w:lang w:eastAsia="zh-CN"/>
        </w:rPr>
        <w:t>“</w:t>
      </w:r>
      <w:r>
        <w:rPr>
          <w:rFonts w:ascii="宋体" w:eastAsia="宋体" w:hAnsi="宋体"/>
          <w:lang w:eastAsia="zh-CN"/>
        </w:rPr>
        <w:t>不患无位，患所以立。不患莫己知，求为可知</w:t>
      </w:r>
      <w:r>
        <w:rPr>
          <w:rFonts w:ascii="宋体" w:eastAsia="宋体" w:hAnsi="宋体"/>
          <w:lang w:eastAsia="zh-CN"/>
        </w:rPr>
        <w:t>①</w:t>
      </w:r>
      <w:r>
        <w:rPr>
          <w:rFonts w:ascii="宋体" w:eastAsia="宋体" w:hAnsi="宋体"/>
          <w:lang w:eastAsia="zh-CN"/>
        </w:rPr>
        <w:t>也。</w:t>
      </w:r>
      <w:r>
        <w:rPr>
          <w:rFonts w:ascii="宋体" w:eastAsia="宋体" w:hAnsi="宋体"/>
          <w:lang w:eastAsia="zh-CN"/>
        </w:rPr>
        <w:t>”</w:t>
      </w:r>
      <w:r>
        <w:rPr>
          <w:rFonts w:ascii="宋体" w:eastAsia="宋体" w:hAnsi="宋体"/>
          <w:lang w:eastAsia="zh-CN"/>
        </w:rPr>
        <w:t>（《论语</w:t>
      </w:r>
      <w:r>
        <w:rPr>
          <w:rFonts w:ascii="宋体" w:eastAsia="宋体" w:hAnsi="宋体"/>
          <w:lang w:eastAsia="zh-CN"/>
        </w:rPr>
        <w:t>·</w:t>
      </w:r>
      <w:r>
        <w:rPr>
          <w:rFonts w:ascii="宋体" w:eastAsia="宋体" w:hAnsi="宋体"/>
          <w:lang w:eastAsia="zh-CN"/>
        </w:rPr>
        <w:t>里仁》）</w:t>
      </w:r>
    </w:p>
    <w:p w:rsidR="00264891" w:rsidRDefault="00E634EA">
      <w:pPr>
        <w:pStyle w:val="a7"/>
        <w:rPr>
          <w:rFonts w:ascii="宋体" w:eastAsia="宋体" w:hAnsi="宋体"/>
          <w:lang w:eastAsia="zh-CN"/>
        </w:rPr>
      </w:pPr>
      <w:r>
        <w:rPr>
          <w:rFonts w:ascii="宋体" w:eastAsia="宋体" w:hAnsi="宋体"/>
          <w:lang w:eastAsia="zh-CN"/>
        </w:rPr>
        <w:t>［注］</w:t>
      </w:r>
      <w:r>
        <w:rPr>
          <w:rFonts w:ascii="宋体" w:eastAsia="宋体" w:hAnsi="宋体"/>
          <w:lang w:eastAsia="zh-CN"/>
        </w:rPr>
        <w:t>①</w:t>
      </w:r>
      <w:r>
        <w:rPr>
          <w:rFonts w:ascii="宋体" w:eastAsia="宋体" w:hAnsi="宋体"/>
          <w:lang w:eastAsia="zh-CN"/>
        </w:rPr>
        <w:t>可知：指可以被别人了解的学识、</w:t>
      </w:r>
      <w:r>
        <w:rPr>
          <w:rFonts w:ascii="宋体" w:eastAsia="宋体" w:hAnsi="宋体"/>
          <w:lang w:eastAsia="zh-CN"/>
        </w:rPr>
        <w:t>本领。</w:t>
      </w:r>
    </w:p>
    <w:p w:rsidR="00264891" w:rsidRDefault="00E634EA">
      <w:pPr>
        <w:pStyle w:val="a7"/>
        <w:rPr>
          <w:rFonts w:ascii="宋体" w:eastAsia="宋体" w:hAnsi="宋体"/>
          <w:lang w:eastAsia="zh-CN"/>
        </w:rPr>
      </w:pPr>
      <w:r>
        <w:rPr>
          <w:rFonts w:ascii="宋体" w:eastAsia="宋体" w:hAnsi="宋体"/>
          <w:lang w:eastAsia="zh-CN"/>
        </w:rPr>
        <w:t>21.(3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1)</w:t>
      </w:r>
      <w:r>
        <w:rPr>
          <w:rFonts w:ascii="宋体" w:eastAsia="宋体" w:hAnsi="宋体"/>
          <w:lang w:eastAsia="zh-CN"/>
        </w:rPr>
        <w:t>第一则材料中，</w:t>
      </w:r>
      <w:r>
        <w:rPr>
          <w:rFonts w:ascii="宋体" w:eastAsia="宋体" w:hAnsi="宋体"/>
          <w:lang w:eastAsia="zh-CN"/>
        </w:rPr>
        <w:t>“</w:t>
      </w:r>
      <w:r>
        <w:rPr>
          <w:rFonts w:ascii="宋体" w:eastAsia="宋体" w:hAnsi="宋体"/>
          <w:lang w:eastAsia="zh-CN"/>
        </w:rPr>
        <w:t>仁</w:t>
      </w:r>
      <w:r>
        <w:rPr>
          <w:rFonts w:ascii="宋体" w:eastAsia="宋体" w:hAnsi="宋体"/>
          <w:lang w:eastAsia="zh-CN"/>
        </w:rPr>
        <w:t>”“</w:t>
      </w:r>
      <w:r>
        <w:rPr>
          <w:rFonts w:ascii="宋体" w:eastAsia="宋体" w:hAnsi="宋体"/>
          <w:lang w:eastAsia="zh-CN"/>
        </w:rPr>
        <w:t>智</w:t>
      </w:r>
      <w:r>
        <w:rPr>
          <w:rFonts w:ascii="宋体" w:eastAsia="宋体" w:hAnsi="宋体"/>
          <w:lang w:eastAsia="zh-CN"/>
        </w:rPr>
        <w:t>”“</w:t>
      </w:r>
      <w:r>
        <w:rPr>
          <w:rFonts w:ascii="宋体" w:eastAsia="宋体" w:hAnsi="宋体"/>
          <w:lang w:eastAsia="zh-CN"/>
        </w:rPr>
        <w:t>勇</w:t>
      </w:r>
      <w:r>
        <w:rPr>
          <w:rFonts w:ascii="宋体" w:eastAsia="宋体" w:hAnsi="宋体"/>
          <w:lang w:eastAsia="zh-CN"/>
        </w:rPr>
        <w:t>”</w:t>
      </w:r>
      <w:r>
        <w:rPr>
          <w:rFonts w:ascii="宋体" w:eastAsia="宋体" w:hAnsi="宋体"/>
          <w:lang w:eastAsia="zh-CN"/>
        </w:rPr>
        <w:t>是孔子所推崇的道德品质，他却说</w:t>
      </w:r>
      <w:r>
        <w:rPr>
          <w:rFonts w:ascii="宋体" w:eastAsia="宋体" w:hAnsi="宋体"/>
          <w:lang w:eastAsia="zh-CN"/>
        </w:rPr>
        <w:t>“</w:t>
      </w:r>
      <w:r>
        <w:rPr>
          <w:rFonts w:ascii="宋体" w:eastAsia="宋体" w:hAnsi="宋体"/>
          <w:lang w:eastAsia="zh-CN"/>
        </w:rPr>
        <w:t>我无能焉</w:t>
      </w:r>
      <w:r>
        <w:rPr>
          <w:rFonts w:ascii="宋体" w:eastAsia="宋体" w:hAnsi="宋体"/>
          <w:lang w:eastAsia="zh-CN"/>
        </w:rPr>
        <w:t>”</w:t>
      </w:r>
      <w:r>
        <w:rPr>
          <w:rFonts w:ascii="宋体" w:eastAsia="宋体" w:hAnsi="宋体"/>
          <w:lang w:eastAsia="zh-CN"/>
        </w:rPr>
        <w:t>。这表现了孔子对人的勉励，更可以看出其的</w:t>
      </w:r>
      <w:r>
        <w:rPr>
          <w:rFonts w:ascii="宋体" w:eastAsia="宋体" w:hAnsi="宋体" w:hint="eastAsia"/>
          <w:lang w:eastAsia="zh-CN"/>
        </w:rPr>
        <w:t>_</w:t>
      </w:r>
      <w:r>
        <w:rPr>
          <w:rFonts w:ascii="宋体" w:eastAsia="宋体" w:hAnsi="宋体"/>
          <w:lang w:eastAsia="zh-CN"/>
        </w:rPr>
        <w:t>_______</w:t>
      </w:r>
      <w:r>
        <w:rPr>
          <w:rFonts w:ascii="宋体" w:eastAsia="宋体" w:hAnsi="宋体"/>
          <w:lang w:eastAsia="zh-CN"/>
        </w:rPr>
        <w:t>品格。（</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2)</w:t>
      </w:r>
      <w:r>
        <w:rPr>
          <w:rFonts w:ascii="宋体" w:eastAsia="宋体" w:hAnsi="宋体"/>
          <w:lang w:eastAsia="zh-CN"/>
        </w:rPr>
        <w:t>第二则材料中，孔子从所忧角度阐述了</w:t>
      </w:r>
      <w:r>
        <w:rPr>
          <w:rFonts w:ascii="宋体" w:eastAsia="宋体" w:hAnsi="宋体"/>
          <w:lang w:eastAsia="zh-CN"/>
        </w:rPr>
        <w:t>“</w:t>
      </w:r>
      <w:r>
        <w:rPr>
          <w:rFonts w:ascii="宋体" w:eastAsia="宋体" w:hAnsi="宋体"/>
          <w:lang w:eastAsia="zh-CN"/>
        </w:rPr>
        <w:t>忧道不忧贫</w:t>
      </w:r>
      <w:r>
        <w:rPr>
          <w:rFonts w:ascii="宋体" w:eastAsia="宋体" w:hAnsi="宋体"/>
          <w:lang w:eastAsia="zh-CN"/>
        </w:rPr>
        <w:t>”</w:t>
      </w:r>
      <w:r>
        <w:rPr>
          <w:rFonts w:ascii="宋体" w:eastAsia="宋体" w:hAnsi="宋体"/>
          <w:lang w:eastAsia="zh-CN"/>
        </w:rPr>
        <w:t>的主张。另举一个孔子或其弟</w:t>
      </w:r>
    </w:p>
    <w:p w:rsidR="00264891" w:rsidRDefault="00E634EA">
      <w:pPr>
        <w:pStyle w:val="a7"/>
        <w:rPr>
          <w:rFonts w:ascii="宋体" w:eastAsia="宋体" w:hAnsi="宋体"/>
          <w:lang w:eastAsia="zh-CN"/>
        </w:rPr>
      </w:pPr>
      <w:r>
        <w:rPr>
          <w:rFonts w:ascii="宋体" w:eastAsia="宋体" w:hAnsi="宋体"/>
          <w:lang w:eastAsia="zh-CN"/>
        </w:rPr>
        <w:t>子</w:t>
      </w:r>
      <w:r>
        <w:rPr>
          <w:rFonts w:ascii="宋体" w:eastAsia="宋体" w:hAnsi="宋体"/>
          <w:lang w:eastAsia="zh-CN"/>
        </w:rPr>
        <w:t>“</w:t>
      </w:r>
      <w:r>
        <w:rPr>
          <w:rFonts w:ascii="宋体" w:eastAsia="宋体" w:hAnsi="宋体"/>
          <w:lang w:eastAsia="zh-CN"/>
        </w:rPr>
        <w:t>忧道不忧贫</w:t>
      </w:r>
      <w:r>
        <w:rPr>
          <w:rFonts w:ascii="宋体" w:eastAsia="宋体" w:hAnsi="宋体"/>
          <w:lang w:eastAsia="zh-CN"/>
        </w:rPr>
        <w:t>”</w:t>
      </w:r>
      <w:r>
        <w:rPr>
          <w:rFonts w:ascii="宋体" w:eastAsia="宋体" w:hAnsi="宋体"/>
          <w:lang w:eastAsia="zh-CN"/>
        </w:rPr>
        <w:t>的例子。（</w:t>
      </w:r>
      <w:r>
        <w:rPr>
          <w:rFonts w:ascii="宋体" w:eastAsia="宋体" w:hAnsi="宋体"/>
          <w:lang w:eastAsia="zh-CN"/>
        </w:rPr>
        <w:t>2</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22.</w:t>
      </w:r>
      <w:r>
        <w:rPr>
          <w:rFonts w:ascii="宋体" w:eastAsia="宋体" w:hAnsi="宋体"/>
          <w:lang w:eastAsia="zh-CN"/>
        </w:rPr>
        <w:t>第三则材料中孔子是否在患得患失？试作分析。（</w:t>
      </w:r>
      <w:r>
        <w:rPr>
          <w:rFonts w:ascii="宋体" w:eastAsia="宋体" w:hAnsi="宋体"/>
          <w:lang w:eastAsia="zh-CN"/>
        </w:rPr>
        <w:t>3</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lastRenderedPageBreak/>
        <w:t>（四）古诗文默写（</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23.</w:t>
      </w:r>
      <w:r>
        <w:rPr>
          <w:rFonts w:ascii="宋体" w:eastAsia="宋体" w:hAnsi="宋体"/>
          <w:lang w:eastAsia="zh-CN"/>
        </w:rPr>
        <w:t>补写出下列名篇名句的空缺部分。（只选</w:t>
      </w:r>
      <w:r>
        <w:rPr>
          <w:rFonts w:ascii="宋体" w:eastAsia="宋体" w:hAnsi="宋体"/>
          <w:lang w:eastAsia="zh-CN"/>
        </w:rPr>
        <w:t>3</w:t>
      </w:r>
      <w:r>
        <w:rPr>
          <w:rFonts w:ascii="宋体" w:eastAsia="宋体" w:hAnsi="宋体"/>
          <w:lang w:eastAsia="zh-CN"/>
        </w:rPr>
        <w:t>小题）（</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1)</w:t>
      </w:r>
      <w:r>
        <w:rPr>
          <w:rFonts w:ascii="宋体" w:eastAsia="宋体" w:hAnsi="宋体"/>
          <w:lang w:eastAsia="zh-CN"/>
        </w:rPr>
        <w:t>子曰：</w:t>
      </w:r>
      <w:r>
        <w:rPr>
          <w:rFonts w:ascii="宋体" w:eastAsia="宋体" w:hAnsi="宋体"/>
          <w:lang w:eastAsia="zh-CN"/>
        </w:rPr>
        <w:t>“</w:t>
      </w:r>
      <w:r>
        <w:rPr>
          <w:rFonts w:ascii="宋体" w:eastAsia="宋体" w:hAnsi="宋体"/>
          <w:lang w:eastAsia="zh-CN"/>
        </w:rPr>
        <w:t>弟子，入则孝</w:t>
      </w:r>
      <w:r>
        <w:rPr>
          <w:rFonts w:ascii="宋体" w:eastAsia="宋体" w:hAnsi="宋体" w:hint="eastAsia"/>
          <w:lang w:eastAsia="zh-CN"/>
        </w:rPr>
        <w:t>_</w:t>
      </w:r>
      <w:r>
        <w:rPr>
          <w:rFonts w:ascii="宋体" w:eastAsia="宋体" w:hAnsi="宋体"/>
          <w:lang w:eastAsia="zh-CN"/>
        </w:rPr>
        <w:t>_______</w:t>
      </w:r>
      <w:r>
        <w:rPr>
          <w:rFonts w:ascii="宋体" w:eastAsia="宋体" w:hAnsi="宋体"/>
          <w:lang w:eastAsia="zh-CN"/>
        </w:rPr>
        <w:t>，谨而信，</w:t>
      </w:r>
      <w:r>
        <w:rPr>
          <w:rFonts w:ascii="宋体" w:eastAsia="宋体" w:hAnsi="宋体" w:hint="eastAsia"/>
          <w:lang w:eastAsia="zh-CN"/>
        </w:rPr>
        <w:t>_</w:t>
      </w:r>
      <w:r>
        <w:rPr>
          <w:rFonts w:ascii="宋体" w:eastAsia="宋体" w:hAnsi="宋体"/>
          <w:lang w:eastAsia="zh-CN"/>
        </w:rPr>
        <w:t>_______</w:t>
      </w:r>
      <w:r>
        <w:rPr>
          <w:rFonts w:ascii="宋体" w:eastAsia="宋体" w:hAnsi="宋体"/>
          <w:lang w:eastAsia="zh-CN"/>
        </w:rPr>
        <w:t>。行有余</w:t>
      </w:r>
      <w:r>
        <w:rPr>
          <w:rFonts w:ascii="宋体" w:eastAsia="宋体" w:hAnsi="宋体"/>
          <w:lang w:eastAsia="zh-CN"/>
        </w:rPr>
        <w:t>力，则以学文。</w:t>
      </w:r>
      <w:r>
        <w:rPr>
          <w:rFonts w:ascii="宋体" w:eastAsia="宋体" w:hAnsi="宋体"/>
          <w:lang w:eastAsia="zh-CN"/>
        </w:rPr>
        <w:t>”</w:t>
      </w:r>
      <w:r>
        <w:rPr>
          <w:rFonts w:ascii="宋体" w:eastAsia="宋体" w:hAnsi="宋体"/>
          <w:lang w:eastAsia="zh-CN"/>
        </w:rPr>
        <w:t>（《论语》）</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2)</w:t>
      </w:r>
      <w:r>
        <w:rPr>
          <w:rFonts w:ascii="宋体" w:eastAsia="宋体" w:hAnsi="宋体"/>
          <w:lang w:eastAsia="zh-CN"/>
        </w:rPr>
        <w:t>鼎</w:t>
      </w:r>
      <w:proofErr w:type="gramStart"/>
      <w:r>
        <w:rPr>
          <w:rFonts w:ascii="宋体" w:eastAsia="宋体" w:hAnsi="宋体"/>
          <w:lang w:eastAsia="zh-CN"/>
        </w:rPr>
        <w:t>铛</w:t>
      </w:r>
      <w:proofErr w:type="gramEnd"/>
      <w:r>
        <w:rPr>
          <w:rFonts w:ascii="宋体" w:eastAsia="宋体" w:hAnsi="宋体"/>
          <w:lang w:eastAsia="zh-CN"/>
        </w:rPr>
        <w:t>玉石，</w:t>
      </w:r>
      <w:r>
        <w:rPr>
          <w:rFonts w:ascii="宋体" w:eastAsia="宋体" w:hAnsi="宋体" w:hint="eastAsia"/>
          <w:lang w:eastAsia="zh-CN"/>
        </w:rPr>
        <w:t>_</w:t>
      </w:r>
      <w:r>
        <w:rPr>
          <w:rFonts w:ascii="宋体" w:eastAsia="宋体" w:hAnsi="宋体"/>
          <w:lang w:eastAsia="zh-CN"/>
        </w:rPr>
        <w:t>_____</w:t>
      </w:r>
      <w:r>
        <w:rPr>
          <w:rFonts w:ascii="宋体" w:eastAsia="宋体" w:hAnsi="宋体"/>
          <w:lang w:eastAsia="zh-CN"/>
        </w:rPr>
        <w:t>，</w:t>
      </w:r>
      <w:r>
        <w:rPr>
          <w:rFonts w:ascii="宋体" w:eastAsia="宋体" w:hAnsi="宋体" w:hint="eastAsia"/>
          <w:lang w:eastAsia="zh-CN"/>
        </w:rPr>
        <w:t>_</w:t>
      </w:r>
      <w:r>
        <w:rPr>
          <w:rFonts w:ascii="宋体" w:eastAsia="宋体" w:hAnsi="宋体"/>
          <w:lang w:eastAsia="zh-CN"/>
        </w:rPr>
        <w:t>_____,</w:t>
      </w:r>
      <w:r>
        <w:rPr>
          <w:rFonts w:ascii="宋体" w:eastAsia="宋体" w:hAnsi="宋体"/>
          <w:lang w:eastAsia="zh-CN"/>
        </w:rPr>
        <w:t>秦人视之，亦不甚惜。（杜牧《阿房宫赋》）</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3)________</w:t>
      </w:r>
      <w:r>
        <w:rPr>
          <w:rFonts w:ascii="宋体" w:eastAsia="宋体" w:hAnsi="宋体"/>
          <w:lang w:eastAsia="zh-CN"/>
        </w:rPr>
        <w:t>，凝绝不通声暂歇。</w:t>
      </w:r>
      <w:r>
        <w:rPr>
          <w:rFonts w:ascii="宋体" w:eastAsia="宋体" w:hAnsi="宋体" w:hint="eastAsia"/>
          <w:lang w:eastAsia="zh-CN"/>
        </w:rPr>
        <w:t>_</w:t>
      </w:r>
      <w:r>
        <w:rPr>
          <w:rFonts w:ascii="宋体" w:eastAsia="宋体" w:hAnsi="宋体"/>
          <w:lang w:eastAsia="zh-CN"/>
        </w:rPr>
        <w:t>______</w:t>
      </w:r>
      <w:r>
        <w:rPr>
          <w:rFonts w:ascii="宋体" w:eastAsia="宋体" w:hAnsi="宋体"/>
          <w:lang w:eastAsia="zh-CN"/>
        </w:rPr>
        <w:t>，此时无声胜有声。（白居易《琵琶行》）</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4)</w:t>
      </w:r>
      <w:r>
        <w:rPr>
          <w:rFonts w:ascii="宋体" w:eastAsia="宋体" w:hAnsi="宋体"/>
          <w:lang w:eastAsia="zh-CN"/>
        </w:rPr>
        <w:t>执手相看泪眼，</w:t>
      </w:r>
      <w:r>
        <w:rPr>
          <w:rFonts w:ascii="宋体" w:eastAsia="宋体" w:hAnsi="宋体" w:hint="eastAsia"/>
          <w:lang w:eastAsia="zh-CN"/>
        </w:rPr>
        <w:t>_</w:t>
      </w:r>
      <w:r>
        <w:rPr>
          <w:rFonts w:ascii="宋体" w:eastAsia="宋体" w:hAnsi="宋体"/>
          <w:lang w:eastAsia="zh-CN"/>
        </w:rPr>
        <w:t>_________</w:t>
      </w:r>
      <w:r>
        <w:rPr>
          <w:rFonts w:ascii="宋体" w:eastAsia="宋体" w:hAnsi="宋体"/>
          <w:lang w:eastAsia="zh-CN"/>
        </w:rPr>
        <w:t>。念去去，千里烟波，</w:t>
      </w:r>
      <w:r>
        <w:rPr>
          <w:rFonts w:ascii="宋体" w:eastAsia="宋体" w:hAnsi="宋体" w:hint="eastAsia"/>
          <w:lang w:eastAsia="zh-CN"/>
        </w:rPr>
        <w:t>_</w:t>
      </w:r>
      <w:r>
        <w:rPr>
          <w:rFonts w:ascii="宋体" w:eastAsia="宋体" w:hAnsi="宋体"/>
          <w:lang w:eastAsia="zh-CN"/>
        </w:rPr>
        <w:t>________</w:t>
      </w:r>
      <w:r>
        <w:rPr>
          <w:rFonts w:ascii="宋体" w:eastAsia="宋体" w:hAnsi="宋体"/>
          <w:lang w:eastAsia="zh-CN"/>
        </w:rPr>
        <w:t>。（柳永《雨霖铃》）</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5)</w:t>
      </w:r>
      <w:r>
        <w:rPr>
          <w:rFonts w:ascii="宋体" w:eastAsia="宋体" w:hAnsi="宋体"/>
          <w:lang w:eastAsia="zh-CN"/>
        </w:rPr>
        <w:t>还顾望旧乡，</w:t>
      </w:r>
      <w:r>
        <w:rPr>
          <w:rFonts w:ascii="宋体" w:eastAsia="宋体" w:hAnsi="宋体" w:hint="eastAsia"/>
          <w:lang w:eastAsia="zh-CN"/>
        </w:rPr>
        <w:t>_</w:t>
      </w:r>
      <w:r>
        <w:rPr>
          <w:rFonts w:ascii="宋体" w:eastAsia="宋体" w:hAnsi="宋体"/>
          <w:lang w:eastAsia="zh-CN"/>
        </w:rPr>
        <w:t>_________</w:t>
      </w:r>
      <w:r>
        <w:rPr>
          <w:rFonts w:ascii="宋体" w:eastAsia="宋体" w:hAnsi="宋体"/>
          <w:lang w:eastAsia="zh-CN"/>
        </w:rPr>
        <w:t>。</w:t>
      </w:r>
      <w:r>
        <w:rPr>
          <w:rFonts w:ascii="宋体" w:eastAsia="宋体" w:hAnsi="宋体" w:hint="eastAsia"/>
          <w:lang w:eastAsia="zh-CN"/>
        </w:rPr>
        <w:t>_</w:t>
      </w:r>
      <w:r>
        <w:rPr>
          <w:rFonts w:ascii="宋体" w:eastAsia="宋体" w:hAnsi="宋体"/>
          <w:lang w:eastAsia="zh-CN"/>
        </w:rPr>
        <w:t>__________</w:t>
      </w:r>
      <w:r>
        <w:rPr>
          <w:rFonts w:ascii="宋体" w:eastAsia="宋体" w:hAnsi="宋体"/>
          <w:lang w:eastAsia="zh-CN"/>
        </w:rPr>
        <w:t>，忧伤以终老。（《涉江采芙蓉》）</w:t>
      </w:r>
    </w:p>
    <w:p w:rsidR="00264891" w:rsidRDefault="00E634EA">
      <w:pPr>
        <w:pStyle w:val="a7"/>
        <w:rPr>
          <w:rFonts w:ascii="宋体" w:eastAsia="宋体" w:hAnsi="宋体"/>
          <w:lang w:eastAsia="zh-CN"/>
        </w:rPr>
      </w:pPr>
      <w:r>
        <w:rPr>
          <w:rFonts w:ascii="宋体" w:eastAsia="宋体" w:hAnsi="宋体"/>
          <w:lang w:eastAsia="zh-CN"/>
        </w:rPr>
        <w:t>四、作文（</w:t>
      </w:r>
      <w:r>
        <w:rPr>
          <w:rFonts w:ascii="宋体" w:eastAsia="宋体" w:hAnsi="宋体"/>
          <w:lang w:eastAsia="zh-CN"/>
        </w:rPr>
        <w:t>60</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24.</w:t>
      </w:r>
      <w:r>
        <w:rPr>
          <w:rFonts w:ascii="宋体" w:eastAsia="宋体" w:hAnsi="宋体"/>
          <w:lang w:eastAsia="zh-CN"/>
        </w:rPr>
        <w:t>阅读下面的材料，根据要求作文。（</w:t>
      </w:r>
      <w:r>
        <w:rPr>
          <w:rFonts w:ascii="宋体" w:eastAsia="宋体" w:hAnsi="宋体"/>
          <w:lang w:eastAsia="zh-CN"/>
        </w:rPr>
        <w:t>60</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一滴水珠，迎着朝阳闪烁枝头，折射出色彩斑斓的光辉。</w:t>
      </w:r>
    </w:p>
    <w:p w:rsidR="00264891" w:rsidRDefault="00E634EA">
      <w:pPr>
        <w:pStyle w:val="a7"/>
        <w:rPr>
          <w:rFonts w:ascii="宋体" w:eastAsia="宋体" w:hAnsi="宋体"/>
          <w:lang w:eastAsia="zh-CN"/>
        </w:rPr>
      </w:pPr>
      <w:r>
        <w:rPr>
          <w:rFonts w:ascii="宋体" w:eastAsia="宋体" w:hAnsi="宋体"/>
          <w:lang w:eastAsia="zh-CN"/>
        </w:rPr>
        <w:t>一滴水珠，跟随溪流奔向东方，成就了广阔无垠的大海。</w:t>
      </w:r>
    </w:p>
    <w:p w:rsidR="00264891" w:rsidRDefault="00E634EA">
      <w:pPr>
        <w:pStyle w:val="a7"/>
        <w:rPr>
          <w:rFonts w:ascii="宋体" w:eastAsia="宋体" w:hAnsi="宋体"/>
          <w:lang w:eastAsia="zh-CN"/>
        </w:rPr>
      </w:pPr>
      <w:r>
        <w:rPr>
          <w:rFonts w:ascii="宋体" w:eastAsia="宋体" w:hAnsi="宋体"/>
          <w:lang w:eastAsia="zh-CN"/>
        </w:rPr>
        <w:t>对此，你有怎样的感悟与思考？写一篇文章，谈谈自己的看法。</w:t>
      </w:r>
    </w:p>
    <w:p w:rsidR="00264891" w:rsidRDefault="00E634EA">
      <w:pPr>
        <w:pStyle w:val="a7"/>
        <w:rPr>
          <w:rFonts w:ascii="宋体" w:eastAsia="宋体" w:hAnsi="宋体"/>
          <w:lang w:eastAsia="zh-CN"/>
        </w:rPr>
      </w:pPr>
      <w:r>
        <w:rPr>
          <w:rFonts w:ascii="宋体" w:eastAsia="宋体" w:hAnsi="宋体"/>
          <w:lang w:eastAsia="zh-CN"/>
        </w:rPr>
        <w:t>【注意】</w:t>
      </w:r>
      <w:r>
        <w:rPr>
          <w:rFonts w:ascii="宋体" w:eastAsia="宋体" w:hAnsi="宋体"/>
          <w:lang w:eastAsia="zh-CN"/>
        </w:rPr>
        <w:t>①</w:t>
      </w:r>
      <w:r>
        <w:rPr>
          <w:rFonts w:ascii="宋体" w:eastAsia="宋体" w:hAnsi="宋体"/>
          <w:lang w:eastAsia="zh-CN"/>
        </w:rPr>
        <w:t>角度自选，立意自定，题目自拟。</w:t>
      </w:r>
      <w:r>
        <w:rPr>
          <w:rFonts w:ascii="宋体" w:eastAsia="宋体" w:hAnsi="宋体"/>
          <w:lang w:eastAsia="zh-CN"/>
        </w:rPr>
        <w:t>②</w:t>
      </w:r>
      <w:r>
        <w:rPr>
          <w:rFonts w:ascii="宋体" w:eastAsia="宋体" w:hAnsi="宋体"/>
          <w:lang w:eastAsia="zh-CN"/>
        </w:rPr>
        <w:t>明确文体，不得写成诗歌。</w:t>
      </w:r>
      <w:r>
        <w:rPr>
          <w:rFonts w:ascii="宋体" w:eastAsia="宋体" w:hAnsi="宋体"/>
          <w:lang w:eastAsia="zh-CN"/>
        </w:rPr>
        <w:t>③</w:t>
      </w:r>
      <w:r>
        <w:rPr>
          <w:rFonts w:ascii="宋体" w:eastAsia="宋体" w:hAnsi="宋体"/>
          <w:lang w:eastAsia="zh-CN"/>
        </w:rPr>
        <w:t>不得少于</w:t>
      </w:r>
      <w:r>
        <w:rPr>
          <w:rFonts w:ascii="宋体" w:eastAsia="宋体" w:hAnsi="宋体"/>
          <w:lang w:eastAsia="zh-CN"/>
        </w:rPr>
        <w:t>800</w:t>
      </w:r>
      <w:r>
        <w:rPr>
          <w:rFonts w:ascii="宋体" w:eastAsia="宋体" w:hAnsi="宋体"/>
          <w:lang w:eastAsia="zh-CN"/>
        </w:rPr>
        <w:t>字。</w:t>
      </w:r>
      <w:r>
        <w:rPr>
          <w:rFonts w:ascii="宋体" w:eastAsia="宋体" w:hAnsi="宋体"/>
          <w:lang w:eastAsia="zh-CN"/>
        </w:rPr>
        <w:t>④</w:t>
      </w:r>
      <w:r>
        <w:rPr>
          <w:rFonts w:ascii="宋体" w:eastAsia="宋体" w:hAnsi="宋体"/>
          <w:lang w:eastAsia="zh-CN"/>
        </w:rPr>
        <w:t>不得抄袭、套作。</w:t>
      </w:r>
    </w:p>
    <w:p w:rsidR="00264891" w:rsidRDefault="00E634EA">
      <w:pPr>
        <w:pStyle w:val="a7"/>
        <w:jc w:val="center"/>
        <w:rPr>
          <w:rFonts w:ascii="宋体" w:eastAsia="宋体" w:hAnsi="宋体"/>
          <w:lang w:eastAsia="zh-CN"/>
        </w:rPr>
      </w:pPr>
      <w:r>
        <w:rPr>
          <w:rFonts w:ascii="宋体" w:eastAsia="宋体" w:hAnsi="宋体"/>
          <w:lang w:eastAsia="zh-CN"/>
        </w:rPr>
        <w:t>嘉兴市</w:t>
      </w:r>
      <w:r>
        <w:rPr>
          <w:rFonts w:ascii="宋体" w:eastAsia="宋体" w:hAnsi="宋体"/>
          <w:lang w:eastAsia="zh-CN"/>
        </w:rPr>
        <w:t>2021~2022</w:t>
      </w:r>
      <w:r>
        <w:rPr>
          <w:rFonts w:ascii="宋体" w:eastAsia="宋体" w:hAnsi="宋体"/>
          <w:lang w:eastAsia="zh-CN"/>
        </w:rPr>
        <w:t>学年度第一学期期末检测</w:t>
      </w:r>
    </w:p>
    <w:p w:rsidR="00264891" w:rsidRDefault="00E634EA">
      <w:pPr>
        <w:pStyle w:val="a7"/>
        <w:jc w:val="center"/>
        <w:rPr>
          <w:rFonts w:ascii="宋体" w:eastAsia="宋体" w:hAnsi="宋体"/>
          <w:lang w:eastAsia="zh-CN"/>
        </w:rPr>
      </w:pPr>
      <w:r>
        <w:rPr>
          <w:rFonts w:ascii="宋体" w:eastAsia="宋体" w:hAnsi="宋体"/>
          <w:lang w:eastAsia="zh-CN"/>
        </w:rPr>
        <w:t>高三语文</w:t>
      </w:r>
      <w:r>
        <w:rPr>
          <w:rFonts w:ascii="宋体" w:eastAsia="宋体" w:hAnsi="宋体"/>
          <w:lang w:eastAsia="zh-CN"/>
        </w:rPr>
        <w:t xml:space="preserve"> </w:t>
      </w:r>
      <w:r>
        <w:rPr>
          <w:rFonts w:ascii="宋体" w:eastAsia="宋体" w:hAnsi="宋体"/>
          <w:lang w:eastAsia="zh-CN"/>
        </w:rPr>
        <w:t>参考答案（</w:t>
      </w:r>
      <w:r>
        <w:rPr>
          <w:rFonts w:ascii="宋体" w:eastAsia="宋体" w:hAnsi="宋体"/>
          <w:lang w:eastAsia="zh-CN"/>
        </w:rPr>
        <w:t>2022.1)</w:t>
      </w:r>
    </w:p>
    <w:p w:rsidR="00264891" w:rsidRDefault="00E634EA">
      <w:pPr>
        <w:pStyle w:val="a7"/>
        <w:rPr>
          <w:rFonts w:ascii="宋体" w:eastAsia="宋体" w:hAnsi="宋体"/>
          <w:lang w:eastAsia="zh-CN"/>
        </w:rPr>
      </w:pPr>
      <w:r>
        <w:rPr>
          <w:rFonts w:ascii="宋体" w:eastAsia="宋体" w:hAnsi="宋体"/>
          <w:lang w:eastAsia="zh-CN"/>
        </w:rPr>
        <w:t>1.</w:t>
      </w:r>
      <w:r>
        <w:rPr>
          <w:rFonts w:ascii="宋体" w:eastAsia="宋体" w:hAnsi="宋体"/>
          <w:lang w:eastAsia="zh-CN"/>
        </w:rPr>
        <w:t>【</w:t>
      </w:r>
      <w:r>
        <w:rPr>
          <w:rFonts w:ascii="宋体" w:eastAsia="宋体" w:hAnsi="宋体"/>
          <w:lang w:eastAsia="zh-CN"/>
        </w:rPr>
        <w:t>A</w:t>
      </w:r>
      <w:r>
        <w:rPr>
          <w:rFonts w:ascii="宋体" w:eastAsia="宋体" w:hAnsi="宋体"/>
          <w:lang w:eastAsia="zh-CN"/>
        </w:rPr>
        <w:t>】</w:t>
      </w:r>
      <w:r>
        <w:rPr>
          <w:rFonts w:ascii="宋体" w:eastAsia="宋体" w:hAnsi="宋体"/>
          <w:lang w:eastAsia="zh-CN"/>
        </w:rPr>
        <w:t>B.</w:t>
      </w:r>
      <w:r>
        <w:rPr>
          <w:rFonts w:ascii="宋体" w:eastAsia="宋体" w:hAnsi="宋体"/>
          <w:lang w:eastAsia="zh-CN"/>
        </w:rPr>
        <w:t>磅（</w:t>
      </w:r>
      <w:proofErr w:type="spellStart"/>
      <w:r>
        <w:rPr>
          <w:rFonts w:ascii="宋体" w:eastAsia="宋体" w:hAnsi="宋体"/>
          <w:lang w:eastAsia="zh-CN"/>
        </w:rPr>
        <w:t>páng</w:t>
      </w:r>
      <w:proofErr w:type="spellEnd"/>
      <w:r>
        <w:rPr>
          <w:rFonts w:ascii="宋体" w:eastAsia="宋体" w:hAnsi="宋体"/>
          <w:lang w:eastAsia="zh-CN"/>
        </w:rPr>
        <w:t>)</w:t>
      </w:r>
      <w:r>
        <w:rPr>
          <w:rFonts w:ascii="宋体" w:eastAsia="宋体" w:hAnsi="宋体"/>
          <w:lang w:eastAsia="zh-CN"/>
        </w:rPr>
        <w:t>确，</w:t>
      </w:r>
      <w:r>
        <w:rPr>
          <w:rFonts w:ascii="宋体" w:eastAsia="宋体" w:hAnsi="宋体"/>
          <w:lang w:eastAsia="zh-CN"/>
        </w:rPr>
        <w:t>C.</w:t>
      </w:r>
      <w:r>
        <w:rPr>
          <w:rFonts w:ascii="宋体" w:eastAsia="宋体" w:hAnsi="宋体"/>
          <w:lang w:eastAsia="zh-CN"/>
        </w:rPr>
        <w:t>素（</w:t>
      </w:r>
      <w:proofErr w:type="spellStart"/>
      <w:r>
        <w:rPr>
          <w:rFonts w:ascii="宋体" w:eastAsia="宋体" w:hAnsi="宋体"/>
          <w:lang w:eastAsia="zh-CN"/>
        </w:rPr>
        <w:t>wěn</w:t>
      </w:r>
      <w:proofErr w:type="spellEnd"/>
      <w:r>
        <w:rPr>
          <w:rFonts w:ascii="宋体" w:eastAsia="宋体" w:hAnsi="宋体"/>
          <w:lang w:eastAsia="zh-CN"/>
        </w:rPr>
        <w:t>)</w:t>
      </w:r>
      <w:r>
        <w:rPr>
          <w:rFonts w:ascii="宋体" w:eastAsia="宋体" w:hAnsi="宋体"/>
          <w:lang w:eastAsia="zh-CN"/>
        </w:rPr>
        <w:t>乱</w:t>
      </w:r>
      <w:r>
        <w:rPr>
          <w:rFonts w:ascii="宋体" w:eastAsia="宋体" w:hAnsi="宋体"/>
          <w:lang w:eastAsia="zh-CN"/>
        </w:rPr>
        <w:t>D.“</w:t>
      </w:r>
      <w:r>
        <w:rPr>
          <w:rFonts w:ascii="宋体" w:eastAsia="宋体" w:hAnsi="宋体"/>
          <w:lang w:eastAsia="zh-CN"/>
        </w:rPr>
        <w:t>形</w:t>
      </w:r>
      <w:r>
        <w:rPr>
          <w:rFonts w:ascii="宋体" w:eastAsia="宋体" w:hAnsi="宋体"/>
          <w:lang w:eastAsia="zh-CN"/>
        </w:rPr>
        <w:t>”</w:t>
      </w:r>
      <w:r>
        <w:rPr>
          <w:rFonts w:ascii="宋体" w:eastAsia="宋体" w:hAnsi="宋体"/>
          <w:lang w:eastAsia="zh-CN"/>
        </w:rPr>
        <w:t>应为</w:t>
      </w:r>
      <w:r>
        <w:rPr>
          <w:rFonts w:ascii="宋体" w:eastAsia="宋体" w:hAnsi="宋体"/>
          <w:lang w:eastAsia="zh-CN"/>
        </w:rPr>
        <w:t>“</w:t>
      </w:r>
      <w:r>
        <w:rPr>
          <w:rFonts w:ascii="宋体" w:eastAsia="宋体" w:hAnsi="宋体"/>
          <w:lang w:eastAsia="zh-CN"/>
        </w:rPr>
        <w:t>型</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t>2.</w:t>
      </w:r>
      <w:r>
        <w:rPr>
          <w:rFonts w:ascii="宋体" w:eastAsia="宋体" w:hAnsi="宋体"/>
          <w:lang w:eastAsia="zh-CN"/>
        </w:rPr>
        <w:t>【</w:t>
      </w:r>
      <w:r>
        <w:rPr>
          <w:rFonts w:ascii="宋体" w:eastAsia="宋体" w:hAnsi="宋体"/>
          <w:lang w:eastAsia="zh-CN"/>
        </w:rPr>
        <w:t>B</w:t>
      </w:r>
      <w:r>
        <w:rPr>
          <w:rFonts w:ascii="宋体" w:eastAsia="宋体" w:hAnsi="宋体"/>
          <w:lang w:eastAsia="zh-CN"/>
        </w:rPr>
        <w:t>】</w:t>
      </w:r>
      <w:r>
        <w:rPr>
          <w:rFonts w:ascii="宋体" w:eastAsia="宋体" w:hAnsi="宋体"/>
          <w:lang w:eastAsia="zh-CN"/>
        </w:rPr>
        <w:t>“</w:t>
      </w:r>
      <w:r>
        <w:rPr>
          <w:rFonts w:ascii="宋体" w:eastAsia="宋体" w:hAnsi="宋体"/>
          <w:lang w:eastAsia="zh-CN"/>
        </w:rPr>
        <w:t>擢发难数</w:t>
      </w:r>
      <w:r>
        <w:rPr>
          <w:rFonts w:ascii="宋体" w:eastAsia="宋体" w:hAnsi="宋体"/>
          <w:lang w:eastAsia="zh-CN"/>
        </w:rPr>
        <w:t>”</w:t>
      </w:r>
      <w:r>
        <w:rPr>
          <w:rFonts w:ascii="宋体" w:eastAsia="宋体" w:hAnsi="宋体"/>
          <w:lang w:eastAsia="zh-CN"/>
        </w:rPr>
        <w:t>比喻罪行极多，难以数清：不合适该语境。</w:t>
      </w:r>
    </w:p>
    <w:p w:rsidR="00264891" w:rsidRDefault="00E634EA">
      <w:pPr>
        <w:pStyle w:val="a7"/>
        <w:rPr>
          <w:rFonts w:ascii="宋体" w:eastAsia="宋体" w:hAnsi="宋体"/>
          <w:lang w:eastAsia="zh-CN"/>
        </w:rPr>
      </w:pPr>
      <w:r>
        <w:rPr>
          <w:rFonts w:ascii="宋体" w:eastAsia="宋体" w:hAnsi="宋体"/>
          <w:lang w:eastAsia="zh-CN"/>
        </w:rPr>
        <w:t>3.</w:t>
      </w:r>
      <w:r>
        <w:rPr>
          <w:rFonts w:ascii="宋体" w:eastAsia="宋体" w:hAnsi="宋体"/>
          <w:lang w:eastAsia="zh-CN"/>
        </w:rPr>
        <w:t>【</w:t>
      </w:r>
      <w:r>
        <w:rPr>
          <w:rFonts w:ascii="宋体" w:eastAsia="宋体" w:hAnsi="宋体"/>
          <w:lang w:eastAsia="zh-CN"/>
        </w:rPr>
        <w:t>A</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t>4.</w:t>
      </w:r>
      <w:r>
        <w:rPr>
          <w:rFonts w:ascii="宋体" w:eastAsia="宋体" w:hAnsi="宋体"/>
          <w:lang w:eastAsia="zh-CN"/>
        </w:rPr>
        <w:t>【</w:t>
      </w:r>
      <w:r>
        <w:rPr>
          <w:rFonts w:ascii="宋体" w:eastAsia="宋体" w:hAnsi="宋体"/>
          <w:lang w:eastAsia="zh-CN"/>
        </w:rPr>
        <w:t>C</w:t>
      </w:r>
      <w:r>
        <w:rPr>
          <w:rFonts w:ascii="宋体" w:eastAsia="宋体" w:hAnsi="宋体"/>
          <w:lang w:eastAsia="zh-CN"/>
        </w:rPr>
        <w:t>】</w:t>
      </w:r>
      <w:r>
        <w:rPr>
          <w:rFonts w:ascii="宋体" w:eastAsia="宋体" w:hAnsi="宋体"/>
          <w:lang w:eastAsia="zh-CN"/>
        </w:rPr>
        <w:t>A</w:t>
      </w:r>
      <w:r>
        <w:rPr>
          <w:rFonts w:ascii="宋体" w:eastAsia="宋体" w:hAnsi="宋体"/>
          <w:lang w:eastAsia="zh-CN"/>
        </w:rPr>
        <w:t>项成分残缺，</w:t>
      </w:r>
      <w:r>
        <w:rPr>
          <w:rFonts w:ascii="宋体" w:eastAsia="宋体" w:hAnsi="宋体"/>
          <w:lang w:eastAsia="zh-CN"/>
        </w:rPr>
        <w:t>“</w:t>
      </w:r>
      <w:r>
        <w:rPr>
          <w:rFonts w:ascii="宋体" w:eastAsia="宋体" w:hAnsi="宋体"/>
          <w:lang w:eastAsia="zh-CN"/>
        </w:rPr>
        <w:t>发挥</w:t>
      </w:r>
      <w:r>
        <w:rPr>
          <w:rFonts w:ascii="宋体" w:eastAsia="宋体" w:hAnsi="宋体"/>
          <w:lang w:eastAsia="zh-CN"/>
        </w:rPr>
        <w:t>”</w:t>
      </w:r>
      <w:r>
        <w:rPr>
          <w:rFonts w:ascii="宋体" w:eastAsia="宋体" w:hAnsi="宋体"/>
          <w:lang w:eastAsia="zh-CN"/>
        </w:rPr>
        <w:t>缺少宾语，在</w:t>
      </w:r>
      <w:r>
        <w:rPr>
          <w:rFonts w:ascii="宋体" w:eastAsia="宋体" w:hAnsi="宋体"/>
          <w:lang w:eastAsia="zh-CN"/>
        </w:rPr>
        <w:t>“</w:t>
      </w:r>
      <w:r>
        <w:rPr>
          <w:rFonts w:ascii="宋体" w:eastAsia="宋体" w:hAnsi="宋体"/>
          <w:lang w:eastAsia="zh-CN"/>
        </w:rPr>
        <w:t>协调</w:t>
      </w:r>
      <w:r>
        <w:rPr>
          <w:rFonts w:ascii="宋体" w:eastAsia="宋体" w:hAnsi="宋体"/>
          <w:lang w:eastAsia="zh-CN"/>
        </w:rPr>
        <w:t>”</w:t>
      </w:r>
      <w:r>
        <w:rPr>
          <w:rFonts w:ascii="宋体" w:eastAsia="宋体" w:hAnsi="宋体"/>
          <w:lang w:eastAsia="zh-CN"/>
        </w:rPr>
        <w:t>后加</w:t>
      </w:r>
      <w:r>
        <w:rPr>
          <w:rFonts w:ascii="宋体" w:eastAsia="宋体" w:hAnsi="宋体"/>
          <w:lang w:eastAsia="zh-CN"/>
        </w:rPr>
        <w:t>“</w:t>
      </w:r>
      <w:r>
        <w:rPr>
          <w:rFonts w:ascii="宋体" w:eastAsia="宋体" w:hAnsi="宋体"/>
          <w:lang w:eastAsia="zh-CN"/>
        </w:rPr>
        <w:t>的作用</w:t>
      </w:r>
      <w:r>
        <w:rPr>
          <w:rFonts w:ascii="宋体" w:eastAsia="宋体" w:hAnsi="宋体"/>
          <w:lang w:eastAsia="zh-CN"/>
        </w:rPr>
        <w:t>”</w:t>
      </w:r>
      <w:r>
        <w:rPr>
          <w:rFonts w:ascii="宋体" w:eastAsia="宋体" w:hAnsi="宋体"/>
          <w:lang w:eastAsia="zh-CN"/>
        </w:rPr>
        <w:t>。</w:t>
      </w:r>
      <w:r>
        <w:rPr>
          <w:rFonts w:ascii="宋体" w:eastAsia="宋体" w:hAnsi="宋体"/>
          <w:lang w:eastAsia="zh-CN"/>
        </w:rPr>
        <w:t>B</w:t>
      </w:r>
      <w:r>
        <w:rPr>
          <w:rFonts w:ascii="宋体" w:eastAsia="宋体" w:hAnsi="宋体"/>
          <w:lang w:eastAsia="zh-CN"/>
        </w:rPr>
        <w:t>项句式杂糅，</w:t>
      </w:r>
      <w:r>
        <w:rPr>
          <w:rFonts w:ascii="宋体" w:eastAsia="宋体" w:hAnsi="宋体"/>
          <w:lang w:eastAsia="zh-CN"/>
        </w:rPr>
        <w:t>“</w:t>
      </w:r>
      <w:r>
        <w:rPr>
          <w:rFonts w:ascii="宋体" w:eastAsia="宋体" w:hAnsi="宋体"/>
          <w:lang w:eastAsia="zh-CN"/>
        </w:rPr>
        <w:t>根据</w:t>
      </w:r>
      <w:r>
        <w:rPr>
          <w:rFonts w:ascii="宋体" w:eastAsia="宋体" w:hAnsi="宋体"/>
          <w:lang w:eastAsia="zh-CN"/>
        </w:rPr>
        <w:t>”“</w:t>
      </w:r>
      <w:r>
        <w:rPr>
          <w:rFonts w:ascii="宋体" w:eastAsia="宋体" w:hAnsi="宋体"/>
          <w:lang w:eastAsia="zh-CN"/>
        </w:rPr>
        <w:t>显示</w:t>
      </w:r>
      <w:r>
        <w:rPr>
          <w:rFonts w:ascii="宋体" w:eastAsia="宋体" w:hAnsi="宋体"/>
          <w:lang w:eastAsia="zh-CN"/>
        </w:rPr>
        <w:t>”</w:t>
      </w:r>
      <w:r>
        <w:rPr>
          <w:rFonts w:ascii="宋体" w:eastAsia="宋体" w:hAnsi="宋体"/>
          <w:lang w:eastAsia="zh-CN"/>
        </w:rPr>
        <w:t>取其一。</w:t>
      </w:r>
      <w:r>
        <w:rPr>
          <w:rFonts w:ascii="宋体" w:eastAsia="宋体" w:hAnsi="宋体"/>
          <w:lang w:eastAsia="zh-CN"/>
        </w:rPr>
        <w:t>D</w:t>
      </w:r>
      <w:r>
        <w:rPr>
          <w:rFonts w:ascii="宋体" w:eastAsia="宋体" w:hAnsi="宋体"/>
          <w:lang w:eastAsia="zh-CN"/>
        </w:rPr>
        <w:t>项语序不当，</w:t>
      </w:r>
      <w:r>
        <w:rPr>
          <w:rFonts w:ascii="宋体" w:eastAsia="宋体" w:hAnsi="宋体"/>
          <w:lang w:eastAsia="zh-CN"/>
        </w:rPr>
        <w:t>“</w:t>
      </w:r>
      <w:r>
        <w:rPr>
          <w:rFonts w:ascii="宋体" w:eastAsia="宋体" w:hAnsi="宋体"/>
          <w:lang w:eastAsia="zh-CN"/>
        </w:rPr>
        <w:t>提前研判</w:t>
      </w:r>
      <w:r>
        <w:rPr>
          <w:rFonts w:ascii="宋体" w:eastAsia="宋体" w:hAnsi="宋体"/>
          <w:lang w:eastAsia="zh-CN"/>
        </w:rPr>
        <w:t>”</w:t>
      </w:r>
      <w:r>
        <w:rPr>
          <w:rFonts w:ascii="宋体" w:eastAsia="宋体" w:hAnsi="宋体"/>
          <w:lang w:eastAsia="zh-CN"/>
        </w:rPr>
        <w:t>应在</w:t>
      </w:r>
      <w:r>
        <w:rPr>
          <w:rFonts w:ascii="宋体" w:eastAsia="宋体" w:hAnsi="宋体"/>
          <w:lang w:eastAsia="zh-CN"/>
        </w:rPr>
        <w:t>“</w:t>
      </w:r>
      <w:r>
        <w:rPr>
          <w:rFonts w:ascii="宋体" w:eastAsia="宋体" w:hAnsi="宋体"/>
          <w:lang w:eastAsia="zh-CN"/>
        </w:rPr>
        <w:t>提早部署</w:t>
      </w:r>
      <w:r>
        <w:rPr>
          <w:rFonts w:ascii="宋体" w:eastAsia="宋体" w:hAnsi="宋体"/>
          <w:lang w:eastAsia="zh-CN"/>
        </w:rPr>
        <w:t>”</w:t>
      </w:r>
      <w:r>
        <w:rPr>
          <w:rFonts w:ascii="宋体" w:eastAsia="宋体" w:hAnsi="宋体"/>
          <w:lang w:eastAsia="zh-CN"/>
        </w:rPr>
        <w:t>前。</w:t>
      </w:r>
    </w:p>
    <w:p w:rsidR="00264891" w:rsidRDefault="00E634EA">
      <w:pPr>
        <w:pStyle w:val="a7"/>
        <w:rPr>
          <w:rFonts w:ascii="宋体" w:eastAsia="宋体" w:hAnsi="宋体"/>
          <w:lang w:eastAsia="zh-CN"/>
        </w:rPr>
      </w:pPr>
      <w:r>
        <w:rPr>
          <w:rFonts w:ascii="宋体" w:eastAsia="宋体" w:hAnsi="宋体"/>
          <w:lang w:eastAsia="zh-CN"/>
        </w:rPr>
        <w:t>5.</w:t>
      </w:r>
      <w:r>
        <w:rPr>
          <w:rFonts w:ascii="宋体" w:eastAsia="宋体" w:hAnsi="宋体"/>
          <w:lang w:eastAsia="zh-CN"/>
        </w:rPr>
        <w:t>首次运用</w:t>
      </w:r>
      <w:r>
        <w:rPr>
          <w:rFonts w:ascii="宋体" w:eastAsia="宋体" w:hAnsi="宋体"/>
          <w:lang w:eastAsia="zh-CN"/>
        </w:rPr>
        <w:t>XR</w:t>
      </w:r>
      <w:r>
        <w:rPr>
          <w:rFonts w:ascii="宋体" w:eastAsia="宋体" w:hAnsi="宋体"/>
          <w:lang w:eastAsia="zh-CN"/>
        </w:rPr>
        <w:t>技术的《中国骄傲》将于</w:t>
      </w:r>
      <w:r>
        <w:rPr>
          <w:rFonts w:ascii="宋体" w:eastAsia="宋体" w:hAnsi="宋体"/>
          <w:lang w:eastAsia="zh-CN"/>
        </w:rPr>
        <w:t>2021</w:t>
      </w:r>
      <w:r>
        <w:rPr>
          <w:rFonts w:ascii="宋体" w:eastAsia="宋体" w:hAnsi="宋体"/>
          <w:lang w:eastAsia="zh-CN"/>
        </w:rPr>
        <w:t>年</w:t>
      </w:r>
      <w:r>
        <w:rPr>
          <w:rFonts w:ascii="宋体" w:eastAsia="宋体" w:hAnsi="宋体"/>
          <w:lang w:eastAsia="zh-CN"/>
        </w:rPr>
        <w:t>11</w:t>
      </w:r>
      <w:r>
        <w:rPr>
          <w:rFonts w:ascii="宋体" w:eastAsia="宋体" w:hAnsi="宋体"/>
          <w:lang w:eastAsia="zh-CN"/>
        </w:rPr>
        <w:t>月</w:t>
      </w:r>
      <w:r>
        <w:rPr>
          <w:rFonts w:ascii="宋体" w:eastAsia="宋体" w:hAnsi="宋体"/>
          <w:lang w:eastAsia="zh-CN"/>
        </w:rPr>
        <w:t>9</w:t>
      </w:r>
      <w:r>
        <w:rPr>
          <w:rFonts w:ascii="宋体" w:eastAsia="宋体" w:hAnsi="宋体"/>
          <w:lang w:eastAsia="zh-CN"/>
        </w:rPr>
        <w:t>日在央视播出（</w:t>
      </w:r>
      <w:r>
        <w:rPr>
          <w:rFonts w:ascii="宋体" w:eastAsia="宋体" w:hAnsi="宋体"/>
          <w:lang w:eastAsia="zh-CN"/>
        </w:rPr>
        <w:t>“XR</w:t>
      </w:r>
      <w:r>
        <w:rPr>
          <w:rFonts w:ascii="宋体" w:eastAsia="宋体" w:hAnsi="宋体"/>
          <w:lang w:eastAsia="zh-CN"/>
        </w:rPr>
        <w:t>或新技术</w:t>
      </w:r>
      <w:r>
        <w:rPr>
          <w:rFonts w:ascii="宋体" w:eastAsia="宋体" w:hAnsi="宋体"/>
          <w:lang w:eastAsia="zh-CN"/>
        </w:rPr>
        <w:t>”1</w:t>
      </w:r>
      <w:r>
        <w:rPr>
          <w:rFonts w:ascii="宋体" w:eastAsia="宋体" w:hAnsi="宋体"/>
          <w:lang w:eastAsia="zh-CN"/>
        </w:rPr>
        <w:t>分，</w:t>
      </w:r>
      <w:r>
        <w:rPr>
          <w:rFonts w:ascii="宋体" w:eastAsia="宋体" w:hAnsi="宋体"/>
          <w:lang w:eastAsia="zh-CN"/>
        </w:rPr>
        <w:t>“2021</w:t>
      </w:r>
      <w:r>
        <w:rPr>
          <w:rFonts w:ascii="宋体" w:eastAsia="宋体" w:hAnsi="宋体"/>
          <w:lang w:eastAsia="zh-CN"/>
        </w:rPr>
        <w:t>年</w:t>
      </w:r>
      <w:r>
        <w:rPr>
          <w:rFonts w:ascii="宋体" w:eastAsia="宋体" w:hAnsi="宋体"/>
          <w:lang w:eastAsia="zh-CN"/>
        </w:rPr>
        <w:t>11</w:t>
      </w:r>
      <w:r>
        <w:rPr>
          <w:rFonts w:ascii="宋体" w:eastAsia="宋体" w:hAnsi="宋体"/>
          <w:lang w:eastAsia="zh-CN"/>
        </w:rPr>
        <w:t>月</w:t>
      </w:r>
      <w:r>
        <w:rPr>
          <w:rFonts w:ascii="宋体" w:eastAsia="宋体" w:hAnsi="宋体"/>
          <w:lang w:eastAsia="zh-CN"/>
        </w:rPr>
        <w:t>9</w:t>
      </w:r>
      <w:r>
        <w:rPr>
          <w:rFonts w:ascii="宋体" w:eastAsia="宋体" w:hAnsi="宋体"/>
          <w:lang w:eastAsia="zh-CN"/>
        </w:rPr>
        <w:t>日</w:t>
      </w:r>
      <w:r>
        <w:rPr>
          <w:rFonts w:ascii="宋体" w:eastAsia="宋体" w:hAnsi="宋体"/>
          <w:lang w:eastAsia="zh-CN"/>
        </w:rPr>
        <w:t>”1</w:t>
      </w:r>
      <w:r>
        <w:rPr>
          <w:rFonts w:ascii="宋体" w:eastAsia="宋体" w:hAnsi="宋体"/>
          <w:lang w:eastAsia="zh-CN"/>
        </w:rPr>
        <w:t>分，</w:t>
      </w:r>
      <w:r>
        <w:rPr>
          <w:rFonts w:ascii="宋体" w:eastAsia="宋体" w:hAnsi="宋体"/>
          <w:lang w:eastAsia="zh-CN"/>
        </w:rPr>
        <w:t>“</w:t>
      </w:r>
      <w:r>
        <w:rPr>
          <w:rFonts w:ascii="宋体" w:eastAsia="宋体" w:hAnsi="宋体"/>
          <w:lang w:eastAsia="zh-CN"/>
        </w:rPr>
        <w:t>央视播出</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6.(1)</w:t>
      </w:r>
      <w:r>
        <w:rPr>
          <w:rFonts w:ascii="宋体" w:eastAsia="宋体" w:hAnsi="宋体"/>
          <w:lang w:eastAsia="zh-CN"/>
        </w:rPr>
        <w:t>【</w:t>
      </w:r>
      <w:r>
        <w:rPr>
          <w:rFonts w:ascii="宋体" w:eastAsia="宋体" w:hAnsi="宋体"/>
          <w:lang w:eastAsia="zh-CN"/>
        </w:rPr>
        <w:t>A</w:t>
      </w:r>
      <w:r>
        <w:rPr>
          <w:rFonts w:ascii="宋体" w:eastAsia="宋体" w:hAnsi="宋体"/>
          <w:lang w:eastAsia="zh-CN"/>
        </w:rPr>
        <w:t>】前面两个关联词形成递进关系，第三、第四关联词从反面说明，第五个关联词从正面强调，同时和前面的</w:t>
      </w:r>
      <w:r>
        <w:rPr>
          <w:rFonts w:ascii="宋体" w:eastAsia="宋体" w:hAnsi="宋体"/>
          <w:lang w:eastAsia="zh-CN"/>
        </w:rPr>
        <w:t>“</w:t>
      </w:r>
      <w:r>
        <w:rPr>
          <w:rFonts w:ascii="宋体" w:eastAsia="宋体" w:hAnsi="宋体"/>
          <w:lang w:eastAsia="zh-CN"/>
        </w:rPr>
        <w:t>不是，而是</w:t>
      </w:r>
      <w:r>
        <w:rPr>
          <w:rFonts w:ascii="宋体" w:eastAsia="宋体" w:hAnsi="宋体"/>
          <w:lang w:eastAsia="zh-CN"/>
        </w:rPr>
        <w:t>”</w:t>
      </w:r>
      <w:r>
        <w:rPr>
          <w:rFonts w:ascii="宋体" w:eastAsia="宋体" w:hAnsi="宋体"/>
          <w:lang w:eastAsia="zh-CN"/>
        </w:rPr>
        <w:t>呼应。</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2)①</w:t>
      </w:r>
      <w:r>
        <w:rPr>
          <w:rFonts w:ascii="宋体" w:eastAsia="宋体" w:hAnsi="宋体"/>
          <w:lang w:eastAsia="zh-CN"/>
        </w:rPr>
        <w:t>内容上，从多个角度层层推进地阐述了一流心性对一流技术的重要性，（</w:t>
      </w:r>
      <w:r>
        <w:rPr>
          <w:rFonts w:ascii="宋体" w:eastAsia="宋体" w:hAnsi="宋体"/>
          <w:lang w:eastAsia="zh-CN"/>
        </w:rPr>
        <w:t>1</w:t>
      </w:r>
      <w:r>
        <w:rPr>
          <w:rFonts w:ascii="宋体" w:eastAsia="宋体" w:hAnsi="宋体"/>
          <w:lang w:eastAsia="zh-CN"/>
        </w:rPr>
        <w:t>分）强调了观点，有说服力。</w:t>
      </w:r>
      <w:r>
        <w:rPr>
          <w:rFonts w:ascii="宋体" w:eastAsia="宋体" w:hAnsi="宋体"/>
          <w:lang w:eastAsia="zh-CN"/>
        </w:rPr>
        <w:t>（</w:t>
      </w:r>
      <w:r>
        <w:rPr>
          <w:rFonts w:ascii="宋体" w:eastAsia="宋体" w:hAnsi="宋体"/>
          <w:lang w:eastAsia="zh-CN"/>
        </w:rPr>
        <w:t>1</w:t>
      </w:r>
      <w:r>
        <w:rPr>
          <w:rFonts w:ascii="宋体" w:eastAsia="宋体" w:hAnsi="宋体"/>
          <w:lang w:eastAsia="zh-CN"/>
        </w:rPr>
        <w:t>分）</w:t>
      </w:r>
      <w:r>
        <w:rPr>
          <w:rFonts w:ascii="宋体" w:eastAsia="宋体" w:hAnsi="宋体"/>
          <w:lang w:eastAsia="zh-CN"/>
        </w:rPr>
        <w:t>②</w:t>
      </w:r>
      <w:r>
        <w:rPr>
          <w:rFonts w:ascii="宋体" w:eastAsia="宋体" w:hAnsi="宋体"/>
          <w:lang w:eastAsia="zh-CN"/>
        </w:rPr>
        <w:t>形式上，句式整齐，有节奏感，（</w:t>
      </w:r>
      <w:r>
        <w:rPr>
          <w:rFonts w:ascii="宋体" w:eastAsia="宋体" w:hAnsi="宋体"/>
          <w:lang w:eastAsia="zh-CN"/>
        </w:rPr>
        <w:t>1</w:t>
      </w:r>
      <w:r>
        <w:rPr>
          <w:rFonts w:ascii="宋体" w:eastAsia="宋体" w:hAnsi="宋体"/>
          <w:lang w:eastAsia="zh-CN"/>
        </w:rPr>
        <w:t>分）增强论证气势。（</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7.</w:t>
      </w:r>
      <w:r>
        <w:rPr>
          <w:rFonts w:ascii="宋体" w:eastAsia="宋体" w:hAnsi="宋体"/>
          <w:lang w:eastAsia="zh-CN"/>
        </w:rPr>
        <w:t>【</w:t>
      </w:r>
      <w:r>
        <w:rPr>
          <w:rFonts w:ascii="宋体" w:eastAsia="宋体" w:hAnsi="宋体"/>
          <w:lang w:eastAsia="zh-CN"/>
        </w:rPr>
        <w:t>D</w:t>
      </w:r>
      <w:r>
        <w:rPr>
          <w:rFonts w:ascii="宋体" w:eastAsia="宋体" w:hAnsi="宋体"/>
          <w:lang w:eastAsia="zh-CN"/>
        </w:rPr>
        <w:t>】</w:t>
      </w:r>
      <w:r>
        <w:rPr>
          <w:rFonts w:ascii="宋体" w:eastAsia="宋体" w:hAnsi="宋体"/>
          <w:lang w:eastAsia="zh-CN"/>
        </w:rPr>
        <w:t>A</w:t>
      </w:r>
      <w:r>
        <w:rPr>
          <w:rFonts w:ascii="宋体" w:eastAsia="宋体" w:hAnsi="宋体"/>
          <w:lang w:eastAsia="zh-CN"/>
        </w:rPr>
        <w:t>项中黄宾虹的</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理念是对中国画特质来进行辩护，而不是与康有为进行争论。</w:t>
      </w:r>
      <w:r>
        <w:rPr>
          <w:rFonts w:ascii="宋体" w:eastAsia="宋体" w:hAnsi="宋体"/>
          <w:lang w:eastAsia="zh-CN"/>
        </w:rPr>
        <w:t>B</w:t>
      </w:r>
      <w:r>
        <w:rPr>
          <w:rFonts w:ascii="宋体" w:eastAsia="宋体" w:hAnsi="宋体"/>
          <w:lang w:eastAsia="zh-CN"/>
        </w:rPr>
        <w:t>项中应是他们的书法使得他们的绘画作品表现出</w:t>
      </w:r>
      <w:r>
        <w:rPr>
          <w:rFonts w:ascii="宋体" w:eastAsia="宋体" w:hAnsi="宋体"/>
          <w:lang w:eastAsia="zh-CN"/>
        </w:rPr>
        <w:t>“</w:t>
      </w:r>
      <w:r>
        <w:rPr>
          <w:rFonts w:ascii="宋体" w:eastAsia="宋体" w:hAnsi="宋体"/>
          <w:lang w:eastAsia="zh-CN"/>
        </w:rPr>
        <w:t>内美</w:t>
      </w:r>
      <w:r>
        <w:rPr>
          <w:rFonts w:ascii="宋体" w:eastAsia="宋体" w:hAnsi="宋体"/>
          <w:lang w:eastAsia="zh-CN"/>
        </w:rPr>
        <w:t>”</w:t>
      </w:r>
      <w:r>
        <w:rPr>
          <w:rFonts w:ascii="宋体" w:eastAsia="宋体" w:hAnsi="宋体"/>
          <w:lang w:eastAsia="zh-CN"/>
        </w:rPr>
        <w:t>，</w:t>
      </w:r>
      <w:r>
        <w:rPr>
          <w:rFonts w:ascii="宋体" w:eastAsia="宋体" w:hAnsi="宋体"/>
          <w:lang w:eastAsia="zh-CN"/>
        </w:rPr>
        <w:t>C</w:t>
      </w:r>
      <w:r>
        <w:rPr>
          <w:rFonts w:ascii="宋体" w:eastAsia="宋体" w:hAnsi="宋体"/>
          <w:lang w:eastAsia="zh-CN"/>
        </w:rPr>
        <w:t>项中人为地把</w:t>
      </w:r>
      <w:r>
        <w:rPr>
          <w:rFonts w:ascii="宋体" w:eastAsia="宋体" w:hAnsi="宋体"/>
          <w:lang w:eastAsia="zh-CN"/>
        </w:rPr>
        <w:t>“</w:t>
      </w:r>
      <w:r>
        <w:rPr>
          <w:rFonts w:ascii="宋体" w:eastAsia="宋体" w:hAnsi="宋体"/>
          <w:lang w:eastAsia="zh-CN"/>
        </w:rPr>
        <w:t>人格与艺术品格之美</w:t>
      </w:r>
      <w:r>
        <w:rPr>
          <w:rFonts w:ascii="宋体" w:eastAsia="宋体" w:hAnsi="宋体"/>
          <w:lang w:eastAsia="zh-CN"/>
        </w:rPr>
        <w:t>”</w:t>
      </w:r>
      <w:r>
        <w:rPr>
          <w:rFonts w:ascii="宋体" w:eastAsia="宋体" w:hAnsi="宋体"/>
          <w:lang w:eastAsia="zh-CN"/>
        </w:rPr>
        <w:t>制裂开来，属于断章取义了。</w:t>
      </w:r>
    </w:p>
    <w:p w:rsidR="00264891" w:rsidRDefault="00E634EA">
      <w:pPr>
        <w:pStyle w:val="a7"/>
        <w:rPr>
          <w:rFonts w:ascii="宋体" w:eastAsia="宋体" w:hAnsi="宋体"/>
          <w:lang w:eastAsia="zh-CN"/>
        </w:rPr>
      </w:pPr>
      <w:r>
        <w:rPr>
          <w:rFonts w:ascii="宋体" w:eastAsia="宋体" w:hAnsi="宋体"/>
          <w:lang w:eastAsia="zh-CN"/>
        </w:rPr>
        <w:t>8.</w:t>
      </w:r>
      <w:r>
        <w:rPr>
          <w:rFonts w:ascii="宋体" w:eastAsia="宋体" w:hAnsi="宋体"/>
          <w:lang w:eastAsia="zh-CN"/>
        </w:rPr>
        <w:t>【</w:t>
      </w:r>
      <w:r>
        <w:rPr>
          <w:rFonts w:ascii="宋体" w:eastAsia="宋体" w:hAnsi="宋体"/>
          <w:lang w:eastAsia="zh-CN"/>
        </w:rPr>
        <w:t>C</w:t>
      </w:r>
      <w:r>
        <w:rPr>
          <w:rFonts w:ascii="宋体" w:eastAsia="宋体" w:hAnsi="宋体"/>
          <w:lang w:eastAsia="zh-CN"/>
        </w:rPr>
        <w:t>】</w:t>
      </w:r>
      <w:r>
        <w:rPr>
          <w:rFonts w:ascii="宋体" w:eastAsia="宋体" w:hAnsi="宋体"/>
          <w:lang w:eastAsia="zh-CN"/>
        </w:rPr>
        <w:t>C</w:t>
      </w:r>
      <w:r>
        <w:rPr>
          <w:rFonts w:ascii="宋体" w:eastAsia="宋体" w:hAnsi="宋体"/>
          <w:lang w:eastAsia="zh-CN"/>
        </w:rPr>
        <w:t>项中不是以黄宾虹为代表的中国画画家推崇</w:t>
      </w:r>
      <w:r>
        <w:rPr>
          <w:rFonts w:ascii="宋体" w:eastAsia="宋体" w:hAnsi="宋体"/>
          <w:lang w:eastAsia="zh-CN"/>
        </w:rPr>
        <w:t>“</w:t>
      </w:r>
      <w:r>
        <w:rPr>
          <w:rFonts w:ascii="宋体" w:eastAsia="宋体" w:hAnsi="宋体"/>
          <w:lang w:eastAsia="zh-CN"/>
        </w:rPr>
        <w:t>启</w:t>
      </w:r>
      <w:proofErr w:type="gramStart"/>
      <w:r>
        <w:rPr>
          <w:rFonts w:ascii="宋体" w:eastAsia="宋体" w:hAnsi="宋体"/>
          <w:lang w:eastAsia="zh-CN"/>
        </w:rPr>
        <w:t>祯</w:t>
      </w:r>
      <w:proofErr w:type="gramEnd"/>
      <w:r>
        <w:rPr>
          <w:rFonts w:ascii="宋体" w:eastAsia="宋体" w:hAnsi="宋体"/>
          <w:lang w:eastAsia="zh-CN"/>
        </w:rPr>
        <w:t>诸贤</w:t>
      </w:r>
      <w:r>
        <w:rPr>
          <w:rFonts w:ascii="宋体" w:eastAsia="宋体" w:hAnsi="宋体"/>
          <w:lang w:eastAsia="zh-CN"/>
        </w:rPr>
        <w:t>”</w:t>
      </w:r>
      <w:r>
        <w:rPr>
          <w:rFonts w:ascii="宋体" w:eastAsia="宋体" w:hAnsi="宋体"/>
          <w:lang w:eastAsia="zh-CN"/>
        </w:rPr>
        <w:t>，而是黄宾虹推崇</w:t>
      </w:r>
      <w:r>
        <w:rPr>
          <w:rFonts w:ascii="宋体" w:eastAsia="宋体" w:hAnsi="宋体"/>
          <w:lang w:eastAsia="zh-CN"/>
        </w:rPr>
        <w:t>“</w:t>
      </w:r>
      <w:r>
        <w:rPr>
          <w:rFonts w:ascii="宋体" w:eastAsia="宋体" w:hAnsi="宋体"/>
          <w:lang w:eastAsia="zh-CN"/>
        </w:rPr>
        <w:t>启</w:t>
      </w:r>
      <w:proofErr w:type="gramStart"/>
      <w:r>
        <w:rPr>
          <w:rFonts w:ascii="宋体" w:eastAsia="宋体" w:hAnsi="宋体"/>
          <w:lang w:eastAsia="zh-CN"/>
        </w:rPr>
        <w:t>祯</w:t>
      </w:r>
      <w:proofErr w:type="gramEnd"/>
      <w:r>
        <w:rPr>
          <w:rFonts w:ascii="宋体" w:eastAsia="宋体" w:hAnsi="宋体"/>
          <w:lang w:eastAsia="zh-CN"/>
        </w:rPr>
        <w:t>诸贤</w:t>
      </w:r>
      <w:r>
        <w:rPr>
          <w:rFonts w:ascii="宋体" w:eastAsia="宋体" w:hAnsi="宋体"/>
          <w:lang w:eastAsia="zh-CN"/>
        </w:rPr>
        <w:t>”</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t>9.①</w:t>
      </w:r>
      <w:r>
        <w:rPr>
          <w:rFonts w:ascii="宋体" w:eastAsia="宋体" w:hAnsi="宋体"/>
          <w:lang w:eastAsia="zh-CN"/>
        </w:rPr>
        <w:t>《青城坐雨图轴》将遇到的自然景观真挚地展现出来，显示其融情山水、寄情自然的理念。（关键要写出</w:t>
      </w:r>
      <w:r>
        <w:rPr>
          <w:rFonts w:ascii="宋体" w:eastAsia="宋体" w:hAnsi="宋体"/>
          <w:lang w:eastAsia="zh-CN"/>
        </w:rPr>
        <w:t>“</w:t>
      </w:r>
      <w:r>
        <w:rPr>
          <w:rFonts w:ascii="宋体" w:eastAsia="宋体" w:hAnsi="宋体"/>
          <w:lang w:eastAsia="zh-CN"/>
        </w:rPr>
        <w:t>将自然景观真挚展现</w:t>
      </w:r>
      <w:r>
        <w:rPr>
          <w:rFonts w:ascii="宋体" w:eastAsia="宋体" w:hAnsi="宋体"/>
          <w:lang w:eastAsia="zh-CN"/>
        </w:rPr>
        <w:t>”</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lastRenderedPageBreak/>
        <w:t>②</w:t>
      </w:r>
      <w:r>
        <w:rPr>
          <w:rFonts w:ascii="宋体" w:eastAsia="宋体" w:hAnsi="宋体"/>
          <w:lang w:eastAsia="zh-CN"/>
        </w:rPr>
        <w:t>《支硎山秋色图》意</w:t>
      </w:r>
      <w:r>
        <w:rPr>
          <w:rFonts w:ascii="宋体" w:eastAsia="宋体" w:hAnsi="宋体"/>
          <w:lang w:eastAsia="zh-CN"/>
        </w:rPr>
        <w:t>在呈现</w:t>
      </w:r>
      <w:r>
        <w:rPr>
          <w:rFonts w:ascii="宋体" w:eastAsia="宋体" w:hAnsi="宋体"/>
          <w:lang w:eastAsia="zh-CN"/>
        </w:rPr>
        <w:t>“</w:t>
      </w:r>
      <w:r>
        <w:rPr>
          <w:rFonts w:ascii="宋体" w:eastAsia="宋体" w:hAnsi="宋体"/>
          <w:lang w:eastAsia="zh-CN"/>
        </w:rPr>
        <w:t>自然之秋</w:t>
      </w:r>
      <w:r>
        <w:rPr>
          <w:rFonts w:ascii="宋体" w:eastAsia="宋体" w:hAnsi="宋体"/>
          <w:lang w:eastAsia="zh-CN"/>
        </w:rPr>
        <w:t>”</w:t>
      </w:r>
      <w:r>
        <w:rPr>
          <w:rFonts w:ascii="宋体" w:eastAsia="宋体" w:hAnsi="宋体"/>
          <w:lang w:eastAsia="zh-CN"/>
        </w:rPr>
        <w:t>，并通过自然景观的描摹写出</w:t>
      </w:r>
      <w:r>
        <w:rPr>
          <w:rFonts w:ascii="宋体" w:eastAsia="宋体" w:hAnsi="宋体"/>
          <w:lang w:eastAsia="zh-CN"/>
        </w:rPr>
        <w:t>“</w:t>
      </w:r>
      <w:r>
        <w:rPr>
          <w:rFonts w:ascii="宋体" w:eastAsia="宋体" w:hAnsi="宋体"/>
          <w:lang w:eastAsia="zh-CN"/>
        </w:rPr>
        <w:t>内心之秋</w:t>
      </w:r>
      <w:r>
        <w:rPr>
          <w:rFonts w:ascii="宋体" w:eastAsia="宋体" w:hAnsi="宋体"/>
          <w:lang w:eastAsia="zh-CN"/>
        </w:rPr>
        <w:t>”</w:t>
      </w:r>
      <w:r>
        <w:rPr>
          <w:rFonts w:ascii="宋体" w:eastAsia="宋体" w:hAnsi="宋体"/>
          <w:lang w:eastAsia="zh-CN"/>
        </w:rPr>
        <w:t>。（关键要写出由</w:t>
      </w:r>
      <w:r>
        <w:rPr>
          <w:rFonts w:ascii="宋体" w:eastAsia="宋体" w:hAnsi="宋体"/>
          <w:lang w:eastAsia="zh-CN"/>
        </w:rPr>
        <w:t>“</w:t>
      </w:r>
      <w:r>
        <w:rPr>
          <w:rFonts w:ascii="宋体" w:eastAsia="宋体" w:hAnsi="宋体"/>
          <w:lang w:eastAsia="zh-CN"/>
        </w:rPr>
        <w:t>自然之秋</w:t>
      </w:r>
      <w:r>
        <w:rPr>
          <w:rFonts w:ascii="宋体" w:eastAsia="宋体" w:hAnsi="宋体"/>
          <w:lang w:eastAsia="zh-CN"/>
        </w:rPr>
        <w:t>”</w:t>
      </w:r>
      <w:r>
        <w:rPr>
          <w:rFonts w:ascii="宋体" w:eastAsia="宋体" w:hAnsi="宋体"/>
          <w:lang w:eastAsia="zh-CN"/>
        </w:rPr>
        <w:t>到</w:t>
      </w:r>
      <w:r>
        <w:rPr>
          <w:rFonts w:ascii="宋体" w:eastAsia="宋体" w:hAnsi="宋体"/>
          <w:lang w:eastAsia="zh-CN"/>
        </w:rPr>
        <w:t>“</w:t>
      </w:r>
      <w:r>
        <w:rPr>
          <w:rFonts w:ascii="宋体" w:eastAsia="宋体" w:hAnsi="宋体"/>
          <w:lang w:eastAsia="zh-CN"/>
        </w:rPr>
        <w:t>内心之秋</w:t>
      </w:r>
      <w:r>
        <w:rPr>
          <w:rFonts w:ascii="宋体" w:eastAsia="宋体" w:hAnsi="宋体"/>
          <w:lang w:eastAsia="zh-CN"/>
        </w:rPr>
        <w:t>”</w:t>
      </w:r>
      <w:r>
        <w:rPr>
          <w:rFonts w:ascii="宋体" w:eastAsia="宋体" w:hAnsi="宋体"/>
          <w:lang w:eastAsia="zh-CN"/>
        </w:rPr>
        <w:t>，表达不</w:t>
      </w:r>
      <w:proofErr w:type="gramStart"/>
      <w:r>
        <w:rPr>
          <w:rFonts w:ascii="宋体" w:eastAsia="宋体" w:hAnsi="宋体"/>
          <w:lang w:eastAsia="zh-CN"/>
        </w:rPr>
        <w:t>完整不</w:t>
      </w:r>
      <w:proofErr w:type="gramEnd"/>
      <w:r>
        <w:rPr>
          <w:rFonts w:ascii="宋体" w:eastAsia="宋体" w:hAnsi="宋体"/>
          <w:lang w:eastAsia="zh-CN"/>
        </w:rPr>
        <w:t>得分）</w:t>
      </w:r>
    </w:p>
    <w:p w:rsidR="00264891" w:rsidRDefault="00E634EA">
      <w:pPr>
        <w:pStyle w:val="a7"/>
        <w:rPr>
          <w:rFonts w:ascii="宋体" w:eastAsia="宋体" w:hAnsi="宋体"/>
          <w:lang w:eastAsia="zh-CN"/>
        </w:rPr>
      </w:pPr>
      <w:r>
        <w:rPr>
          <w:rFonts w:ascii="宋体" w:eastAsia="宋体" w:hAnsi="宋体"/>
          <w:lang w:eastAsia="zh-CN"/>
        </w:rPr>
        <w:t>③</w:t>
      </w:r>
      <w:r>
        <w:rPr>
          <w:rFonts w:ascii="宋体" w:eastAsia="宋体" w:hAnsi="宋体"/>
          <w:lang w:eastAsia="zh-CN"/>
        </w:rPr>
        <w:t>在《夜山图》中，黄宾虹将所见山水看作是统一整体，将自然作为人之心灵的比照，集中表达出黄宾虹对自然万物的提炼与整合。（关键要写出</w:t>
      </w:r>
      <w:r>
        <w:rPr>
          <w:rFonts w:ascii="宋体" w:eastAsia="宋体" w:hAnsi="宋体"/>
          <w:lang w:eastAsia="zh-CN"/>
        </w:rPr>
        <w:t>“</w:t>
      </w:r>
      <w:r>
        <w:rPr>
          <w:rFonts w:ascii="宋体" w:eastAsia="宋体" w:hAnsi="宋体"/>
          <w:lang w:eastAsia="zh-CN"/>
        </w:rPr>
        <w:t>将自然作为人之心灵的比照</w:t>
      </w:r>
      <w:r>
        <w:rPr>
          <w:rFonts w:ascii="宋体" w:eastAsia="宋体" w:hAnsi="宋体"/>
          <w:lang w:eastAsia="zh-CN"/>
        </w:rPr>
        <w:t>”</w:t>
      </w:r>
      <w:r>
        <w:rPr>
          <w:rFonts w:ascii="宋体" w:eastAsia="宋体" w:hAnsi="宋体"/>
          <w:lang w:eastAsia="zh-CN"/>
        </w:rPr>
        <w:t>）（</w:t>
      </w:r>
      <w:r>
        <w:rPr>
          <w:rFonts w:ascii="宋体" w:eastAsia="宋体" w:hAnsi="宋体"/>
          <w:lang w:eastAsia="zh-CN"/>
        </w:rPr>
        <w:t>1</w:t>
      </w:r>
      <w:r>
        <w:rPr>
          <w:rFonts w:ascii="宋体" w:eastAsia="宋体" w:hAnsi="宋体"/>
          <w:lang w:eastAsia="zh-CN"/>
        </w:rPr>
        <w:t>点</w:t>
      </w:r>
      <w:r>
        <w:rPr>
          <w:rFonts w:ascii="宋体" w:eastAsia="宋体" w:hAnsi="宋体"/>
          <w:lang w:eastAsia="zh-CN"/>
        </w:rPr>
        <w:t>1</w:t>
      </w:r>
      <w:r>
        <w:rPr>
          <w:rFonts w:ascii="宋体" w:eastAsia="宋体" w:hAnsi="宋体"/>
          <w:lang w:eastAsia="zh-CN"/>
        </w:rPr>
        <w:t>分，</w:t>
      </w:r>
      <w:r>
        <w:rPr>
          <w:rFonts w:ascii="宋体" w:eastAsia="宋体" w:hAnsi="宋体"/>
          <w:lang w:eastAsia="zh-CN"/>
        </w:rPr>
        <w:t>2</w:t>
      </w:r>
      <w:r>
        <w:rPr>
          <w:rFonts w:ascii="宋体" w:eastAsia="宋体" w:hAnsi="宋体"/>
          <w:lang w:eastAsia="zh-CN"/>
        </w:rPr>
        <w:t>点</w:t>
      </w:r>
      <w:r>
        <w:rPr>
          <w:rFonts w:ascii="宋体" w:eastAsia="宋体" w:hAnsi="宋体"/>
          <w:lang w:eastAsia="zh-CN"/>
        </w:rPr>
        <w:t>2</w:t>
      </w:r>
      <w:r>
        <w:rPr>
          <w:rFonts w:ascii="宋体" w:eastAsia="宋体" w:hAnsi="宋体"/>
          <w:lang w:eastAsia="zh-CN"/>
        </w:rPr>
        <w:t>分，</w:t>
      </w:r>
      <w:r>
        <w:rPr>
          <w:rFonts w:ascii="宋体" w:eastAsia="宋体" w:hAnsi="宋体"/>
          <w:lang w:eastAsia="zh-CN"/>
        </w:rPr>
        <w:t>3</w:t>
      </w:r>
      <w:r>
        <w:rPr>
          <w:rFonts w:ascii="宋体" w:eastAsia="宋体" w:hAnsi="宋体"/>
          <w:lang w:eastAsia="zh-CN"/>
        </w:rPr>
        <w:t>点</w:t>
      </w:r>
      <w:r>
        <w:rPr>
          <w:rFonts w:ascii="宋体" w:eastAsia="宋体" w:hAnsi="宋体"/>
          <w:lang w:eastAsia="zh-CN"/>
        </w:rPr>
        <w:t>4</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10.①</w:t>
      </w:r>
      <w:r>
        <w:rPr>
          <w:rFonts w:ascii="宋体" w:eastAsia="宋体" w:hAnsi="宋体"/>
          <w:lang w:eastAsia="zh-CN"/>
        </w:rPr>
        <w:t>语言口语化，符合母亲农村妇女的人物形象：</w:t>
      </w:r>
      <w:r>
        <w:rPr>
          <w:rFonts w:ascii="宋体" w:eastAsia="宋体" w:hAnsi="宋体"/>
          <w:lang w:eastAsia="zh-CN"/>
        </w:rPr>
        <w:t>②</w:t>
      </w:r>
      <w:r>
        <w:rPr>
          <w:rFonts w:ascii="宋体" w:eastAsia="宋体" w:hAnsi="宋体"/>
          <w:lang w:eastAsia="zh-CN"/>
        </w:rPr>
        <w:t>运用了对比、反问等多种修辞手法，表现了母亲口齿伶俐、思维敏捷：</w:t>
      </w:r>
      <w:r>
        <w:rPr>
          <w:rFonts w:ascii="宋体" w:eastAsia="宋体" w:hAnsi="宋体"/>
          <w:lang w:eastAsia="zh-CN"/>
        </w:rPr>
        <w:t>③</w:t>
      </w:r>
      <w:r>
        <w:rPr>
          <w:rFonts w:ascii="宋体" w:eastAsia="宋体" w:hAnsi="宋体"/>
          <w:lang w:eastAsia="zh-CN"/>
        </w:rPr>
        <w:t>句式灵活，多为短句，写出母亲在女儿面前的放松的神情：</w:t>
      </w:r>
      <w:r>
        <w:rPr>
          <w:rFonts w:ascii="宋体" w:eastAsia="宋体" w:hAnsi="宋体"/>
          <w:lang w:eastAsia="zh-CN"/>
        </w:rPr>
        <w:t>④</w:t>
      </w:r>
      <w:r>
        <w:rPr>
          <w:rFonts w:ascii="宋体" w:eastAsia="宋体" w:hAnsi="宋体"/>
          <w:lang w:eastAsia="zh-CN"/>
        </w:rPr>
        <w:t>语言连贯，逻辑严密，反驳有力，符</w:t>
      </w:r>
      <w:r>
        <w:rPr>
          <w:rFonts w:ascii="宋体" w:eastAsia="宋体" w:hAnsi="宋体"/>
          <w:lang w:eastAsia="zh-CN"/>
        </w:rPr>
        <w:t>合上文母亲</w:t>
      </w:r>
      <w:r>
        <w:rPr>
          <w:rFonts w:ascii="宋体" w:eastAsia="宋体" w:hAnsi="宋体"/>
          <w:lang w:eastAsia="zh-CN"/>
        </w:rPr>
        <w:t>“</w:t>
      </w:r>
      <w:r>
        <w:rPr>
          <w:rFonts w:ascii="宋体" w:eastAsia="宋体" w:hAnsi="宋体"/>
          <w:lang w:eastAsia="zh-CN"/>
        </w:rPr>
        <w:t>要尽威风</w:t>
      </w:r>
      <w:r>
        <w:rPr>
          <w:rFonts w:ascii="宋体" w:eastAsia="宋体" w:hAnsi="宋体"/>
          <w:lang w:eastAsia="zh-CN"/>
        </w:rPr>
        <w:t>”</w:t>
      </w:r>
      <w:r>
        <w:rPr>
          <w:rFonts w:ascii="宋体" w:eastAsia="宋体" w:hAnsi="宋体"/>
          <w:lang w:eastAsia="zh-CN"/>
        </w:rPr>
        <w:t>一说，（只答特点，没有分析，最多得</w:t>
      </w:r>
      <w:r>
        <w:rPr>
          <w:rFonts w:ascii="宋体" w:eastAsia="宋体" w:hAnsi="宋体"/>
          <w:lang w:eastAsia="zh-CN"/>
        </w:rPr>
        <w:t>2</w:t>
      </w:r>
      <w:r>
        <w:rPr>
          <w:rFonts w:ascii="宋体" w:eastAsia="宋体" w:hAnsi="宋体"/>
          <w:lang w:eastAsia="zh-CN"/>
        </w:rPr>
        <w:t>分；答全</w:t>
      </w:r>
      <w:r>
        <w:rPr>
          <w:rFonts w:ascii="宋体" w:eastAsia="宋体" w:hAnsi="宋体"/>
          <w:lang w:eastAsia="zh-CN"/>
        </w:rPr>
        <w:t>2</w:t>
      </w:r>
      <w:r>
        <w:rPr>
          <w:rFonts w:ascii="宋体" w:eastAsia="宋体" w:hAnsi="宋体"/>
          <w:lang w:eastAsia="zh-CN"/>
        </w:rPr>
        <w:t>点即可）。</w:t>
      </w:r>
    </w:p>
    <w:p w:rsidR="00264891" w:rsidRDefault="00E634EA">
      <w:pPr>
        <w:pStyle w:val="a7"/>
        <w:rPr>
          <w:rFonts w:ascii="宋体" w:eastAsia="宋体" w:hAnsi="宋体"/>
          <w:lang w:eastAsia="zh-CN"/>
        </w:rPr>
      </w:pPr>
      <w:r>
        <w:rPr>
          <w:rFonts w:ascii="宋体" w:eastAsia="宋体" w:hAnsi="宋体"/>
          <w:lang w:eastAsia="zh-CN"/>
        </w:rPr>
        <w:t>11.①</w:t>
      </w:r>
      <w:r>
        <w:rPr>
          <w:rFonts w:ascii="宋体" w:eastAsia="宋体" w:hAnsi="宋体"/>
          <w:lang w:eastAsia="zh-CN"/>
        </w:rPr>
        <w:t>引发母女间对话，表现母女亲情；</w:t>
      </w:r>
      <w:r>
        <w:rPr>
          <w:rFonts w:ascii="宋体" w:eastAsia="宋体" w:hAnsi="宋体"/>
          <w:lang w:eastAsia="zh-CN"/>
        </w:rPr>
        <w:t>②</w:t>
      </w:r>
      <w:r>
        <w:rPr>
          <w:rFonts w:ascii="宋体" w:eastAsia="宋体" w:hAnsi="宋体"/>
          <w:lang w:eastAsia="zh-CN"/>
        </w:rPr>
        <w:t>引出下文伤疤的来历和中风等情节：</w:t>
      </w:r>
      <w:r>
        <w:rPr>
          <w:rFonts w:ascii="宋体" w:eastAsia="宋体" w:hAnsi="宋体"/>
          <w:lang w:eastAsia="zh-CN"/>
        </w:rPr>
        <w:t>③</w:t>
      </w:r>
      <w:r>
        <w:rPr>
          <w:rFonts w:ascii="宋体" w:eastAsia="宋体" w:hAnsi="宋体"/>
          <w:lang w:eastAsia="zh-CN"/>
        </w:rPr>
        <w:t>插叙，荡开一笔来写，丰富文章内容，使情节摇曳多姿；</w:t>
      </w:r>
      <w:r>
        <w:rPr>
          <w:rFonts w:ascii="宋体" w:eastAsia="宋体" w:hAnsi="宋体"/>
          <w:lang w:eastAsia="zh-CN"/>
        </w:rPr>
        <w:t>④</w:t>
      </w:r>
      <w:r>
        <w:rPr>
          <w:rFonts w:ascii="宋体" w:eastAsia="宋体" w:hAnsi="宋体"/>
          <w:lang w:eastAsia="zh-CN"/>
        </w:rPr>
        <w:t>更全面地表现母亲的人物形象。（每点</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12.①</w:t>
      </w:r>
      <w:r>
        <w:rPr>
          <w:rFonts w:ascii="宋体" w:eastAsia="宋体" w:hAnsi="宋体"/>
          <w:lang w:eastAsia="zh-CN"/>
        </w:rPr>
        <w:t>母亲省水。热爱土地和庄稼，珍视粮食，可见她淳朴节俭。</w:t>
      </w:r>
      <w:r>
        <w:rPr>
          <w:rFonts w:ascii="宋体" w:eastAsia="宋体" w:hAnsi="宋体"/>
          <w:lang w:eastAsia="zh-CN"/>
        </w:rPr>
        <w:t>②</w:t>
      </w:r>
      <w:r>
        <w:rPr>
          <w:rFonts w:ascii="宋体" w:eastAsia="宋体" w:hAnsi="宋体"/>
          <w:lang w:eastAsia="zh-CN"/>
        </w:rPr>
        <w:t>母亲对女儿、孙子们的体贴、理解和疼爱，可见她善解人意。</w:t>
      </w:r>
      <w:r>
        <w:rPr>
          <w:rFonts w:ascii="宋体" w:eastAsia="宋体" w:hAnsi="宋体"/>
          <w:lang w:eastAsia="zh-CN"/>
        </w:rPr>
        <w:t>③</w:t>
      </w:r>
      <w:r>
        <w:rPr>
          <w:rFonts w:ascii="宋体" w:eastAsia="宋体" w:hAnsi="宋体"/>
          <w:lang w:eastAsia="zh-CN"/>
        </w:rPr>
        <w:t>母亲中风后走路努力保持平衡，表现出她坚韧要强的一面。</w:t>
      </w:r>
      <w:r>
        <w:rPr>
          <w:rFonts w:ascii="宋体" w:eastAsia="宋体" w:hAnsi="宋体"/>
          <w:lang w:eastAsia="zh-CN"/>
        </w:rPr>
        <w:t>④</w:t>
      </w:r>
      <w:r>
        <w:rPr>
          <w:rFonts w:ascii="宋体" w:eastAsia="宋体" w:hAnsi="宋体"/>
          <w:lang w:eastAsia="zh-CN"/>
        </w:rPr>
        <w:t>母亲对生老病死较为达观，可见她热爱生活乐观随性。</w:t>
      </w:r>
      <w:r>
        <w:rPr>
          <w:rFonts w:ascii="宋体" w:eastAsia="宋体" w:hAnsi="宋体"/>
          <w:lang w:eastAsia="zh-CN"/>
        </w:rPr>
        <w:t>⑤</w:t>
      </w:r>
      <w:r>
        <w:rPr>
          <w:rFonts w:ascii="宋体" w:eastAsia="宋体" w:hAnsi="宋体"/>
          <w:lang w:eastAsia="zh-CN"/>
        </w:rPr>
        <w:t>母亲对医院（体检）、女儿的传统看法，表现出</w:t>
      </w:r>
      <w:r>
        <w:rPr>
          <w:rFonts w:ascii="宋体" w:eastAsia="宋体" w:hAnsi="宋体"/>
          <w:lang w:eastAsia="zh-CN"/>
        </w:rPr>
        <w:t>她传统守旧的一面。（答出一点的</w:t>
      </w:r>
      <w:r>
        <w:rPr>
          <w:rFonts w:ascii="宋体" w:eastAsia="宋体" w:hAnsi="宋体"/>
          <w:lang w:eastAsia="zh-CN"/>
        </w:rPr>
        <w:t>2</w:t>
      </w:r>
      <w:r>
        <w:rPr>
          <w:rFonts w:ascii="宋体" w:eastAsia="宋体" w:hAnsi="宋体"/>
          <w:lang w:eastAsia="zh-CN"/>
        </w:rPr>
        <w:t>分，两点得</w:t>
      </w:r>
      <w:r>
        <w:rPr>
          <w:rFonts w:ascii="宋体" w:eastAsia="宋体" w:hAnsi="宋体"/>
          <w:lang w:eastAsia="zh-CN"/>
        </w:rPr>
        <w:t>4</w:t>
      </w:r>
      <w:r>
        <w:rPr>
          <w:rFonts w:ascii="宋体" w:eastAsia="宋体" w:hAnsi="宋体"/>
          <w:lang w:eastAsia="zh-CN"/>
        </w:rPr>
        <w:t>分，三点得</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13.①“</w:t>
      </w:r>
      <w:r>
        <w:rPr>
          <w:rFonts w:ascii="宋体" w:eastAsia="宋体" w:hAnsi="宋体"/>
          <w:lang w:eastAsia="zh-CN"/>
        </w:rPr>
        <w:t>这就不错</w:t>
      </w:r>
      <w:r>
        <w:rPr>
          <w:rFonts w:ascii="宋体" w:eastAsia="宋体" w:hAnsi="宋体"/>
          <w:lang w:eastAsia="zh-CN"/>
        </w:rPr>
        <w:t>”</w:t>
      </w:r>
      <w:r>
        <w:rPr>
          <w:rFonts w:ascii="宋体" w:eastAsia="宋体" w:hAnsi="宋体"/>
          <w:lang w:eastAsia="zh-CN"/>
        </w:rPr>
        <w:t>强调拥有母亲的幸福感，表明</w:t>
      </w:r>
      <w:r>
        <w:rPr>
          <w:rFonts w:ascii="宋体" w:eastAsia="宋体" w:hAnsi="宋体"/>
          <w:lang w:eastAsia="zh-CN"/>
        </w:rPr>
        <w:t>“</w:t>
      </w:r>
      <w:r>
        <w:rPr>
          <w:rFonts w:ascii="宋体" w:eastAsia="宋体" w:hAnsi="宋体"/>
          <w:lang w:eastAsia="zh-CN"/>
        </w:rPr>
        <w:t>我</w:t>
      </w:r>
      <w:r>
        <w:rPr>
          <w:rFonts w:ascii="宋体" w:eastAsia="宋体" w:hAnsi="宋体"/>
          <w:lang w:eastAsia="zh-CN"/>
        </w:rPr>
        <w:t>”</w:t>
      </w:r>
      <w:r>
        <w:rPr>
          <w:rFonts w:ascii="宋体" w:eastAsia="宋体" w:hAnsi="宋体"/>
          <w:lang w:eastAsia="zh-CN"/>
        </w:rPr>
        <w:t>虽失去了父亲，仍因拥有母亲感到幸福与安慰。</w:t>
      </w:r>
      <w:r>
        <w:rPr>
          <w:rFonts w:ascii="宋体" w:eastAsia="宋体" w:hAnsi="宋体"/>
          <w:lang w:eastAsia="zh-CN"/>
        </w:rPr>
        <w:t>②“</w:t>
      </w:r>
      <w:r>
        <w:rPr>
          <w:rFonts w:ascii="宋体" w:eastAsia="宋体" w:hAnsi="宋体"/>
          <w:lang w:eastAsia="zh-CN"/>
        </w:rPr>
        <w:t>也不错</w:t>
      </w:r>
      <w:r>
        <w:rPr>
          <w:rFonts w:ascii="宋体" w:eastAsia="宋体" w:hAnsi="宋体"/>
          <w:lang w:eastAsia="zh-CN"/>
        </w:rPr>
        <w:t>”</w:t>
      </w:r>
      <w:r>
        <w:rPr>
          <w:rFonts w:ascii="宋体" w:eastAsia="宋体" w:hAnsi="宋体"/>
          <w:lang w:eastAsia="zh-CN"/>
        </w:rPr>
        <w:t>进一步强调拥有母亲的幸福感，表明虽然母亲身体不好，也有缺点，但</w:t>
      </w:r>
      <w:r>
        <w:rPr>
          <w:rFonts w:ascii="宋体" w:eastAsia="宋体" w:hAnsi="宋体"/>
          <w:lang w:eastAsia="zh-CN"/>
        </w:rPr>
        <w:t>“</w:t>
      </w:r>
      <w:r>
        <w:rPr>
          <w:rFonts w:ascii="宋体" w:eastAsia="宋体" w:hAnsi="宋体"/>
          <w:lang w:eastAsia="zh-CN"/>
        </w:rPr>
        <w:t>我</w:t>
      </w:r>
      <w:r>
        <w:rPr>
          <w:rFonts w:ascii="宋体" w:eastAsia="宋体" w:hAnsi="宋体"/>
          <w:lang w:eastAsia="zh-CN"/>
        </w:rPr>
        <w:t>”</w:t>
      </w:r>
      <w:r>
        <w:rPr>
          <w:rFonts w:ascii="宋体" w:eastAsia="宋体" w:hAnsi="宋体"/>
          <w:lang w:eastAsia="zh-CN"/>
        </w:rPr>
        <w:t>对母亲始终有深沉的爱。</w:t>
      </w:r>
      <w:r>
        <w:rPr>
          <w:rFonts w:ascii="宋体" w:eastAsia="宋体" w:hAnsi="宋体"/>
          <w:lang w:eastAsia="zh-CN"/>
        </w:rPr>
        <w:t>③</w:t>
      </w:r>
      <w:r>
        <w:rPr>
          <w:rFonts w:ascii="宋体" w:eastAsia="宋体" w:hAnsi="宋体"/>
          <w:lang w:eastAsia="zh-CN"/>
        </w:rPr>
        <w:t>运用反复的修辞手法，表现</w:t>
      </w:r>
      <w:r>
        <w:rPr>
          <w:rFonts w:ascii="宋体" w:eastAsia="宋体" w:hAnsi="宋体"/>
          <w:lang w:eastAsia="zh-CN"/>
        </w:rPr>
        <w:t>“</w:t>
      </w:r>
      <w:r>
        <w:rPr>
          <w:rFonts w:ascii="宋体" w:eastAsia="宋体" w:hAnsi="宋体"/>
          <w:lang w:eastAsia="zh-CN"/>
        </w:rPr>
        <w:t>我</w:t>
      </w:r>
      <w:r>
        <w:rPr>
          <w:rFonts w:ascii="宋体" w:eastAsia="宋体" w:hAnsi="宋体"/>
          <w:lang w:eastAsia="zh-CN"/>
        </w:rPr>
        <w:t>”</w:t>
      </w:r>
      <w:r>
        <w:rPr>
          <w:rFonts w:ascii="宋体" w:eastAsia="宋体" w:hAnsi="宋体"/>
          <w:lang w:eastAsia="zh-CN"/>
        </w:rPr>
        <w:t>对亲情的珍视，对生活的知足。</w:t>
      </w:r>
      <w:r>
        <w:rPr>
          <w:rFonts w:ascii="宋体" w:eastAsia="宋体" w:hAnsi="宋体"/>
          <w:lang w:eastAsia="zh-CN"/>
        </w:rPr>
        <w:t>④</w:t>
      </w:r>
      <w:r>
        <w:rPr>
          <w:rFonts w:ascii="宋体" w:eastAsia="宋体" w:hAnsi="宋体"/>
          <w:lang w:eastAsia="zh-CN"/>
        </w:rPr>
        <w:t>表现生活中普通人的朴实、自足，具有普遍意义。（每点</w:t>
      </w:r>
      <w:r>
        <w:rPr>
          <w:rFonts w:ascii="宋体" w:eastAsia="宋体" w:hAnsi="宋体"/>
          <w:lang w:eastAsia="zh-CN"/>
        </w:rPr>
        <w:t>2</w:t>
      </w:r>
      <w:r>
        <w:rPr>
          <w:rFonts w:ascii="宋体" w:eastAsia="宋体" w:hAnsi="宋体"/>
          <w:lang w:eastAsia="zh-CN"/>
        </w:rPr>
        <w:t>分，答出</w:t>
      </w:r>
      <w:r>
        <w:rPr>
          <w:rFonts w:ascii="宋体" w:eastAsia="宋体" w:hAnsi="宋体"/>
          <w:lang w:eastAsia="zh-CN"/>
        </w:rPr>
        <w:t>3</w:t>
      </w:r>
      <w:r>
        <w:rPr>
          <w:rFonts w:ascii="宋体" w:eastAsia="宋体" w:hAnsi="宋体"/>
          <w:lang w:eastAsia="zh-CN"/>
        </w:rPr>
        <w:t>点得</w:t>
      </w:r>
      <w:r>
        <w:rPr>
          <w:rFonts w:ascii="宋体" w:eastAsia="宋体" w:hAnsi="宋体"/>
          <w:lang w:eastAsia="zh-CN"/>
        </w:rPr>
        <w:t>6</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14.</w:t>
      </w:r>
      <w:r>
        <w:rPr>
          <w:rFonts w:ascii="宋体" w:eastAsia="宋体" w:hAnsi="宋体"/>
          <w:lang w:eastAsia="zh-CN"/>
        </w:rPr>
        <w:t>【</w:t>
      </w:r>
      <w:r>
        <w:rPr>
          <w:rFonts w:ascii="宋体" w:eastAsia="宋体" w:hAnsi="宋体"/>
          <w:lang w:eastAsia="zh-CN"/>
        </w:rPr>
        <w:t>D</w:t>
      </w:r>
      <w:r>
        <w:rPr>
          <w:rFonts w:ascii="宋体" w:eastAsia="宋体" w:hAnsi="宋体"/>
          <w:lang w:eastAsia="zh-CN"/>
        </w:rPr>
        <w:t>】应为</w:t>
      </w:r>
      <w:r>
        <w:rPr>
          <w:rFonts w:ascii="宋体" w:eastAsia="宋体" w:hAnsi="宋体"/>
          <w:lang w:eastAsia="zh-CN"/>
        </w:rPr>
        <w:t>“</w:t>
      </w:r>
      <w:r>
        <w:rPr>
          <w:rFonts w:ascii="宋体" w:eastAsia="宋体" w:hAnsi="宋体"/>
          <w:lang w:eastAsia="zh-CN"/>
        </w:rPr>
        <w:t>细小</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t>15.</w:t>
      </w:r>
      <w:r>
        <w:rPr>
          <w:rFonts w:ascii="宋体" w:eastAsia="宋体" w:hAnsi="宋体"/>
          <w:lang w:eastAsia="zh-CN"/>
        </w:rPr>
        <w:t>【</w:t>
      </w:r>
      <w:r>
        <w:rPr>
          <w:rFonts w:ascii="宋体" w:eastAsia="宋体" w:hAnsi="宋体"/>
          <w:lang w:eastAsia="zh-CN"/>
        </w:rPr>
        <w:t>B</w:t>
      </w:r>
      <w:r>
        <w:rPr>
          <w:rFonts w:ascii="宋体" w:eastAsia="宋体" w:hAnsi="宋体"/>
          <w:lang w:eastAsia="zh-CN"/>
        </w:rPr>
        <w:t>】</w:t>
      </w:r>
      <w:r>
        <w:rPr>
          <w:rFonts w:ascii="宋体" w:eastAsia="宋体" w:hAnsi="宋体"/>
          <w:lang w:eastAsia="zh-CN"/>
        </w:rPr>
        <w:t>B</w:t>
      </w:r>
      <w:r>
        <w:rPr>
          <w:rFonts w:ascii="宋体" w:eastAsia="宋体" w:hAnsi="宋体"/>
          <w:lang w:eastAsia="zh-CN"/>
        </w:rPr>
        <w:t>项均为介词，可译为</w:t>
      </w:r>
      <w:r>
        <w:rPr>
          <w:rFonts w:ascii="宋体" w:eastAsia="宋体" w:hAnsi="宋体"/>
          <w:lang w:eastAsia="zh-CN"/>
        </w:rPr>
        <w:t>“</w:t>
      </w:r>
      <w:r>
        <w:rPr>
          <w:rFonts w:ascii="宋体" w:eastAsia="宋体" w:hAnsi="宋体"/>
          <w:lang w:eastAsia="zh-CN"/>
        </w:rPr>
        <w:t>用</w:t>
      </w:r>
      <w:r>
        <w:rPr>
          <w:rFonts w:ascii="宋体" w:eastAsia="宋体" w:hAnsi="宋体"/>
          <w:lang w:eastAsia="zh-CN"/>
        </w:rPr>
        <w:t>”</w:t>
      </w:r>
      <w:r>
        <w:rPr>
          <w:rFonts w:ascii="宋体" w:eastAsia="宋体" w:hAnsi="宋体"/>
          <w:lang w:eastAsia="zh-CN"/>
        </w:rPr>
        <w:t>。</w:t>
      </w:r>
      <w:r>
        <w:rPr>
          <w:rFonts w:ascii="宋体" w:eastAsia="宋体" w:hAnsi="宋体"/>
          <w:lang w:eastAsia="zh-CN"/>
        </w:rPr>
        <w:t>A,</w:t>
      </w:r>
      <w:r>
        <w:rPr>
          <w:rFonts w:ascii="宋体" w:eastAsia="宋体" w:hAnsi="宋体"/>
          <w:lang w:eastAsia="zh-CN"/>
        </w:rPr>
        <w:t>连词，表转折；连词，表承接。</w:t>
      </w:r>
      <w:r>
        <w:rPr>
          <w:rFonts w:ascii="宋体" w:eastAsia="宋体" w:hAnsi="宋体"/>
          <w:lang w:eastAsia="zh-CN"/>
        </w:rPr>
        <w:t>C,</w:t>
      </w:r>
      <w:r>
        <w:rPr>
          <w:rFonts w:ascii="宋体" w:eastAsia="宋体" w:hAnsi="宋体"/>
          <w:lang w:eastAsia="zh-CN"/>
        </w:rPr>
        <w:t>动词，成为；介</w:t>
      </w:r>
      <w:r>
        <w:rPr>
          <w:rFonts w:ascii="宋体" w:eastAsia="宋体" w:hAnsi="宋体"/>
          <w:lang w:eastAsia="zh-CN"/>
        </w:rPr>
        <w:t>词，表被动；</w:t>
      </w:r>
      <w:r>
        <w:rPr>
          <w:rFonts w:ascii="宋体" w:eastAsia="宋体" w:hAnsi="宋体"/>
          <w:lang w:eastAsia="zh-CN"/>
        </w:rPr>
        <w:t>D.</w:t>
      </w:r>
      <w:r>
        <w:rPr>
          <w:rFonts w:ascii="宋体" w:eastAsia="宋体" w:hAnsi="宋体"/>
          <w:lang w:eastAsia="zh-CN"/>
        </w:rPr>
        <w:t>副词，于是：副词，竟然。</w:t>
      </w:r>
    </w:p>
    <w:p w:rsidR="00264891" w:rsidRDefault="00E634EA">
      <w:pPr>
        <w:pStyle w:val="a7"/>
        <w:rPr>
          <w:rFonts w:ascii="宋体" w:eastAsia="宋体" w:hAnsi="宋体"/>
          <w:lang w:eastAsia="zh-CN"/>
        </w:rPr>
      </w:pPr>
      <w:r>
        <w:rPr>
          <w:rFonts w:ascii="宋体" w:eastAsia="宋体" w:hAnsi="宋体"/>
          <w:lang w:eastAsia="zh-CN"/>
        </w:rPr>
        <w:t>16.</w:t>
      </w:r>
      <w:r>
        <w:rPr>
          <w:rFonts w:ascii="宋体" w:eastAsia="宋体" w:hAnsi="宋体"/>
          <w:lang w:eastAsia="zh-CN"/>
        </w:rPr>
        <w:t>【</w:t>
      </w:r>
      <w:r>
        <w:rPr>
          <w:rFonts w:ascii="宋体" w:eastAsia="宋体" w:hAnsi="宋体"/>
          <w:lang w:eastAsia="zh-CN"/>
        </w:rPr>
        <w:t>B</w:t>
      </w:r>
      <w:r>
        <w:rPr>
          <w:rFonts w:ascii="宋体" w:eastAsia="宋体" w:hAnsi="宋体"/>
          <w:lang w:eastAsia="zh-CN"/>
        </w:rPr>
        <w:t>】文中是</w:t>
      </w:r>
      <w:r>
        <w:rPr>
          <w:rFonts w:ascii="宋体" w:eastAsia="宋体" w:hAnsi="宋体"/>
          <w:lang w:eastAsia="zh-CN"/>
        </w:rPr>
        <w:t>“</w:t>
      </w:r>
      <w:r>
        <w:rPr>
          <w:rFonts w:ascii="宋体" w:eastAsia="宋体" w:hAnsi="宋体"/>
          <w:lang w:eastAsia="zh-CN"/>
        </w:rPr>
        <w:t>求补外</w:t>
      </w:r>
      <w:r>
        <w:rPr>
          <w:rFonts w:ascii="宋体" w:eastAsia="宋体" w:hAnsi="宋体"/>
          <w:lang w:eastAsia="zh-CN"/>
        </w:rPr>
        <w:t>”</w:t>
      </w:r>
      <w:r>
        <w:rPr>
          <w:rFonts w:ascii="宋体" w:eastAsia="宋体" w:hAnsi="宋体"/>
          <w:lang w:eastAsia="zh-CN"/>
        </w:rPr>
        <w:t>，无</w:t>
      </w:r>
      <w:r>
        <w:rPr>
          <w:rFonts w:ascii="宋体" w:eastAsia="宋体" w:hAnsi="宋体"/>
          <w:lang w:eastAsia="zh-CN"/>
        </w:rPr>
        <w:t>“</w:t>
      </w:r>
      <w:r>
        <w:rPr>
          <w:rFonts w:ascii="宋体" w:eastAsia="宋体" w:hAnsi="宋体"/>
          <w:lang w:eastAsia="zh-CN"/>
        </w:rPr>
        <w:t>贬谪</w:t>
      </w:r>
      <w:r>
        <w:rPr>
          <w:rFonts w:ascii="宋体" w:eastAsia="宋体" w:hAnsi="宋体"/>
          <w:lang w:eastAsia="zh-CN"/>
        </w:rPr>
        <w:t>”</w:t>
      </w:r>
      <w:r>
        <w:rPr>
          <w:rFonts w:ascii="宋体" w:eastAsia="宋体" w:hAnsi="宋体"/>
          <w:lang w:eastAsia="zh-CN"/>
        </w:rPr>
        <w:t>之说。</w:t>
      </w:r>
    </w:p>
    <w:p w:rsidR="00264891" w:rsidRDefault="00E634EA">
      <w:pPr>
        <w:pStyle w:val="a7"/>
        <w:rPr>
          <w:rFonts w:ascii="宋体" w:eastAsia="宋体" w:hAnsi="宋体"/>
          <w:lang w:eastAsia="zh-CN"/>
        </w:rPr>
      </w:pPr>
      <w:r>
        <w:rPr>
          <w:rFonts w:ascii="宋体" w:eastAsia="宋体" w:hAnsi="宋体"/>
          <w:lang w:eastAsia="zh-CN"/>
        </w:rPr>
        <w:t>17.</w:t>
      </w:r>
      <w:r>
        <w:rPr>
          <w:rFonts w:ascii="宋体" w:eastAsia="宋体" w:hAnsi="宋体"/>
          <w:lang w:eastAsia="zh-CN"/>
        </w:rPr>
        <w:t>盖前辈不家藏国史／好事者</w:t>
      </w:r>
      <w:proofErr w:type="gramStart"/>
      <w:r>
        <w:rPr>
          <w:rFonts w:ascii="宋体" w:eastAsia="宋体" w:hAnsi="宋体"/>
          <w:lang w:eastAsia="zh-CN"/>
        </w:rPr>
        <w:t>肆意饰说为美</w:t>
      </w:r>
      <w:proofErr w:type="gramEnd"/>
      <w:r>
        <w:rPr>
          <w:rFonts w:ascii="宋体" w:eastAsia="宋体" w:hAnsi="宋体"/>
          <w:lang w:eastAsia="zh-CN"/>
        </w:rPr>
        <w:t>听／</w:t>
      </w:r>
      <w:proofErr w:type="gramStart"/>
      <w:r>
        <w:rPr>
          <w:rFonts w:ascii="宋体" w:eastAsia="宋体" w:hAnsi="宋体"/>
          <w:lang w:eastAsia="zh-CN"/>
        </w:rPr>
        <w:t>疑</w:t>
      </w:r>
      <w:proofErr w:type="gramEnd"/>
      <w:r>
        <w:rPr>
          <w:rFonts w:ascii="宋体" w:eastAsia="宋体" w:hAnsi="宋体"/>
          <w:lang w:eastAsia="zh-CN"/>
        </w:rPr>
        <w:t>若可信／故误人纪述／后山之书／／必传于后世／惧</w:t>
      </w:r>
      <w:proofErr w:type="gramStart"/>
      <w:r>
        <w:rPr>
          <w:rFonts w:ascii="宋体" w:eastAsia="宋体" w:hAnsi="宋体"/>
          <w:lang w:eastAsia="zh-CN"/>
        </w:rPr>
        <w:t>诒</w:t>
      </w:r>
      <w:proofErr w:type="gramEnd"/>
      <w:r>
        <w:rPr>
          <w:rFonts w:ascii="宋体" w:eastAsia="宋体" w:hAnsi="宋体"/>
          <w:lang w:eastAsia="zh-CN"/>
        </w:rPr>
        <w:t>千载之惑／予是以辨（／／处为</w:t>
      </w:r>
      <w:proofErr w:type="gramStart"/>
      <w:r>
        <w:rPr>
          <w:rFonts w:ascii="宋体" w:eastAsia="宋体" w:hAnsi="宋体"/>
          <w:lang w:eastAsia="zh-CN"/>
        </w:rPr>
        <w:t>可断可不断</w:t>
      </w:r>
      <w:proofErr w:type="gramEnd"/>
      <w:r>
        <w:rPr>
          <w:rFonts w:ascii="宋体" w:eastAsia="宋体" w:hAnsi="宋体"/>
          <w:lang w:eastAsia="zh-CN"/>
        </w:rPr>
        <w:t>。</w:t>
      </w:r>
      <w:proofErr w:type="gramStart"/>
      <w:r>
        <w:rPr>
          <w:rFonts w:ascii="宋体" w:eastAsia="宋体" w:hAnsi="宋体"/>
          <w:lang w:eastAsia="zh-CN"/>
        </w:rPr>
        <w:t>断对</w:t>
      </w:r>
      <w:r>
        <w:rPr>
          <w:rFonts w:ascii="宋体" w:eastAsia="宋体" w:hAnsi="宋体"/>
          <w:lang w:eastAsia="zh-CN"/>
        </w:rPr>
        <w:t>2</w:t>
      </w:r>
      <w:r>
        <w:rPr>
          <w:rFonts w:ascii="宋体" w:eastAsia="宋体" w:hAnsi="宋体"/>
          <w:lang w:eastAsia="zh-CN"/>
        </w:rPr>
        <w:t>处</w:t>
      </w:r>
      <w:proofErr w:type="gramEnd"/>
      <w:r>
        <w:rPr>
          <w:rFonts w:ascii="宋体" w:eastAsia="宋体" w:hAnsi="宋体"/>
          <w:lang w:eastAsia="zh-CN"/>
        </w:rPr>
        <w:t>得</w:t>
      </w:r>
      <w:r>
        <w:rPr>
          <w:rFonts w:ascii="宋体" w:eastAsia="宋体" w:hAnsi="宋体"/>
          <w:lang w:eastAsia="zh-CN"/>
        </w:rPr>
        <w:t>1</w:t>
      </w:r>
      <w:r>
        <w:rPr>
          <w:rFonts w:ascii="宋体" w:eastAsia="宋体" w:hAnsi="宋体"/>
          <w:lang w:eastAsia="zh-CN"/>
        </w:rPr>
        <w:t>分，</w:t>
      </w:r>
      <w:proofErr w:type="gramStart"/>
      <w:r>
        <w:rPr>
          <w:rFonts w:ascii="宋体" w:eastAsia="宋体" w:hAnsi="宋体"/>
          <w:lang w:eastAsia="zh-CN"/>
        </w:rPr>
        <w:t>断对</w:t>
      </w:r>
      <w:r>
        <w:rPr>
          <w:rFonts w:ascii="宋体" w:eastAsia="宋体" w:hAnsi="宋体"/>
          <w:lang w:eastAsia="zh-CN"/>
        </w:rPr>
        <w:t>4</w:t>
      </w:r>
      <w:r>
        <w:rPr>
          <w:rFonts w:ascii="宋体" w:eastAsia="宋体" w:hAnsi="宋体"/>
          <w:lang w:eastAsia="zh-CN"/>
        </w:rPr>
        <w:t>处</w:t>
      </w:r>
      <w:proofErr w:type="gramEnd"/>
      <w:r>
        <w:rPr>
          <w:rFonts w:ascii="宋体" w:eastAsia="宋体" w:hAnsi="宋体"/>
          <w:lang w:eastAsia="zh-CN"/>
        </w:rPr>
        <w:t>得</w:t>
      </w:r>
      <w:r>
        <w:rPr>
          <w:rFonts w:ascii="宋体" w:eastAsia="宋体" w:hAnsi="宋体"/>
          <w:lang w:eastAsia="zh-CN"/>
        </w:rPr>
        <w:t>2</w:t>
      </w:r>
      <w:r>
        <w:rPr>
          <w:rFonts w:ascii="宋体" w:eastAsia="宋体" w:hAnsi="宋体"/>
          <w:lang w:eastAsia="zh-CN"/>
        </w:rPr>
        <w:t>分。</w:t>
      </w:r>
      <w:proofErr w:type="gramStart"/>
      <w:r>
        <w:rPr>
          <w:rFonts w:ascii="宋体" w:eastAsia="宋体" w:hAnsi="宋体"/>
          <w:lang w:eastAsia="zh-CN"/>
        </w:rPr>
        <w:t>断对</w:t>
      </w:r>
      <w:r>
        <w:rPr>
          <w:rFonts w:ascii="宋体" w:eastAsia="宋体" w:hAnsi="宋体"/>
          <w:lang w:eastAsia="zh-CN"/>
        </w:rPr>
        <w:t>6</w:t>
      </w:r>
      <w:r>
        <w:rPr>
          <w:rFonts w:ascii="宋体" w:eastAsia="宋体" w:hAnsi="宋体"/>
          <w:lang w:eastAsia="zh-CN"/>
        </w:rPr>
        <w:t>处</w:t>
      </w:r>
      <w:proofErr w:type="gramEnd"/>
      <w:r>
        <w:rPr>
          <w:rFonts w:ascii="宋体" w:eastAsia="宋体" w:hAnsi="宋体"/>
          <w:lang w:eastAsia="zh-CN"/>
        </w:rPr>
        <w:t>得</w:t>
      </w:r>
      <w:r>
        <w:rPr>
          <w:rFonts w:ascii="宋体" w:eastAsia="宋体" w:hAnsi="宋体"/>
          <w:lang w:eastAsia="zh-CN"/>
        </w:rPr>
        <w:t>3</w:t>
      </w:r>
      <w:r>
        <w:rPr>
          <w:rFonts w:ascii="宋体" w:eastAsia="宋体" w:hAnsi="宋体"/>
          <w:lang w:eastAsia="zh-CN"/>
        </w:rPr>
        <w:t>分，断错</w:t>
      </w:r>
      <w:r>
        <w:rPr>
          <w:rFonts w:ascii="宋体" w:eastAsia="宋体" w:hAnsi="宋体"/>
          <w:lang w:eastAsia="zh-CN"/>
        </w:rPr>
        <w:t>1-2</w:t>
      </w:r>
      <w:r>
        <w:rPr>
          <w:rFonts w:ascii="宋体" w:eastAsia="宋体" w:hAnsi="宋体"/>
          <w:lang w:eastAsia="zh-CN"/>
        </w:rPr>
        <w:t>处扣</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18.1.</w:t>
      </w:r>
      <w:r>
        <w:rPr>
          <w:rFonts w:ascii="宋体" w:eastAsia="宋体" w:hAnsi="宋体"/>
          <w:lang w:eastAsia="zh-CN"/>
        </w:rPr>
        <w:t>吕公推辞了，这是仁宗庆历三年三月，到九月他就退休了。（</w:t>
      </w:r>
      <w:r>
        <w:rPr>
          <w:rFonts w:ascii="宋体" w:eastAsia="宋体" w:hAnsi="宋体"/>
          <w:lang w:eastAsia="zh-CN"/>
        </w:rPr>
        <w:t>“</w:t>
      </w:r>
      <w:r>
        <w:rPr>
          <w:rFonts w:ascii="宋体" w:eastAsia="宋体" w:hAnsi="宋体"/>
          <w:lang w:eastAsia="zh-CN"/>
        </w:rPr>
        <w:t>辞</w:t>
      </w:r>
      <w:r>
        <w:rPr>
          <w:rFonts w:ascii="宋体" w:eastAsia="宋体" w:hAnsi="宋体"/>
          <w:lang w:eastAsia="zh-CN"/>
        </w:rPr>
        <w:t>”“</w:t>
      </w:r>
      <w:r>
        <w:rPr>
          <w:rFonts w:ascii="宋体" w:eastAsia="宋体" w:hAnsi="宋体"/>
          <w:lang w:eastAsia="zh-CN"/>
        </w:rPr>
        <w:t>乃</w:t>
      </w:r>
      <w:r>
        <w:rPr>
          <w:rFonts w:ascii="宋体" w:eastAsia="宋体" w:hAnsi="宋体"/>
          <w:lang w:eastAsia="zh-CN"/>
        </w:rPr>
        <w:t>”“</w:t>
      </w:r>
      <w:r>
        <w:rPr>
          <w:rFonts w:ascii="宋体" w:eastAsia="宋体" w:hAnsi="宋体"/>
          <w:lang w:eastAsia="zh-CN"/>
        </w:rPr>
        <w:t>致仕</w:t>
      </w:r>
      <w:r>
        <w:rPr>
          <w:rFonts w:ascii="宋体" w:eastAsia="宋体" w:hAnsi="宋体"/>
          <w:lang w:eastAsia="zh-CN"/>
        </w:rPr>
        <w:t>”</w:t>
      </w:r>
      <w:r>
        <w:rPr>
          <w:rFonts w:ascii="宋体" w:eastAsia="宋体" w:hAnsi="宋体"/>
          <w:lang w:eastAsia="zh-CN"/>
        </w:rPr>
        <w:t>各</w:t>
      </w:r>
      <w:r>
        <w:rPr>
          <w:rFonts w:ascii="宋体" w:eastAsia="宋体" w:hAnsi="宋体"/>
          <w:lang w:eastAsia="zh-CN"/>
        </w:rPr>
        <w:t>1</w:t>
      </w:r>
      <w:r>
        <w:rPr>
          <w:rFonts w:ascii="宋体" w:eastAsia="宋体" w:hAnsi="宋体"/>
          <w:lang w:eastAsia="zh-CN"/>
        </w:rPr>
        <w:t>分，句意</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18.2.</w:t>
      </w:r>
      <w:r>
        <w:rPr>
          <w:rFonts w:ascii="宋体" w:eastAsia="宋体" w:hAnsi="宋体"/>
          <w:lang w:eastAsia="zh-CN"/>
        </w:rPr>
        <w:t>寇准才被罢免相位，不久又因罪被贬职，哪有所谓的张乖崖玷污自己清名的事？（</w:t>
      </w:r>
      <w:r>
        <w:rPr>
          <w:rFonts w:ascii="宋体" w:eastAsia="宋体" w:hAnsi="宋体"/>
          <w:lang w:eastAsia="zh-CN"/>
        </w:rPr>
        <w:t>“</w:t>
      </w:r>
      <w:r>
        <w:rPr>
          <w:rFonts w:ascii="宋体" w:eastAsia="宋体" w:hAnsi="宋体"/>
          <w:lang w:eastAsia="zh-CN"/>
        </w:rPr>
        <w:t>旋</w:t>
      </w:r>
      <w:r>
        <w:rPr>
          <w:rFonts w:ascii="宋体" w:eastAsia="宋体" w:hAnsi="宋体"/>
          <w:lang w:eastAsia="zh-CN"/>
        </w:rPr>
        <w:t>”“</w:t>
      </w:r>
      <w:r>
        <w:rPr>
          <w:rFonts w:ascii="宋体" w:eastAsia="宋体" w:hAnsi="宋体"/>
          <w:lang w:eastAsia="zh-CN"/>
        </w:rPr>
        <w:t>坐贬</w:t>
      </w:r>
      <w:r>
        <w:rPr>
          <w:rFonts w:ascii="宋体" w:eastAsia="宋体" w:hAnsi="宋体"/>
          <w:lang w:eastAsia="zh-CN"/>
        </w:rPr>
        <w:t>”“</w:t>
      </w:r>
      <w:r>
        <w:rPr>
          <w:rFonts w:ascii="宋体" w:eastAsia="宋体" w:hAnsi="宋体"/>
          <w:lang w:eastAsia="zh-CN"/>
        </w:rPr>
        <w:t>岂有</w:t>
      </w:r>
      <w:r>
        <w:rPr>
          <w:rFonts w:ascii="宋体" w:eastAsia="宋体" w:hAnsi="宋体"/>
          <w:lang w:eastAsia="zh-CN"/>
        </w:rPr>
        <w:t>”“</w:t>
      </w:r>
      <w:r>
        <w:rPr>
          <w:rFonts w:ascii="宋体" w:eastAsia="宋体" w:hAnsi="宋体"/>
          <w:lang w:eastAsia="zh-CN"/>
        </w:rPr>
        <w:t>自污</w:t>
      </w:r>
      <w:r>
        <w:rPr>
          <w:rFonts w:ascii="宋体" w:eastAsia="宋体" w:hAnsi="宋体"/>
          <w:lang w:eastAsia="zh-CN"/>
        </w:rPr>
        <w:t>”</w:t>
      </w:r>
      <w:r>
        <w:rPr>
          <w:rFonts w:ascii="宋体" w:eastAsia="宋体" w:hAnsi="宋体"/>
          <w:lang w:eastAsia="zh-CN"/>
        </w:rPr>
        <w:t>各</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19.</w:t>
      </w:r>
      <w:r>
        <w:rPr>
          <w:rFonts w:ascii="宋体" w:eastAsia="宋体" w:hAnsi="宋体"/>
          <w:lang w:eastAsia="zh-CN"/>
        </w:rPr>
        <w:t>时间，孤（各</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20.①</w:t>
      </w:r>
      <w:r>
        <w:rPr>
          <w:rFonts w:ascii="宋体" w:eastAsia="宋体" w:hAnsi="宋体"/>
          <w:lang w:eastAsia="zh-CN"/>
        </w:rPr>
        <w:t>选材典型。作者选取多种典型的秋天声音，对大雁乌鸦的啼叫声、</w:t>
      </w:r>
      <w:proofErr w:type="gramStart"/>
      <w:r>
        <w:rPr>
          <w:rFonts w:ascii="宋体" w:eastAsia="宋体" w:hAnsi="宋体"/>
          <w:lang w:eastAsia="zh-CN"/>
        </w:rPr>
        <w:t>孤亭的曼</w:t>
      </w:r>
      <w:proofErr w:type="gramEnd"/>
      <w:r>
        <w:rPr>
          <w:rFonts w:ascii="宋体" w:eastAsia="宋体" w:hAnsi="宋体"/>
          <w:lang w:eastAsia="zh-CN"/>
        </w:rPr>
        <w:t>吟声、裂帛声、落叶声，以及风声、水声等进行了描绘。</w:t>
      </w:r>
      <w:r>
        <w:rPr>
          <w:rFonts w:ascii="宋体" w:eastAsia="宋体" w:hAnsi="宋体"/>
          <w:lang w:eastAsia="zh-CN"/>
        </w:rPr>
        <w:t>②</w:t>
      </w:r>
      <w:r>
        <w:rPr>
          <w:rFonts w:ascii="宋体" w:eastAsia="宋体" w:hAnsi="宋体"/>
          <w:lang w:eastAsia="zh-CN"/>
        </w:rPr>
        <w:t>以</w:t>
      </w:r>
      <w:proofErr w:type="gramStart"/>
      <w:r>
        <w:rPr>
          <w:rFonts w:ascii="宋体" w:eastAsia="宋体" w:hAnsi="宋体"/>
          <w:lang w:eastAsia="zh-CN"/>
        </w:rPr>
        <w:t>静衬动</w:t>
      </w:r>
      <w:proofErr w:type="gramEnd"/>
      <w:r>
        <w:rPr>
          <w:rFonts w:ascii="宋体" w:eastAsia="宋体" w:hAnsi="宋体"/>
          <w:lang w:eastAsia="zh-CN"/>
        </w:rPr>
        <w:t>（声），以溶溶</w:t>
      </w:r>
      <w:r>
        <w:rPr>
          <w:rFonts w:ascii="宋体" w:eastAsia="宋体" w:hAnsi="宋体"/>
          <w:lang w:eastAsia="zh-CN"/>
        </w:rPr>
        <w:t>“</w:t>
      </w:r>
      <w:r>
        <w:rPr>
          <w:rFonts w:ascii="宋体" w:eastAsia="宋体" w:hAnsi="宋体"/>
          <w:lang w:eastAsia="zh-CN"/>
        </w:rPr>
        <w:t>孤月</w:t>
      </w:r>
      <w:r>
        <w:rPr>
          <w:rFonts w:ascii="宋体" w:eastAsia="宋体" w:hAnsi="宋体"/>
          <w:lang w:eastAsia="zh-CN"/>
        </w:rPr>
        <w:t>”</w:t>
      </w:r>
      <w:r>
        <w:rPr>
          <w:rFonts w:ascii="宋体" w:eastAsia="宋体" w:hAnsi="宋体"/>
          <w:lang w:eastAsia="zh-CN"/>
        </w:rPr>
        <w:t>与点点</w:t>
      </w:r>
      <w:r>
        <w:rPr>
          <w:rFonts w:ascii="宋体" w:eastAsia="宋体" w:hAnsi="宋体"/>
          <w:lang w:eastAsia="zh-CN"/>
        </w:rPr>
        <w:t>“</w:t>
      </w:r>
      <w:r>
        <w:rPr>
          <w:rFonts w:ascii="宋体" w:eastAsia="宋体" w:hAnsi="宋体"/>
          <w:lang w:eastAsia="zh-CN"/>
        </w:rPr>
        <w:t>繁星</w:t>
      </w:r>
      <w:r>
        <w:rPr>
          <w:rFonts w:ascii="宋体" w:eastAsia="宋体" w:hAnsi="宋体"/>
          <w:lang w:eastAsia="zh-CN"/>
        </w:rPr>
        <w:t>”</w:t>
      </w:r>
      <w:r>
        <w:rPr>
          <w:rFonts w:ascii="宋体" w:eastAsia="宋体" w:hAnsi="宋体"/>
          <w:lang w:eastAsia="zh-CN"/>
        </w:rPr>
        <w:t>的寂静，衬出</w:t>
      </w:r>
      <w:r>
        <w:rPr>
          <w:rFonts w:ascii="宋体" w:eastAsia="宋体" w:hAnsi="宋体"/>
          <w:lang w:eastAsia="zh-CN"/>
        </w:rPr>
        <w:t>“</w:t>
      </w:r>
      <w:r>
        <w:rPr>
          <w:rFonts w:ascii="宋体" w:eastAsia="宋体" w:hAnsi="宋体"/>
          <w:lang w:eastAsia="zh-CN"/>
        </w:rPr>
        <w:t>秋声</w:t>
      </w:r>
      <w:r>
        <w:rPr>
          <w:rFonts w:ascii="宋体" w:eastAsia="宋体" w:hAnsi="宋体"/>
          <w:lang w:eastAsia="zh-CN"/>
        </w:rPr>
        <w:t>”</w:t>
      </w:r>
      <w:r>
        <w:rPr>
          <w:rFonts w:ascii="宋体" w:eastAsia="宋体" w:hAnsi="宋体"/>
          <w:lang w:eastAsia="zh-CN"/>
        </w:rPr>
        <w:t>的繁复与多样。</w:t>
      </w:r>
      <w:r>
        <w:rPr>
          <w:rFonts w:ascii="宋体" w:eastAsia="宋体" w:hAnsi="宋体"/>
          <w:lang w:eastAsia="zh-CN"/>
        </w:rPr>
        <w:t>③</w:t>
      </w:r>
      <w:r>
        <w:rPr>
          <w:rFonts w:ascii="宋体" w:eastAsia="宋体" w:hAnsi="宋体"/>
          <w:lang w:eastAsia="zh-CN"/>
        </w:rPr>
        <w:t>运用铺陈。写出秋声由远近飘忽不定，到</w:t>
      </w:r>
      <w:r>
        <w:rPr>
          <w:rFonts w:ascii="宋体" w:eastAsia="宋体" w:hAnsi="宋体"/>
          <w:lang w:eastAsia="zh-CN"/>
        </w:rPr>
        <w:t>“</w:t>
      </w:r>
      <w:r>
        <w:rPr>
          <w:rFonts w:ascii="宋体" w:eastAsia="宋体" w:hAnsi="宋体"/>
          <w:lang w:eastAsia="zh-CN"/>
        </w:rPr>
        <w:t>吹竹</w:t>
      </w:r>
      <w:r>
        <w:rPr>
          <w:rFonts w:ascii="宋体" w:eastAsia="宋体" w:hAnsi="宋体"/>
          <w:lang w:eastAsia="zh-CN"/>
        </w:rPr>
        <w:t>”</w:t>
      </w:r>
      <w:r>
        <w:rPr>
          <w:rFonts w:ascii="宋体" w:eastAsia="宋体" w:hAnsi="宋体"/>
          <w:lang w:eastAsia="zh-CN"/>
        </w:rPr>
        <w:t>后的</w:t>
      </w:r>
      <w:r>
        <w:rPr>
          <w:rFonts w:ascii="宋体" w:eastAsia="宋体" w:hAnsi="宋体"/>
          <w:lang w:eastAsia="zh-CN"/>
        </w:rPr>
        <w:t>“</w:t>
      </w:r>
      <w:r>
        <w:rPr>
          <w:rFonts w:ascii="宋体" w:eastAsia="宋体" w:hAnsi="宋体"/>
          <w:lang w:eastAsia="zh-CN"/>
        </w:rPr>
        <w:t>裂帛声</w:t>
      </w:r>
      <w:r>
        <w:rPr>
          <w:rFonts w:ascii="宋体" w:eastAsia="宋体" w:hAnsi="宋体"/>
          <w:lang w:eastAsia="zh-CN"/>
        </w:rPr>
        <w:t>”</w:t>
      </w:r>
      <w:r>
        <w:rPr>
          <w:rFonts w:ascii="宋体" w:eastAsia="宋体" w:hAnsi="宋体"/>
          <w:lang w:eastAsia="zh-CN"/>
        </w:rPr>
        <w:t>，再到</w:t>
      </w:r>
      <w:r>
        <w:rPr>
          <w:rFonts w:ascii="宋体" w:eastAsia="宋体" w:hAnsi="宋体"/>
          <w:lang w:eastAsia="zh-CN"/>
        </w:rPr>
        <w:t>“</w:t>
      </w:r>
      <w:r>
        <w:rPr>
          <w:rFonts w:ascii="宋体" w:eastAsia="宋体" w:hAnsi="宋体"/>
          <w:lang w:eastAsia="zh-CN"/>
        </w:rPr>
        <w:t>落叶声</w:t>
      </w:r>
      <w:r>
        <w:rPr>
          <w:rFonts w:ascii="宋体" w:eastAsia="宋体" w:hAnsi="宋体"/>
          <w:lang w:eastAsia="zh-CN"/>
        </w:rPr>
        <w:t>”</w:t>
      </w:r>
      <w:r>
        <w:rPr>
          <w:rFonts w:ascii="宋体" w:eastAsia="宋体" w:hAnsi="宋体"/>
          <w:lang w:eastAsia="zh-CN"/>
        </w:rPr>
        <w:t>的高低变化。</w:t>
      </w:r>
      <w:r>
        <w:rPr>
          <w:rFonts w:ascii="宋体" w:eastAsia="宋体" w:hAnsi="宋体"/>
          <w:lang w:eastAsia="zh-CN"/>
        </w:rPr>
        <w:t>④</w:t>
      </w:r>
      <w:r>
        <w:rPr>
          <w:rFonts w:ascii="宋体" w:eastAsia="宋体" w:hAnsi="宋体"/>
          <w:lang w:eastAsia="zh-CN"/>
        </w:rPr>
        <w:t>化用诗句。化用《琵琶行》中的</w:t>
      </w:r>
      <w:r>
        <w:rPr>
          <w:rFonts w:ascii="宋体" w:eastAsia="宋体" w:hAnsi="宋体"/>
          <w:lang w:eastAsia="zh-CN"/>
        </w:rPr>
        <w:t>“</w:t>
      </w:r>
      <w:r>
        <w:rPr>
          <w:rFonts w:ascii="宋体" w:eastAsia="宋体" w:hAnsi="宋体"/>
          <w:lang w:eastAsia="zh-CN"/>
        </w:rPr>
        <w:t>四弦一声如裂帛</w:t>
      </w:r>
      <w:r>
        <w:rPr>
          <w:rFonts w:ascii="宋体" w:eastAsia="宋体" w:hAnsi="宋体"/>
          <w:lang w:eastAsia="zh-CN"/>
        </w:rPr>
        <w:t>”</w:t>
      </w:r>
      <w:r>
        <w:rPr>
          <w:rFonts w:ascii="宋体" w:eastAsia="宋体" w:hAnsi="宋体"/>
          <w:lang w:eastAsia="zh-CN"/>
        </w:rPr>
        <w:t>，形象写出了</w:t>
      </w:r>
      <w:r>
        <w:rPr>
          <w:rFonts w:ascii="宋体" w:eastAsia="宋体" w:hAnsi="宋体"/>
          <w:lang w:eastAsia="zh-CN"/>
        </w:rPr>
        <w:t>“</w:t>
      </w:r>
      <w:r>
        <w:rPr>
          <w:rFonts w:ascii="宋体" w:eastAsia="宋体" w:hAnsi="宋体"/>
          <w:lang w:eastAsia="zh-CN"/>
        </w:rPr>
        <w:t>吹竹</w:t>
      </w:r>
      <w:r>
        <w:rPr>
          <w:rFonts w:ascii="宋体" w:eastAsia="宋体" w:hAnsi="宋体"/>
          <w:lang w:eastAsia="zh-CN"/>
        </w:rPr>
        <w:t>”</w:t>
      </w:r>
      <w:r>
        <w:rPr>
          <w:rFonts w:ascii="宋体" w:eastAsia="宋体" w:hAnsi="宋体"/>
          <w:lang w:eastAsia="zh-CN"/>
        </w:rPr>
        <w:t>声音由</w:t>
      </w:r>
      <w:r>
        <w:rPr>
          <w:rFonts w:ascii="宋体" w:eastAsia="宋体" w:hAnsi="宋体"/>
          <w:lang w:eastAsia="zh-CN"/>
        </w:rPr>
        <w:t>“</w:t>
      </w:r>
      <w:r>
        <w:rPr>
          <w:rFonts w:ascii="宋体" w:eastAsia="宋体" w:hAnsi="宋体"/>
          <w:lang w:eastAsia="zh-CN"/>
        </w:rPr>
        <w:t>悄然</w:t>
      </w:r>
      <w:r>
        <w:rPr>
          <w:rFonts w:ascii="宋体" w:eastAsia="宋体" w:hAnsi="宋体"/>
          <w:lang w:eastAsia="zh-CN"/>
        </w:rPr>
        <w:t>”</w:t>
      </w:r>
      <w:r>
        <w:rPr>
          <w:rFonts w:ascii="宋体" w:eastAsia="宋体" w:hAnsi="宋体"/>
          <w:lang w:eastAsia="zh-CN"/>
        </w:rPr>
        <w:t>到</w:t>
      </w:r>
      <w:r>
        <w:rPr>
          <w:rFonts w:ascii="宋体" w:eastAsia="宋体" w:hAnsi="宋体"/>
          <w:lang w:eastAsia="zh-CN"/>
        </w:rPr>
        <w:t>“</w:t>
      </w:r>
      <w:r>
        <w:rPr>
          <w:rFonts w:ascii="宋体" w:eastAsia="宋体" w:hAnsi="宋体"/>
          <w:lang w:eastAsia="zh-CN"/>
        </w:rPr>
        <w:t>激越</w:t>
      </w:r>
      <w:r>
        <w:rPr>
          <w:rFonts w:ascii="宋体" w:eastAsia="宋体" w:hAnsi="宋体"/>
          <w:lang w:eastAsia="zh-CN"/>
        </w:rPr>
        <w:t>”</w:t>
      </w:r>
      <w:r>
        <w:rPr>
          <w:rFonts w:ascii="宋体" w:eastAsia="宋体" w:hAnsi="宋体"/>
          <w:lang w:eastAsia="zh-CN"/>
        </w:rPr>
        <w:t>。</w:t>
      </w:r>
      <w:r>
        <w:rPr>
          <w:rFonts w:ascii="宋体" w:eastAsia="宋体" w:hAnsi="宋体"/>
          <w:lang w:eastAsia="zh-CN"/>
        </w:rPr>
        <w:t>⑤</w:t>
      </w:r>
      <w:r>
        <w:rPr>
          <w:rFonts w:ascii="宋体" w:eastAsia="宋体" w:hAnsi="宋体"/>
          <w:lang w:eastAsia="zh-CN"/>
        </w:rPr>
        <w:t>采用比较。通过与笛筝之声比，与</w:t>
      </w:r>
      <w:proofErr w:type="gramStart"/>
      <w:r>
        <w:rPr>
          <w:rFonts w:ascii="宋体" w:eastAsia="宋体" w:hAnsi="宋体"/>
          <w:lang w:eastAsia="zh-CN"/>
        </w:rPr>
        <w:t>裂帛声</w:t>
      </w:r>
      <w:proofErr w:type="gramEnd"/>
      <w:r>
        <w:rPr>
          <w:rFonts w:ascii="宋体" w:eastAsia="宋体" w:hAnsi="宋体"/>
          <w:lang w:eastAsia="zh-CN"/>
        </w:rPr>
        <w:t>比，更为清晰地描写出秋声的独特。（</w:t>
      </w:r>
      <w:r>
        <w:rPr>
          <w:rFonts w:ascii="宋体" w:eastAsia="宋体" w:hAnsi="宋体"/>
          <w:lang w:eastAsia="zh-CN"/>
        </w:rPr>
        <w:t>1</w:t>
      </w:r>
      <w:r>
        <w:rPr>
          <w:rFonts w:ascii="宋体" w:eastAsia="宋体" w:hAnsi="宋体"/>
          <w:lang w:eastAsia="zh-CN"/>
        </w:rPr>
        <w:t>点</w:t>
      </w:r>
      <w:r>
        <w:rPr>
          <w:rFonts w:ascii="宋体" w:eastAsia="宋体" w:hAnsi="宋体"/>
          <w:lang w:eastAsia="zh-CN"/>
        </w:rPr>
        <w:t>2</w:t>
      </w:r>
      <w:r>
        <w:rPr>
          <w:rFonts w:ascii="宋体" w:eastAsia="宋体" w:hAnsi="宋体"/>
          <w:lang w:eastAsia="zh-CN"/>
        </w:rPr>
        <w:t>分，手法</w:t>
      </w:r>
      <w:r>
        <w:rPr>
          <w:rFonts w:ascii="宋体" w:eastAsia="宋体" w:hAnsi="宋体"/>
          <w:lang w:eastAsia="zh-CN"/>
        </w:rPr>
        <w:t>1</w:t>
      </w:r>
      <w:r>
        <w:rPr>
          <w:rFonts w:ascii="宋体" w:eastAsia="宋体" w:hAnsi="宋体"/>
          <w:lang w:eastAsia="zh-CN"/>
        </w:rPr>
        <w:t>分，赏析</w:t>
      </w:r>
      <w:r>
        <w:rPr>
          <w:rFonts w:ascii="宋体" w:eastAsia="宋体" w:hAnsi="宋体"/>
          <w:lang w:eastAsia="zh-CN"/>
        </w:rPr>
        <w:t>1</w:t>
      </w:r>
      <w:r>
        <w:rPr>
          <w:rFonts w:ascii="宋体" w:eastAsia="宋体" w:hAnsi="宋体"/>
          <w:lang w:eastAsia="zh-CN"/>
        </w:rPr>
        <w:t>分，写出</w:t>
      </w:r>
      <w:r>
        <w:rPr>
          <w:rFonts w:ascii="宋体" w:eastAsia="宋体" w:hAnsi="宋体"/>
          <w:lang w:eastAsia="zh-CN"/>
        </w:rPr>
        <w:t>3</w:t>
      </w:r>
      <w:r>
        <w:rPr>
          <w:rFonts w:ascii="宋体" w:eastAsia="宋体" w:hAnsi="宋体"/>
          <w:lang w:eastAsia="zh-CN"/>
        </w:rPr>
        <w:t>点即可）</w:t>
      </w:r>
    </w:p>
    <w:p w:rsidR="00264891" w:rsidRDefault="00E634EA">
      <w:pPr>
        <w:pStyle w:val="a7"/>
        <w:rPr>
          <w:rFonts w:ascii="宋体" w:eastAsia="宋体" w:hAnsi="宋体"/>
          <w:lang w:eastAsia="zh-CN"/>
        </w:rPr>
      </w:pPr>
      <w:r>
        <w:rPr>
          <w:rFonts w:ascii="宋体" w:eastAsia="宋体" w:hAnsi="宋体"/>
          <w:lang w:eastAsia="zh-CN"/>
        </w:rPr>
        <w:lastRenderedPageBreak/>
        <w:t>21.(1)</w:t>
      </w:r>
      <w:r>
        <w:rPr>
          <w:rFonts w:ascii="宋体" w:eastAsia="宋体" w:hAnsi="宋体"/>
          <w:lang w:eastAsia="zh-CN"/>
        </w:rPr>
        <w:t>谦虚（</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21.(2)</w:t>
      </w:r>
      <w:r>
        <w:rPr>
          <w:rFonts w:ascii="宋体" w:eastAsia="宋体" w:hAnsi="宋体"/>
          <w:lang w:eastAsia="zh-CN"/>
        </w:rPr>
        <w:t>子曰：</w:t>
      </w:r>
      <w:r>
        <w:rPr>
          <w:rFonts w:ascii="宋体" w:eastAsia="宋体" w:hAnsi="宋体"/>
          <w:lang w:eastAsia="zh-CN"/>
        </w:rPr>
        <w:t>“</w:t>
      </w:r>
      <w:r>
        <w:rPr>
          <w:rFonts w:ascii="宋体" w:eastAsia="宋体" w:hAnsi="宋体"/>
          <w:lang w:eastAsia="zh-CN"/>
        </w:rPr>
        <w:t>饭疏食，饮水，曲肱而枕之，乐亦在其中矣。不义而富且贵，于我如浮云。</w:t>
      </w:r>
      <w:r>
        <w:rPr>
          <w:rFonts w:ascii="宋体" w:eastAsia="宋体" w:hAnsi="宋体"/>
          <w:lang w:eastAsia="zh-CN"/>
        </w:rPr>
        <w:t>”</w:t>
      </w:r>
    </w:p>
    <w:p w:rsidR="00264891" w:rsidRDefault="00E634EA">
      <w:pPr>
        <w:pStyle w:val="a7"/>
        <w:rPr>
          <w:rFonts w:ascii="宋体" w:eastAsia="宋体" w:hAnsi="宋体"/>
          <w:lang w:eastAsia="zh-CN"/>
        </w:rPr>
      </w:pPr>
      <w:r>
        <w:rPr>
          <w:rFonts w:ascii="宋体" w:eastAsia="宋体" w:hAnsi="宋体"/>
          <w:lang w:eastAsia="zh-CN"/>
        </w:rPr>
        <w:t>子曰：</w:t>
      </w:r>
      <w:r>
        <w:rPr>
          <w:rFonts w:ascii="宋体" w:eastAsia="宋体" w:hAnsi="宋体"/>
          <w:lang w:eastAsia="zh-CN"/>
        </w:rPr>
        <w:t>“</w:t>
      </w:r>
      <w:r>
        <w:rPr>
          <w:rFonts w:ascii="宋体" w:eastAsia="宋体" w:hAnsi="宋体"/>
          <w:lang w:eastAsia="zh-CN"/>
        </w:rPr>
        <w:t>贤哉，回也！</w:t>
      </w:r>
      <w:proofErr w:type="gramStart"/>
      <w:r>
        <w:rPr>
          <w:rFonts w:ascii="宋体" w:eastAsia="宋体" w:hAnsi="宋体"/>
          <w:lang w:eastAsia="zh-CN"/>
        </w:rPr>
        <w:t>一箪</w:t>
      </w:r>
      <w:proofErr w:type="gramEnd"/>
      <w:r>
        <w:rPr>
          <w:rFonts w:ascii="宋体" w:eastAsia="宋体" w:hAnsi="宋体"/>
          <w:lang w:eastAsia="zh-CN"/>
        </w:rPr>
        <w:t>食，一瓢饮，在陋巷，人不堪其忧，回也不改其乐。贤哉，回也！</w:t>
      </w:r>
      <w:r>
        <w:rPr>
          <w:rFonts w:ascii="宋体" w:eastAsia="宋体" w:hAnsi="宋体"/>
          <w:lang w:eastAsia="zh-CN"/>
        </w:rPr>
        <w:t>”</w:t>
      </w:r>
      <w:r>
        <w:rPr>
          <w:rFonts w:ascii="宋体" w:eastAsia="宋体" w:hAnsi="宋体"/>
          <w:lang w:eastAsia="zh-CN"/>
        </w:rPr>
        <w:t>（答出一条即可得分</w:t>
      </w:r>
      <w:r>
        <w:rPr>
          <w:rFonts w:ascii="宋体" w:eastAsia="宋体" w:hAnsi="宋体"/>
          <w:lang w:eastAsia="zh-CN"/>
        </w:rPr>
        <w:t>2</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22.</w:t>
      </w:r>
      <w:r>
        <w:rPr>
          <w:rFonts w:ascii="宋体" w:eastAsia="宋体" w:hAnsi="宋体"/>
          <w:lang w:eastAsia="zh-CN"/>
        </w:rPr>
        <w:t>孔子不是在患得患失。（</w:t>
      </w:r>
      <w:r>
        <w:rPr>
          <w:rFonts w:ascii="宋体" w:eastAsia="宋体" w:hAnsi="宋体"/>
          <w:lang w:eastAsia="zh-CN"/>
        </w:rPr>
        <w:t>1</w:t>
      </w:r>
      <w:r>
        <w:rPr>
          <w:rFonts w:ascii="宋体" w:eastAsia="宋体" w:hAnsi="宋体"/>
          <w:lang w:eastAsia="zh-CN"/>
        </w:rPr>
        <w:t>分）患得患失，是指在未得到的时候，生怕得不到，得到以后又怕失掉。患得患失之人，孔子对其持强烈否定态度，视其为</w:t>
      </w:r>
      <w:r>
        <w:rPr>
          <w:rFonts w:ascii="宋体" w:eastAsia="宋体" w:hAnsi="宋体"/>
          <w:lang w:eastAsia="zh-CN"/>
        </w:rPr>
        <w:t>“</w:t>
      </w:r>
      <w:r>
        <w:rPr>
          <w:rFonts w:ascii="宋体" w:eastAsia="宋体" w:hAnsi="宋体"/>
          <w:lang w:eastAsia="zh-CN"/>
        </w:rPr>
        <w:t>鄙夫</w:t>
      </w:r>
      <w:r>
        <w:rPr>
          <w:rFonts w:ascii="宋体" w:eastAsia="宋体" w:hAnsi="宋体"/>
          <w:lang w:eastAsia="zh-CN"/>
        </w:rPr>
        <w:t>”</w:t>
      </w:r>
      <w:r>
        <w:rPr>
          <w:rFonts w:ascii="宋体" w:eastAsia="宋体" w:hAnsi="宋体"/>
          <w:lang w:eastAsia="zh-CN"/>
        </w:rPr>
        <w:t>。（</w:t>
      </w:r>
      <w:r>
        <w:rPr>
          <w:rFonts w:ascii="宋体" w:eastAsia="宋体" w:hAnsi="宋体"/>
          <w:lang w:eastAsia="zh-CN"/>
        </w:rPr>
        <w:t>1</w:t>
      </w:r>
      <w:r>
        <w:rPr>
          <w:rFonts w:ascii="宋体" w:eastAsia="宋体" w:hAnsi="宋体"/>
          <w:lang w:eastAsia="zh-CN"/>
        </w:rPr>
        <w:t>分）第三则材料中，孔子不担心没有职位、没有人了解自己，担心的是自己立身处世的修养和真才实学不足。这种担心，体现的是孔子对于</w:t>
      </w:r>
      <w:r>
        <w:rPr>
          <w:rFonts w:ascii="宋体" w:eastAsia="宋体" w:hAnsi="宋体"/>
          <w:lang w:eastAsia="zh-CN"/>
        </w:rPr>
        <w:t>“</w:t>
      </w:r>
      <w:r>
        <w:rPr>
          <w:rFonts w:ascii="宋体" w:eastAsia="宋体" w:hAnsi="宋体"/>
          <w:lang w:eastAsia="zh-CN"/>
        </w:rPr>
        <w:t>君子之道</w:t>
      </w:r>
      <w:r>
        <w:rPr>
          <w:rFonts w:ascii="宋体" w:eastAsia="宋体" w:hAnsi="宋体"/>
          <w:lang w:eastAsia="zh-CN"/>
        </w:rPr>
        <w:t>”</w:t>
      </w:r>
      <w:r>
        <w:rPr>
          <w:rFonts w:ascii="宋体" w:eastAsia="宋体" w:hAnsi="宋体"/>
          <w:lang w:eastAsia="zh-CN"/>
        </w:rPr>
        <w:t>的执着追求。（</w:t>
      </w:r>
      <w:r>
        <w:rPr>
          <w:rFonts w:ascii="宋体" w:eastAsia="宋体" w:hAnsi="宋体"/>
          <w:lang w:eastAsia="zh-CN"/>
        </w:rPr>
        <w:t>1</w:t>
      </w:r>
      <w:r>
        <w:rPr>
          <w:rFonts w:ascii="宋体" w:eastAsia="宋体" w:hAnsi="宋体"/>
          <w:lang w:eastAsia="zh-CN"/>
        </w:rPr>
        <w:t>分）</w:t>
      </w:r>
    </w:p>
    <w:p w:rsidR="00264891" w:rsidRDefault="00E634EA">
      <w:pPr>
        <w:pStyle w:val="a7"/>
        <w:rPr>
          <w:rFonts w:ascii="宋体" w:eastAsia="宋体" w:hAnsi="宋体"/>
          <w:lang w:eastAsia="zh-CN"/>
        </w:rPr>
      </w:pPr>
      <w:r>
        <w:rPr>
          <w:rFonts w:ascii="宋体" w:eastAsia="宋体" w:hAnsi="宋体"/>
          <w:lang w:eastAsia="zh-CN"/>
        </w:rPr>
        <w:t>23.(1)</w:t>
      </w:r>
      <w:r>
        <w:rPr>
          <w:rFonts w:ascii="宋体" w:eastAsia="宋体" w:hAnsi="宋体"/>
          <w:lang w:eastAsia="zh-CN"/>
        </w:rPr>
        <w:t>出则弟</w:t>
      </w:r>
      <w:r>
        <w:rPr>
          <w:rFonts w:ascii="宋体" w:eastAsia="宋体" w:hAnsi="宋体"/>
          <w:lang w:eastAsia="zh-CN"/>
        </w:rPr>
        <w:t xml:space="preserve"> </w:t>
      </w:r>
      <w:r>
        <w:rPr>
          <w:rFonts w:ascii="宋体" w:eastAsia="宋体" w:hAnsi="宋体"/>
          <w:lang w:eastAsia="zh-CN"/>
        </w:rPr>
        <w:t>泛爱众而亲仁</w:t>
      </w:r>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w:t>
      </w:r>
      <w:r>
        <w:rPr>
          <w:rFonts w:ascii="宋体" w:eastAsia="宋体" w:hAnsi="宋体"/>
          <w:lang w:eastAsia="zh-CN"/>
        </w:rPr>
        <w:t>2)</w:t>
      </w:r>
      <w:r>
        <w:rPr>
          <w:rFonts w:ascii="宋体" w:eastAsia="宋体" w:hAnsi="宋体"/>
          <w:lang w:eastAsia="zh-CN"/>
        </w:rPr>
        <w:t>金块珠</w:t>
      </w:r>
      <w:proofErr w:type="gramStart"/>
      <w:r>
        <w:rPr>
          <w:rFonts w:ascii="宋体" w:eastAsia="宋体" w:hAnsi="宋体"/>
          <w:lang w:eastAsia="zh-CN"/>
        </w:rPr>
        <w:t>砾</w:t>
      </w:r>
      <w:proofErr w:type="gramEnd"/>
      <w:r>
        <w:rPr>
          <w:rFonts w:ascii="宋体" w:eastAsia="宋体" w:hAnsi="宋体" w:hint="eastAsia"/>
          <w:lang w:eastAsia="zh-CN"/>
        </w:rPr>
        <w:t xml:space="preserve"> </w:t>
      </w:r>
      <w:r>
        <w:rPr>
          <w:rFonts w:ascii="宋体" w:eastAsia="宋体" w:hAnsi="宋体"/>
          <w:lang w:eastAsia="zh-CN"/>
        </w:rPr>
        <w:t xml:space="preserve"> </w:t>
      </w:r>
      <w:r>
        <w:rPr>
          <w:rFonts w:ascii="宋体" w:eastAsia="宋体" w:hAnsi="宋体"/>
          <w:lang w:eastAsia="zh-CN"/>
        </w:rPr>
        <w:t>弃掷通</w:t>
      </w:r>
      <w:proofErr w:type="gramStart"/>
      <w:r>
        <w:rPr>
          <w:rFonts w:ascii="宋体" w:eastAsia="宋体" w:hAnsi="宋体"/>
          <w:lang w:eastAsia="zh-CN"/>
        </w:rPr>
        <w:t>迤</w:t>
      </w:r>
      <w:proofErr w:type="gramEnd"/>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3)</w:t>
      </w:r>
      <w:r>
        <w:rPr>
          <w:rFonts w:ascii="宋体" w:eastAsia="宋体" w:hAnsi="宋体"/>
          <w:lang w:eastAsia="zh-CN"/>
        </w:rPr>
        <w:t>冰泉冷涩弦凝绝</w:t>
      </w:r>
      <w:r>
        <w:rPr>
          <w:rFonts w:ascii="宋体" w:eastAsia="宋体" w:hAnsi="宋体" w:hint="eastAsia"/>
          <w:lang w:eastAsia="zh-CN"/>
        </w:rPr>
        <w:t xml:space="preserve"> </w:t>
      </w:r>
      <w:r>
        <w:rPr>
          <w:rFonts w:ascii="宋体" w:eastAsia="宋体" w:hAnsi="宋体"/>
          <w:lang w:eastAsia="zh-CN"/>
        </w:rPr>
        <w:t>別有幽愁暗恨生</w:t>
      </w:r>
      <w:r>
        <w:rPr>
          <w:rFonts w:ascii="宋体" w:eastAsia="宋体" w:hAnsi="宋体" w:hint="eastAsia"/>
          <w:lang w:eastAsia="zh-CN"/>
        </w:rPr>
        <w:t xml:space="preserve"> </w:t>
      </w:r>
      <w:r>
        <w:rPr>
          <w:rFonts w:ascii="宋体" w:eastAsia="宋体" w:hAnsi="宋体"/>
          <w:lang w:eastAsia="zh-CN"/>
        </w:rPr>
        <w:t>（</w:t>
      </w:r>
      <w:r>
        <w:rPr>
          <w:rFonts w:ascii="宋体" w:eastAsia="宋体" w:hAnsi="宋体"/>
          <w:lang w:eastAsia="zh-CN"/>
        </w:rPr>
        <w:t>4)</w:t>
      </w:r>
      <w:r>
        <w:rPr>
          <w:rFonts w:ascii="宋体" w:eastAsia="宋体" w:hAnsi="宋体"/>
          <w:lang w:eastAsia="zh-CN"/>
        </w:rPr>
        <w:t>竞无语凝噎</w:t>
      </w:r>
      <w:r>
        <w:rPr>
          <w:rFonts w:ascii="宋体" w:eastAsia="宋体" w:hAnsi="宋体" w:hint="eastAsia"/>
          <w:lang w:eastAsia="zh-CN"/>
        </w:rPr>
        <w:t xml:space="preserve"> </w:t>
      </w:r>
      <w:r>
        <w:rPr>
          <w:rFonts w:ascii="宋体" w:eastAsia="宋体" w:hAnsi="宋体"/>
          <w:lang w:eastAsia="zh-CN"/>
        </w:rPr>
        <w:t>暮霭沉沉楚天阔</w:t>
      </w:r>
    </w:p>
    <w:p w:rsidR="00264891" w:rsidRDefault="00E634EA">
      <w:pPr>
        <w:pStyle w:val="a7"/>
        <w:rPr>
          <w:rFonts w:ascii="宋体" w:eastAsia="宋体" w:hAnsi="宋体"/>
          <w:lang w:eastAsia="zh-CN"/>
        </w:rPr>
      </w:pPr>
      <w:r>
        <w:rPr>
          <w:rFonts w:ascii="宋体" w:eastAsia="宋体" w:hAnsi="宋体"/>
          <w:lang w:eastAsia="zh-CN"/>
        </w:rPr>
        <w:t>（</w:t>
      </w:r>
      <w:r>
        <w:rPr>
          <w:rFonts w:ascii="宋体" w:eastAsia="宋体" w:hAnsi="宋体"/>
          <w:lang w:eastAsia="zh-CN"/>
        </w:rPr>
        <w:t>5)</w:t>
      </w:r>
      <w:r>
        <w:rPr>
          <w:rFonts w:ascii="宋体" w:eastAsia="宋体" w:hAnsi="宋体"/>
          <w:lang w:eastAsia="zh-CN"/>
        </w:rPr>
        <w:t>长路漫浩浩</w:t>
      </w:r>
      <w:r>
        <w:rPr>
          <w:rFonts w:ascii="宋体" w:eastAsia="宋体" w:hAnsi="宋体" w:hint="eastAsia"/>
          <w:lang w:eastAsia="zh-CN"/>
        </w:rPr>
        <w:t xml:space="preserve"> </w:t>
      </w:r>
      <w:r>
        <w:rPr>
          <w:rFonts w:ascii="宋体" w:eastAsia="宋体" w:hAnsi="宋体"/>
          <w:lang w:eastAsia="zh-CN"/>
        </w:rPr>
        <w:t>同心面离居</w:t>
      </w:r>
    </w:p>
    <w:p w:rsidR="00264891" w:rsidRDefault="00E634EA">
      <w:pPr>
        <w:pStyle w:val="a7"/>
        <w:rPr>
          <w:rFonts w:ascii="宋体" w:eastAsia="宋体" w:hAnsi="宋体"/>
          <w:lang w:eastAsia="zh-CN"/>
        </w:rPr>
        <w:sectPr w:rsidR="00264891">
          <w:pgSz w:w="11906" w:h="16838"/>
          <w:pgMar w:top="1440" w:right="1080" w:bottom="1440" w:left="1080" w:header="720" w:footer="720" w:gutter="0"/>
          <w:cols w:space="720"/>
          <w:docGrid w:linePitch="360"/>
        </w:sectPr>
      </w:pPr>
      <w:r>
        <w:rPr>
          <w:rFonts w:ascii="宋体" w:eastAsia="宋体" w:hAnsi="宋体"/>
          <w:lang w:eastAsia="zh-CN"/>
        </w:rPr>
        <w:t>24.</w:t>
      </w:r>
      <w:r>
        <w:rPr>
          <w:rFonts w:ascii="宋体" w:eastAsia="宋体" w:hAnsi="宋体"/>
          <w:lang w:eastAsia="zh-CN"/>
        </w:rPr>
        <w:t>作文立意参考角度：</w:t>
      </w:r>
      <w:r>
        <w:rPr>
          <w:rFonts w:ascii="宋体" w:eastAsia="宋体" w:hAnsi="宋体"/>
          <w:lang w:eastAsia="zh-CN"/>
        </w:rPr>
        <w:t>①</w:t>
      </w:r>
      <w:r>
        <w:rPr>
          <w:rFonts w:ascii="宋体" w:eastAsia="宋体" w:hAnsi="宋体"/>
          <w:lang w:eastAsia="zh-CN"/>
        </w:rPr>
        <w:t>个体可以通过不同的方式，来实现自己的价值。</w:t>
      </w:r>
      <w:r>
        <w:rPr>
          <w:rFonts w:ascii="宋体" w:eastAsia="宋体" w:hAnsi="宋体"/>
          <w:lang w:eastAsia="zh-CN"/>
        </w:rPr>
        <w:t>②</w:t>
      </w:r>
      <w:r>
        <w:rPr>
          <w:rFonts w:ascii="宋体" w:eastAsia="宋体" w:hAnsi="宋体"/>
          <w:lang w:eastAsia="zh-CN"/>
        </w:rPr>
        <w:t>个体可以成为群体的一份子，但是个体更可成为一个独特的自己。</w:t>
      </w:r>
      <w:r>
        <w:rPr>
          <w:rFonts w:ascii="宋体" w:eastAsia="宋体" w:hAnsi="宋体"/>
          <w:lang w:eastAsia="zh-CN"/>
        </w:rPr>
        <w:t>③</w:t>
      </w:r>
      <w:r>
        <w:rPr>
          <w:rFonts w:ascii="宋体" w:eastAsia="宋体" w:hAnsi="宋体"/>
          <w:lang w:eastAsia="zh-CN"/>
        </w:rPr>
        <w:t>个体可以有自己的个性，但是与更多</w:t>
      </w:r>
      <w:r>
        <w:rPr>
          <w:rFonts w:ascii="宋体" w:eastAsia="宋体" w:hAnsi="宋体"/>
          <w:lang w:eastAsia="zh-CN"/>
        </w:rPr>
        <w:t>的个体一起，更能更好展现集体的伟力。</w:t>
      </w:r>
      <w:r>
        <w:rPr>
          <w:rFonts w:ascii="宋体" w:eastAsia="宋体" w:hAnsi="宋体"/>
          <w:lang w:eastAsia="zh-CN"/>
        </w:rPr>
        <w:t>④</w:t>
      </w:r>
      <w:r>
        <w:rPr>
          <w:rFonts w:ascii="宋体" w:eastAsia="宋体" w:hAnsi="宋体"/>
          <w:lang w:eastAsia="zh-CN"/>
        </w:rPr>
        <w:t>要想展现出自己的价值，或要</w:t>
      </w:r>
      <w:r>
        <w:rPr>
          <w:rFonts w:ascii="宋体" w:eastAsia="宋体" w:hAnsi="宋体"/>
          <w:lang w:eastAsia="zh-CN"/>
        </w:rPr>
        <w:t>“</w:t>
      </w:r>
      <w:r>
        <w:rPr>
          <w:rFonts w:ascii="宋体" w:eastAsia="宋体" w:hAnsi="宋体"/>
          <w:lang w:eastAsia="zh-CN"/>
        </w:rPr>
        <w:t>成就</w:t>
      </w:r>
      <w:r>
        <w:rPr>
          <w:rFonts w:ascii="宋体" w:eastAsia="宋体" w:hAnsi="宋体"/>
          <w:lang w:eastAsia="zh-CN"/>
        </w:rPr>
        <w:t>”</w:t>
      </w:r>
      <w:r>
        <w:rPr>
          <w:rFonts w:ascii="宋体" w:eastAsia="宋体" w:hAnsi="宋体"/>
          <w:lang w:eastAsia="zh-CN"/>
        </w:rPr>
        <w:t>，或要</w:t>
      </w:r>
      <w:r>
        <w:rPr>
          <w:rFonts w:ascii="宋体" w:eastAsia="宋体" w:hAnsi="宋体"/>
          <w:lang w:eastAsia="zh-CN"/>
        </w:rPr>
        <w:t>“</w:t>
      </w:r>
      <w:r>
        <w:rPr>
          <w:rFonts w:ascii="宋体" w:eastAsia="宋体" w:hAnsi="宋体"/>
          <w:lang w:eastAsia="zh-CN"/>
        </w:rPr>
        <w:t>折射</w:t>
      </w:r>
      <w:r>
        <w:rPr>
          <w:rFonts w:ascii="宋体" w:eastAsia="宋体" w:hAnsi="宋体"/>
          <w:lang w:eastAsia="zh-CN"/>
        </w:rPr>
        <w:t>”</w:t>
      </w:r>
      <w:r>
        <w:rPr>
          <w:rFonts w:ascii="宋体" w:eastAsia="宋体" w:hAnsi="宋体"/>
          <w:lang w:eastAsia="zh-CN"/>
        </w:rPr>
        <w:t>，都需要一定的努力与付出（</w:t>
      </w:r>
      <w:r>
        <w:rPr>
          <w:rFonts w:ascii="宋体" w:eastAsia="宋体" w:hAnsi="宋体"/>
          <w:lang w:eastAsia="zh-CN"/>
        </w:rPr>
        <w:t>“</w:t>
      </w:r>
      <w:r>
        <w:rPr>
          <w:rFonts w:ascii="宋体" w:eastAsia="宋体" w:hAnsi="宋体"/>
          <w:lang w:eastAsia="zh-CN"/>
        </w:rPr>
        <w:t>折射</w:t>
      </w:r>
      <w:r>
        <w:rPr>
          <w:rFonts w:ascii="宋体" w:eastAsia="宋体" w:hAnsi="宋体"/>
          <w:lang w:eastAsia="zh-CN"/>
        </w:rPr>
        <w:t>”</w:t>
      </w:r>
      <w:r>
        <w:rPr>
          <w:rFonts w:ascii="宋体" w:eastAsia="宋体" w:hAnsi="宋体"/>
          <w:lang w:eastAsia="zh-CN"/>
        </w:rPr>
        <w:t>是需要</w:t>
      </w:r>
      <w:r>
        <w:rPr>
          <w:rFonts w:ascii="宋体" w:eastAsia="宋体" w:hAnsi="宋体"/>
          <w:lang w:eastAsia="zh-CN"/>
        </w:rPr>
        <w:t>“</w:t>
      </w:r>
      <w:r>
        <w:rPr>
          <w:rFonts w:ascii="宋体" w:eastAsia="宋体" w:hAnsi="宋体"/>
          <w:lang w:eastAsia="zh-CN"/>
        </w:rPr>
        <w:t>迎着朝阳</w:t>
      </w:r>
      <w:r>
        <w:rPr>
          <w:rFonts w:ascii="宋体" w:eastAsia="宋体" w:hAnsi="宋体"/>
          <w:lang w:eastAsia="zh-CN"/>
        </w:rPr>
        <w:t>”</w:t>
      </w:r>
      <w:r>
        <w:rPr>
          <w:rFonts w:ascii="宋体" w:eastAsia="宋体" w:hAnsi="宋体"/>
          <w:lang w:eastAsia="zh-CN"/>
        </w:rPr>
        <w:t>，是需要</w:t>
      </w:r>
      <w:r>
        <w:rPr>
          <w:rFonts w:ascii="宋体" w:eastAsia="宋体" w:hAnsi="宋体"/>
          <w:lang w:eastAsia="zh-CN"/>
        </w:rPr>
        <w:t>“</w:t>
      </w:r>
      <w:r>
        <w:rPr>
          <w:rFonts w:ascii="宋体" w:eastAsia="宋体" w:hAnsi="宋体"/>
          <w:lang w:eastAsia="zh-CN"/>
        </w:rPr>
        <w:t>在枝头</w:t>
      </w:r>
      <w:r>
        <w:rPr>
          <w:rFonts w:ascii="宋体" w:eastAsia="宋体" w:hAnsi="宋体"/>
          <w:lang w:eastAsia="zh-CN"/>
        </w:rPr>
        <w:t>”</w:t>
      </w:r>
      <w:r>
        <w:rPr>
          <w:rFonts w:ascii="宋体" w:eastAsia="宋体" w:hAnsi="宋体"/>
          <w:lang w:eastAsia="zh-CN"/>
        </w:rPr>
        <w:t>：</w:t>
      </w:r>
      <w:r>
        <w:rPr>
          <w:rFonts w:ascii="宋体" w:eastAsia="宋体" w:hAnsi="宋体"/>
          <w:lang w:eastAsia="zh-CN"/>
        </w:rPr>
        <w:t>“</w:t>
      </w:r>
      <w:r>
        <w:rPr>
          <w:rFonts w:ascii="宋体" w:eastAsia="宋体" w:hAnsi="宋体"/>
          <w:lang w:eastAsia="zh-CN"/>
        </w:rPr>
        <w:t>成就</w:t>
      </w:r>
      <w:r>
        <w:rPr>
          <w:rFonts w:ascii="宋体" w:eastAsia="宋体" w:hAnsi="宋体"/>
          <w:lang w:eastAsia="zh-CN"/>
        </w:rPr>
        <w:t>”</w:t>
      </w:r>
      <w:r>
        <w:rPr>
          <w:rFonts w:ascii="宋体" w:eastAsia="宋体" w:hAnsi="宋体"/>
          <w:lang w:eastAsia="zh-CN"/>
        </w:rPr>
        <w:t>需要</w:t>
      </w:r>
      <w:r>
        <w:rPr>
          <w:rFonts w:ascii="宋体" w:eastAsia="宋体" w:hAnsi="宋体"/>
          <w:lang w:eastAsia="zh-CN"/>
        </w:rPr>
        <w:t>“</w:t>
      </w:r>
      <w:r>
        <w:rPr>
          <w:rFonts w:ascii="宋体" w:eastAsia="宋体" w:hAnsi="宋体"/>
          <w:lang w:eastAsia="zh-CN"/>
        </w:rPr>
        <w:t>跟随溪流</w:t>
      </w:r>
      <w:r>
        <w:rPr>
          <w:rFonts w:ascii="宋体" w:eastAsia="宋体" w:hAnsi="宋体"/>
          <w:lang w:eastAsia="zh-CN"/>
        </w:rPr>
        <w:t>”“</w:t>
      </w:r>
      <w:r>
        <w:rPr>
          <w:rFonts w:ascii="宋体" w:eastAsia="宋体" w:hAnsi="宋体"/>
          <w:lang w:eastAsia="zh-CN"/>
        </w:rPr>
        <w:t>奔向东方</w:t>
      </w:r>
      <w:r>
        <w:rPr>
          <w:rFonts w:ascii="宋体" w:eastAsia="宋体" w:hAnsi="宋体"/>
          <w:lang w:eastAsia="zh-CN"/>
        </w:rPr>
        <w:t>”</w:t>
      </w:r>
      <w:r>
        <w:rPr>
          <w:rFonts w:ascii="宋体" w:eastAsia="宋体" w:hAnsi="宋体"/>
          <w:lang w:eastAsia="zh-CN"/>
        </w:rPr>
        <w:t>，还要</w:t>
      </w:r>
      <w:r>
        <w:rPr>
          <w:rFonts w:ascii="宋体" w:eastAsia="宋体" w:hAnsi="宋体"/>
          <w:lang w:eastAsia="zh-CN"/>
        </w:rPr>
        <w:t>“</w:t>
      </w:r>
      <w:r>
        <w:rPr>
          <w:rFonts w:ascii="宋体" w:eastAsia="宋体" w:hAnsi="宋体"/>
          <w:lang w:eastAsia="zh-CN"/>
        </w:rPr>
        <w:t>相合相成</w:t>
      </w:r>
      <w:r>
        <w:rPr>
          <w:rFonts w:ascii="宋体" w:eastAsia="宋体" w:hAnsi="宋体"/>
          <w:lang w:eastAsia="zh-CN"/>
        </w:rPr>
        <w:t>”</w:t>
      </w:r>
      <w:r>
        <w:rPr>
          <w:rFonts w:ascii="宋体" w:eastAsia="宋体" w:hAnsi="宋体"/>
          <w:lang w:eastAsia="zh-CN"/>
        </w:rPr>
        <w:t>）。</w:t>
      </w:r>
    </w:p>
    <w:p w:rsidR="007E555C" w:rsidRDefault="007E555C">
      <w:pPr>
        <w:rPr>
          <w:lang w:eastAsia="zh-CN"/>
        </w:rPr>
      </w:pPr>
    </w:p>
    <w:sectPr w:rsidR="007E555C" w:rsidSect="007E555C">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EA" w:rsidRDefault="00E634EA" w:rsidP="00267120">
      <w:pPr>
        <w:spacing w:after="0" w:line="240" w:lineRule="auto"/>
      </w:pPr>
      <w:r>
        <w:separator/>
      </w:r>
    </w:p>
  </w:endnote>
  <w:endnote w:type="continuationSeparator" w:id="0">
    <w:p w:rsidR="00E634EA" w:rsidRDefault="00E634EA" w:rsidP="0026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EA" w:rsidRDefault="00E634EA" w:rsidP="00267120">
      <w:pPr>
        <w:spacing w:after="0" w:line="240" w:lineRule="auto"/>
      </w:pPr>
      <w:r>
        <w:separator/>
      </w:r>
    </w:p>
  </w:footnote>
  <w:footnote w:type="continuationSeparator" w:id="0">
    <w:p w:rsidR="00E634EA" w:rsidRDefault="00E634EA" w:rsidP="00267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nsid w:val="FFFFFF7F"/>
    <w:multiLevelType w:val="singleLevel"/>
    <w:tmpl w:val="FFFFFF7F"/>
    <w:lvl w:ilvl="0">
      <w:start w:val="1"/>
      <w:numFmt w:val="decimal"/>
      <w:pStyle w:val="2"/>
      <w:lvlText w:val="%1."/>
      <w:lvlJc w:val="left"/>
      <w:pPr>
        <w:tabs>
          <w:tab w:val="left" w:pos="720"/>
        </w:tabs>
        <w:ind w:left="720" w:hanging="360"/>
      </w:pPr>
    </w:lvl>
  </w:abstractNum>
  <w:abstractNum w:abstractNumId="2">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nsid w:val="FFFFFF88"/>
    <w:multiLevelType w:val="singleLevel"/>
    <w:tmpl w:val="FFFFFF88"/>
    <w:lvl w:ilvl="0">
      <w:start w:val="1"/>
      <w:numFmt w:val="decimal"/>
      <w:pStyle w:val="a"/>
      <w:lvlText w:val="%1."/>
      <w:lvlJc w:val="left"/>
      <w:pPr>
        <w:tabs>
          <w:tab w:val="left" w:pos="360"/>
        </w:tabs>
        <w:ind w:left="360" w:hanging="360"/>
      </w:pPr>
    </w:lvl>
  </w:abstractNum>
  <w:abstractNum w:abstractNumId="5">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47730"/>
    <w:rsid w:val="00034616"/>
    <w:rsid w:val="0006063C"/>
    <w:rsid w:val="0015074B"/>
    <w:rsid w:val="00264891"/>
    <w:rsid w:val="00267120"/>
    <w:rsid w:val="00270C30"/>
    <w:rsid w:val="0029639D"/>
    <w:rsid w:val="002D55D7"/>
    <w:rsid w:val="00326F90"/>
    <w:rsid w:val="003A4BF1"/>
    <w:rsid w:val="003D2469"/>
    <w:rsid w:val="0047676B"/>
    <w:rsid w:val="005340E3"/>
    <w:rsid w:val="005F2BC3"/>
    <w:rsid w:val="006412D0"/>
    <w:rsid w:val="00695B3A"/>
    <w:rsid w:val="007E555C"/>
    <w:rsid w:val="008535ED"/>
    <w:rsid w:val="0087544E"/>
    <w:rsid w:val="00915376"/>
    <w:rsid w:val="00A93F7F"/>
    <w:rsid w:val="00AA1D8D"/>
    <w:rsid w:val="00AB632E"/>
    <w:rsid w:val="00B47730"/>
    <w:rsid w:val="00C36775"/>
    <w:rsid w:val="00C40567"/>
    <w:rsid w:val="00CB0664"/>
    <w:rsid w:val="00D22E3D"/>
    <w:rsid w:val="00E028AE"/>
    <w:rsid w:val="00E634EA"/>
    <w:rsid w:val="00EB5545"/>
    <w:rsid w:val="00EF74DA"/>
    <w:rsid w:val="00F00DE5"/>
    <w:rsid w:val="00F74CCF"/>
    <w:rsid w:val="00FC693F"/>
    <w:rsid w:val="00FD3284"/>
    <w:rsid w:val="16DF14FF"/>
    <w:rsid w:val="420173F3"/>
    <w:rsid w:val="7039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macro" w:semiHidden="0" w:qFormat="1"/>
    <w:lsdException w:name="List" w:semiHidden="0"/>
    <w:lsdException w:name="List Bullet" w:semiHidden="0" w:qFormat="1"/>
    <w:lsdException w:name="List Number" w:semiHidden="0" w:qFormat="1"/>
    <w:lsdException w:name="List 2" w:semiHidden="0" w:qFormat="1"/>
    <w:lsdException w:name="List 3" w:semiHidden="0" w:qFormat="1"/>
    <w:lsdException w:name="List Bullet 2" w:semiHidden="0" w:qFormat="1"/>
    <w:lsdException w:name="List Bullet 3" w:semiHidden="0" w:qFormat="1"/>
    <w:lsdException w:name="List Number 2" w:semiHidden="0" w:qFormat="1"/>
    <w:lsdException w:name="List Number 3" w:semiHidden="0" w:qFormat="1"/>
    <w:lsdException w:name="Title" w:semiHidden="0" w:uiPriority="10" w:unhideWhenUsed="0" w:qFormat="1"/>
    <w:lsdException w:name="Default Paragraph Font" w:uiPriority="1" w:qFormat="1"/>
    <w:lsdException w:name="Body Text" w:semiHidden="0" w:qFormat="1"/>
    <w:lsdException w:name="List Continue" w:semiHidden="0" w:qFormat="1"/>
    <w:lsdException w:name="List Continue 2" w:semiHidden="0" w:qFormat="1"/>
    <w:lsdException w:name="List Continue 3" w:semiHidden="0" w:qFormat="1"/>
    <w:lsdException w:name="Subtitle" w:semiHidden="0" w:uiPriority="11" w:unhideWhenUsed="0" w:qFormat="1"/>
    <w:lsdException w:name="Body Text 2" w:semiHidden="0"/>
    <w:lsdException w:name="Body Text 3"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E555C"/>
    <w:pPr>
      <w:spacing w:after="200" w:line="276" w:lineRule="auto"/>
    </w:pPr>
    <w:rPr>
      <w:rFonts w:ascii="微软雅黑" w:eastAsia="微软雅黑" w:hAnsi="微软雅黑"/>
      <w:sz w:val="22"/>
      <w:szCs w:val="22"/>
      <w:lang w:eastAsia="en-US"/>
    </w:rPr>
  </w:style>
  <w:style w:type="paragraph" w:styleId="1">
    <w:name w:val="heading 1"/>
    <w:basedOn w:val="a1"/>
    <w:next w:val="a1"/>
    <w:link w:val="1Char"/>
    <w:uiPriority w:val="9"/>
    <w:qFormat/>
    <w:rsid w:val="007E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7E5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7E55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7E55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7E555C"/>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Char"/>
    <w:uiPriority w:val="9"/>
    <w:semiHidden/>
    <w:unhideWhenUsed/>
    <w:qFormat/>
    <w:rsid w:val="007E555C"/>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Char"/>
    <w:uiPriority w:val="9"/>
    <w:semiHidden/>
    <w:unhideWhenUsed/>
    <w:qFormat/>
    <w:rsid w:val="007E55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7E55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7E55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unhideWhenUsed/>
    <w:qFormat/>
    <w:rsid w:val="007E555C"/>
    <w:pPr>
      <w:tabs>
        <w:tab w:val="left" w:pos="576"/>
        <w:tab w:val="left" w:pos="1152"/>
        <w:tab w:val="left" w:pos="1728"/>
        <w:tab w:val="left" w:pos="2304"/>
        <w:tab w:val="left" w:pos="2880"/>
        <w:tab w:val="left" w:pos="3456"/>
        <w:tab w:val="left" w:pos="4032"/>
      </w:tabs>
      <w:spacing w:after="200" w:line="276" w:lineRule="auto"/>
    </w:pPr>
    <w:rPr>
      <w:rFonts w:ascii="Courier" w:hAnsi="Courier"/>
      <w:lang w:eastAsia="en-US"/>
    </w:rPr>
  </w:style>
  <w:style w:type="paragraph" w:styleId="32">
    <w:name w:val="List 3"/>
    <w:basedOn w:val="a1"/>
    <w:uiPriority w:val="99"/>
    <w:unhideWhenUsed/>
    <w:qFormat/>
    <w:rsid w:val="007E555C"/>
    <w:pPr>
      <w:ind w:left="1080" w:hanging="360"/>
      <w:contextualSpacing/>
    </w:pPr>
  </w:style>
  <w:style w:type="paragraph" w:styleId="2">
    <w:name w:val="List Number 2"/>
    <w:basedOn w:val="a1"/>
    <w:uiPriority w:val="99"/>
    <w:unhideWhenUsed/>
    <w:qFormat/>
    <w:rsid w:val="007E555C"/>
    <w:pPr>
      <w:numPr>
        <w:numId w:val="1"/>
      </w:numPr>
      <w:contextualSpacing/>
    </w:pPr>
  </w:style>
  <w:style w:type="paragraph" w:styleId="a">
    <w:name w:val="List Number"/>
    <w:basedOn w:val="a1"/>
    <w:uiPriority w:val="99"/>
    <w:unhideWhenUsed/>
    <w:qFormat/>
    <w:rsid w:val="007E555C"/>
    <w:pPr>
      <w:numPr>
        <w:numId w:val="2"/>
      </w:numPr>
      <w:contextualSpacing/>
    </w:pPr>
  </w:style>
  <w:style w:type="paragraph" w:styleId="a6">
    <w:name w:val="caption"/>
    <w:basedOn w:val="a1"/>
    <w:next w:val="a1"/>
    <w:uiPriority w:val="35"/>
    <w:semiHidden/>
    <w:unhideWhenUsed/>
    <w:qFormat/>
    <w:rsid w:val="007E555C"/>
    <w:pPr>
      <w:spacing w:line="240" w:lineRule="auto"/>
    </w:pPr>
    <w:rPr>
      <w:b/>
      <w:bCs/>
      <w:color w:val="4F81BD" w:themeColor="accent1"/>
      <w:sz w:val="18"/>
      <w:szCs w:val="18"/>
    </w:rPr>
  </w:style>
  <w:style w:type="paragraph" w:styleId="a0">
    <w:name w:val="List Bullet"/>
    <w:basedOn w:val="a1"/>
    <w:uiPriority w:val="99"/>
    <w:unhideWhenUsed/>
    <w:qFormat/>
    <w:rsid w:val="007E555C"/>
    <w:pPr>
      <w:numPr>
        <w:numId w:val="3"/>
      </w:numPr>
      <w:contextualSpacing/>
    </w:pPr>
  </w:style>
  <w:style w:type="paragraph" w:styleId="33">
    <w:name w:val="Body Text 3"/>
    <w:basedOn w:val="a1"/>
    <w:link w:val="3Char0"/>
    <w:uiPriority w:val="99"/>
    <w:unhideWhenUsed/>
    <w:qFormat/>
    <w:rsid w:val="007E555C"/>
    <w:pPr>
      <w:spacing w:after="120"/>
    </w:pPr>
    <w:rPr>
      <w:sz w:val="16"/>
      <w:szCs w:val="16"/>
    </w:rPr>
  </w:style>
  <w:style w:type="paragraph" w:styleId="30">
    <w:name w:val="List Bullet 3"/>
    <w:basedOn w:val="a1"/>
    <w:uiPriority w:val="99"/>
    <w:unhideWhenUsed/>
    <w:qFormat/>
    <w:rsid w:val="007E555C"/>
    <w:pPr>
      <w:numPr>
        <w:numId w:val="4"/>
      </w:numPr>
      <w:contextualSpacing/>
    </w:pPr>
  </w:style>
  <w:style w:type="paragraph" w:styleId="a7">
    <w:name w:val="Body Text"/>
    <w:basedOn w:val="a1"/>
    <w:link w:val="Char0"/>
    <w:uiPriority w:val="99"/>
    <w:unhideWhenUsed/>
    <w:qFormat/>
    <w:rsid w:val="007E555C"/>
    <w:pPr>
      <w:spacing w:after="120"/>
    </w:pPr>
  </w:style>
  <w:style w:type="paragraph" w:styleId="3">
    <w:name w:val="List Number 3"/>
    <w:basedOn w:val="a1"/>
    <w:uiPriority w:val="99"/>
    <w:unhideWhenUsed/>
    <w:qFormat/>
    <w:rsid w:val="007E555C"/>
    <w:pPr>
      <w:numPr>
        <w:numId w:val="5"/>
      </w:numPr>
      <w:contextualSpacing/>
    </w:pPr>
  </w:style>
  <w:style w:type="paragraph" w:styleId="22">
    <w:name w:val="List 2"/>
    <w:basedOn w:val="a1"/>
    <w:uiPriority w:val="99"/>
    <w:unhideWhenUsed/>
    <w:qFormat/>
    <w:rsid w:val="007E555C"/>
    <w:pPr>
      <w:ind w:left="720" w:hanging="360"/>
      <w:contextualSpacing/>
    </w:pPr>
  </w:style>
  <w:style w:type="paragraph" w:styleId="a8">
    <w:name w:val="List Continue"/>
    <w:basedOn w:val="a1"/>
    <w:uiPriority w:val="99"/>
    <w:unhideWhenUsed/>
    <w:qFormat/>
    <w:rsid w:val="007E555C"/>
    <w:pPr>
      <w:spacing w:after="120"/>
      <w:ind w:left="360"/>
      <w:contextualSpacing/>
    </w:pPr>
  </w:style>
  <w:style w:type="paragraph" w:styleId="20">
    <w:name w:val="List Bullet 2"/>
    <w:basedOn w:val="a1"/>
    <w:uiPriority w:val="99"/>
    <w:unhideWhenUsed/>
    <w:qFormat/>
    <w:rsid w:val="007E555C"/>
    <w:pPr>
      <w:numPr>
        <w:numId w:val="6"/>
      </w:numPr>
      <w:contextualSpacing/>
    </w:pPr>
  </w:style>
  <w:style w:type="paragraph" w:styleId="a9">
    <w:name w:val="footer"/>
    <w:basedOn w:val="a1"/>
    <w:link w:val="Char1"/>
    <w:uiPriority w:val="99"/>
    <w:unhideWhenUsed/>
    <w:qFormat/>
    <w:rsid w:val="007E555C"/>
    <w:pPr>
      <w:tabs>
        <w:tab w:val="center" w:pos="4680"/>
        <w:tab w:val="right" w:pos="9360"/>
      </w:tabs>
      <w:spacing w:after="0" w:line="240" w:lineRule="auto"/>
    </w:pPr>
  </w:style>
  <w:style w:type="paragraph" w:styleId="aa">
    <w:name w:val="header"/>
    <w:basedOn w:val="a1"/>
    <w:link w:val="Char2"/>
    <w:uiPriority w:val="99"/>
    <w:unhideWhenUsed/>
    <w:qFormat/>
    <w:rsid w:val="007E555C"/>
    <w:pPr>
      <w:tabs>
        <w:tab w:val="center" w:pos="4680"/>
        <w:tab w:val="right" w:pos="9360"/>
      </w:tabs>
      <w:spacing w:after="0" w:line="240" w:lineRule="auto"/>
    </w:pPr>
  </w:style>
  <w:style w:type="paragraph" w:styleId="ab">
    <w:name w:val="Subtitle"/>
    <w:basedOn w:val="a1"/>
    <w:next w:val="a1"/>
    <w:link w:val="Char3"/>
    <w:uiPriority w:val="11"/>
    <w:qFormat/>
    <w:rsid w:val="007E555C"/>
    <w:rPr>
      <w:rFonts w:asciiTheme="majorHAnsi" w:eastAsiaTheme="majorEastAsia" w:hAnsiTheme="majorHAnsi" w:cstheme="majorBidi"/>
      <w:i/>
      <w:iCs/>
      <w:color w:val="4F81BD" w:themeColor="accent1"/>
      <w:spacing w:val="15"/>
      <w:sz w:val="24"/>
      <w:szCs w:val="24"/>
    </w:rPr>
  </w:style>
  <w:style w:type="paragraph" w:styleId="ac">
    <w:name w:val="List"/>
    <w:basedOn w:val="a1"/>
    <w:uiPriority w:val="99"/>
    <w:unhideWhenUsed/>
    <w:rsid w:val="007E555C"/>
    <w:pPr>
      <w:ind w:left="360" w:hanging="360"/>
      <w:contextualSpacing/>
    </w:pPr>
  </w:style>
  <w:style w:type="paragraph" w:styleId="23">
    <w:name w:val="Body Text 2"/>
    <w:basedOn w:val="a1"/>
    <w:link w:val="2Char0"/>
    <w:uiPriority w:val="99"/>
    <w:unhideWhenUsed/>
    <w:rsid w:val="007E555C"/>
    <w:pPr>
      <w:spacing w:after="120" w:line="480" w:lineRule="auto"/>
    </w:pPr>
  </w:style>
  <w:style w:type="paragraph" w:styleId="24">
    <w:name w:val="List Continue 2"/>
    <w:basedOn w:val="a1"/>
    <w:uiPriority w:val="99"/>
    <w:unhideWhenUsed/>
    <w:qFormat/>
    <w:rsid w:val="007E555C"/>
    <w:pPr>
      <w:spacing w:after="120"/>
      <w:ind w:left="720"/>
      <w:contextualSpacing/>
    </w:pPr>
  </w:style>
  <w:style w:type="paragraph" w:styleId="34">
    <w:name w:val="List Continue 3"/>
    <w:basedOn w:val="a1"/>
    <w:uiPriority w:val="99"/>
    <w:unhideWhenUsed/>
    <w:qFormat/>
    <w:rsid w:val="007E555C"/>
    <w:pPr>
      <w:spacing w:after="120"/>
      <w:ind w:left="1080"/>
      <w:contextualSpacing/>
    </w:pPr>
  </w:style>
  <w:style w:type="paragraph" w:styleId="ad">
    <w:name w:val="Title"/>
    <w:basedOn w:val="a1"/>
    <w:next w:val="a1"/>
    <w:link w:val="Char4"/>
    <w:uiPriority w:val="10"/>
    <w:qFormat/>
    <w:rsid w:val="007E55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e">
    <w:name w:val="Table Grid"/>
    <w:basedOn w:val="a3"/>
    <w:uiPriority w:val="59"/>
    <w:rsid w:val="007E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3"/>
    <w:uiPriority w:val="60"/>
    <w:rsid w:val="007E555C"/>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7E555C"/>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7E555C"/>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7E555C"/>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7E555C"/>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7E555C"/>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7E555C"/>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0">
    <w:name w:val="Light List"/>
    <w:basedOn w:val="a3"/>
    <w:uiPriority w:val="61"/>
    <w:rsid w:val="007E555C"/>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7E555C"/>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7E555C"/>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7E555C"/>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7E555C"/>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7E555C"/>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7E555C"/>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1">
    <w:name w:val="Light Grid"/>
    <w:basedOn w:val="a3"/>
    <w:uiPriority w:val="62"/>
    <w:rsid w:val="007E555C"/>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rsid w:val="007E555C"/>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rsid w:val="007E555C"/>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rsid w:val="007E555C"/>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rsid w:val="007E555C"/>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rsid w:val="007E555C"/>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rsid w:val="007E555C"/>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0">
    <w:name w:val="Medium Shading 1"/>
    <w:basedOn w:val="a3"/>
    <w:uiPriority w:val="63"/>
    <w:rsid w:val="007E555C"/>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7E555C"/>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7E555C"/>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7E555C"/>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7E555C"/>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7E555C"/>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7E555C"/>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7E555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7E555C"/>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7E555C"/>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7E555C"/>
    <w:rPr>
      <w:color w:val="000000" w:themeColor="text1"/>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7E555C"/>
    <w:rPr>
      <w:color w:val="000000" w:themeColor="text1"/>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7E555C"/>
    <w:rPr>
      <w:color w:val="000000" w:themeColor="text1"/>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7E555C"/>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7E555C"/>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7E555C"/>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7E555C"/>
    <w:rPr>
      <w:rFonts w:asciiTheme="majorHAnsi" w:eastAsiaTheme="majorEastAsia" w:hAnsiTheme="majorHAnsi" w:cstheme="majorBid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7E555C"/>
    <w:rPr>
      <w:rFonts w:asciiTheme="majorHAnsi" w:eastAsiaTheme="majorEastAsia" w:hAnsiTheme="majorHAnsi" w:cstheme="majorBid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7E555C"/>
    <w:rPr>
      <w:rFonts w:asciiTheme="majorHAnsi" w:eastAsiaTheme="majorEastAsia" w:hAnsiTheme="majorHAnsi" w:cstheme="majorBid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7E555C"/>
    <w:rPr>
      <w:rFonts w:asciiTheme="majorHAnsi" w:eastAsiaTheme="majorEastAsia" w:hAnsiTheme="majorHAnsi" w:cstheme="majorBid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7E555C"/>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7E555C"/>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7E555C"/>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7E555C"/>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7E555C"/>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7E555C"/>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7E555C"/>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7E555C"/>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7E555C"/>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7E555C"/>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7E555C"/>
    <w:rPr>
      <w:rFonts w:asciiTheme="majorHAnsi" w:eastAsiaTheme="majorEastAsia" w:hAnsiTheme="majorHAnsi" w:cstheme="majorBid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7E555C"/>
    <w:rPr>
      <w:rFonts w:asciiTheme="majorHAnsi" w:eastAsiaTheme="majorEastAsia" w:hAnsiTheme="majorHAnsi" w:cstheme="majorBid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7E555C"/>
    <w:rPr>
      <w:rFonts w:asciiTheme="majorHAnsi" w:eastAsiaTheme="majorEastAsia" w:hAnsiTheme="majorHAnsi" w:cstheme="majorBid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7E555C"/>
    <w:rPr>
      <w:rFonts w:asciiTheme="majorHAnsi" w:eastAsiaTheme="majorEastAsia" w:hAnsiTheme="majorHAnsi" w:cstheme="majorBid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7E555C"/>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7E555C"/>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rsid w:val="007E555C"/>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2">
    <w:name w:val="Dark List"/>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7E555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3">
    <w:name w:val="Colorful Shading"/>
    <w:basedOn w:val="a3"/>
    <w:uiPriority w:val="71"/>
    <w:rsid w:val="007E555C"/>
    <w:rPr>
      <w:color w:val="000000" w:themeColor="text1"/>
    </w:rPr>
    <w:tblPr>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7E555C"/>
    <w:rPr>
      <w:color w:val="000000" w:themeColor="text1"/>
    </w:rPr>
    <w:tblPr>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7E555C"/>
    <w:rPr>
      <w:color w:val="000000" w:themeColor="text1"/>
    </w:rPr>
    <w:tblPr>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7E555C"/>
    <w:rPr>
      <w:color w:val="000000" w:themeColor="text1"/>
    </w:rPr>
    <w:tblPr>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7E555C"/>
    <w:rPr>
      <w:color w:val="000000" w:themeColor="text1"/>
    </w:rPr>
    <w:tblPr>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7E555C"/>
    <w:rPr>
      <w:color w:val="000000" w:themeColor="text1"/>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7E555C"/>
    <w:rPr>
      <w:color w:val="000000" w:themeColor="text1"/>
    </w:rPr>
    <w:tblPr>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4">
    <w:name w:val="Colorful List"/>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7E55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5">
    <w:name w:val="Colorful Grid"/>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7E555C"/>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6">
    <w:name w:val="Strong"/>
    <w:basedOn w:val="a2"/>
    <w:uiPriority w:val="22"/>
    <w:qFormat/>
    <w:rsid w:val="007E555C"/>
    <w:rPr>
      <w:b/>
      <w:bCs/>
    </w:rPr>
  </w:style>
  <w:style w:type="character" w:styleId="af7">
    <w:name w:val="Emphasis"/>
    <w:basedOn w:val="a2"/>
    <w:uiPriority w:val="20"/>
    <w:qFormat/>
    <w:rsid w:val="007E555C"/>
    <w:rPr>
      <w:i/>
      <w:iCs/>
    </w:rPr>
  </w:style>
  <w:style w:type="character" w:customStyle="1" w:styleId="Char2">
    <w:name w:val="页眉 Char"/>
    <w:basedOn w:val="a2"/>
    <w:link w:val="aa"/>
    <w:uiPriority w:val="99"/>
    <w:qFormat/>
    <w:rsid w:val="007E555C"/>
  </w:style>
  <w:style w:type="character" w:customStyle="1" w:styleId="Char1">
    <w:name w:val="页脚 Char"/>
    <w:basedOn w:val="a2"/>
    <w:link w:val="a9"/>
    <w:uiPriority w:val="99"/>
    <w:rsid w:val="007E555C"/>
  </w:style>
  <w:style w:type="paragraph" w:styleId="af8">
    <w:name w:val="No Spacing"/>
    <w:uiPriority w:val="1"/>
    <w:qFormat/>
    <w:rsid w:val="007E555C"/>
    <w:rPr>
      <w:sz w:val="22"/>
      <w:szCs w:val="22"/>
      <w:lang w:eastAsia="en-US"/>
    </w:rPr>
  </w:style>
  <w:style w:type="character" w:customStyle="1" w:styleId="1Char">
    <w:name w:val="标题 1 Char"/>
    <w:basedOn w:val="a2"/>
    <w:link w:val="1"/>
    <w:uiPriority w:val="9"/>
    <w:rsid w:val="007E555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7E555C"/>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7E555C"/>
    <w:rPr>
      <w:rFonts w:asciiTheme="majorHAnsi" w:eastAsiaTheme="majorEastAsia" w:hAnsiTheme="majorHAnsi" w:cstheme="majorBidi"/>
      <w:b/>
      <w:bCs/>
      <w:color w:val="4F81BD" w:themeColor="accent1"/>
    </w:rPr>
  </w:style>
  <w:style w:type="character" w:customStyle="1" w:styleId="Char4">
    <w:name w:val="标题 Char"/>
    <w:basedOn w:val="a2"/>
    <w:link w:val="ad"/>
    <w:uiPriority w:val="10"/>
    <w:rsid w:val="007E555C"/>
    <w:rPr>
      <w:rFonts w:asciiTheme="majorHAnsi" w:eastAsiaTheme="majorEastAsia" w:hAnsiTheme="majorHAnsi" w:cstheme="majorBidi"/>
      <w:color w:val="17365D" w:themeColor="text2" w:themeShade="BF"/>
      <w:spacing w:val="5"/>
      <w:kern w:val="28"/>
      <w:sz w:val="52"/>
      <w:szCs w:val="52"/>
    </w:rPr>
  </w:style>
  <w:style w:type="character" w:customStyle="1" w:styleId="Char3">
    <w:name w:val="副标题 Char"/>
    <w:basedOn w:val="a2"/>
    <w:link w:val="ab"/>
    <w:uiPriority w:val="11"/>
    <w:rsid w:val="007E555C"/>
    <w:rPr>
      <w:rFonts w:asciiTheme="majorHAnsi" w:eastAsiaTheme="majorEastAsia" w:hAnsiTheme="majorHAnsi" w:cstheme="majorBidi"/>
      <w:i/>
      <w:iCs/>
      <w:color w:val="4F81BD" w:themeColor="accent1"/>
      <w:spacing w:val="15"/>
      <w:sz w:val="24"/>
      <w:szCs w:val="24"/>
    </w:rPr>
  </w:style>
  <w:style w:type="paragraph" w:styleId="af9">
    <w:name w:val="List Paragraph"/>
    <w:basedOn w:val="a1"/>
    <w:uiPriority w:val="34"/>
    <w:qFormat/>
    <w:rsid w:val="007E555C"/>
    <w:pPr>
      <w:ind w:left="720"/>
      <w:contextualSpacing/>
    </w:pPr>
  </w:style>
  <w:style w:type="character" w:customStyle="1" w:styleId="Char0">
    <w:name w:val="正文文本 Char"/>
    <w:basedOn w:val="a2"/>
    <w:link w:val="a7"/>
    <w:uiPriority w:val="99"/>
    <w:rsid w:val="007E555C"/>
  </w:style>
  <w:style w:type="character" w:customStyle="1" w:styleId="2Char0">
    <w:name w:val="正文文本 2 Char"/>
    <w:basedOn w:val="a2"/>
    <w:link w:val="23"/>
    <w:uiPriority w:val="99"/>
    <w:rsid w:val="007E555C"/>
  </w:style>
  <w:style w:type="character" w:customStyle="1" w:styleId="3Char0">
    <w:name w:val="正文文本 3 Char"/>
    <w:basedOn w:val="a2"/>
    <w:link w:val="33"/>
    <w:uiPriority w:val="99"/>
    <w:rsid w:val="007E555C"/>
    <w:rPr>
      <w:sz w:val="16"/>
      <w:szCs w:val="16"/>
    </w:rPr>
  </w:style>
  <w:style w:type="character" w:customStyle="1" w:styleId="Char">
    <w:name w:val="宏文本 Char"/>
    <w:basedOn w:val="a2"/>
    <w:link w:val="a5"/>
    <w:uiPriority w:val="99"/>
    <w:rsid w:val="007E555C"/>
    <w:rPr>
      <w:rFonts w:ascii="Courier" w:hAnsi="Courier"/>
      <w:sz w:val="20"/>
      <w:szCs w:val="20"/>
    </w:rPr>
  </w:style>
  <w:style w:type="paragraph" w:styleId="afa">
    <w:name w:val="Quote"/>
    <w:basedOn w:val="a1"/>
    <w:next w:val="a1"/>
    <w:link w:val="Char5"/>
    <w:uiPriority w:val="29"/>
    <w:qFormat/>
    <w:rsid w:val="007E555C"/>
    <w:rPr>
      <w:i/>
      <w:iCs/>
      <w:color w:val="000000" w:themeColor="text1"/>
    </w:rPr>
  </w:style>
  <w:style w:type="character" w:customStyle="1" w:styleId="Char5">
    <w:name w:val="引用 Char"/>
    <w:basedOn w:val="a2"/>
    <w:link w:val="afa"/>
    <w:uiPriority w:val="29"/>
    <w:rsid w:val="007E555C"/>
    <w:rPr>
      <w:i/>
      <w:iCs/>
      <w:color w:val="000000" w:themeColor="text1"/>
    </w:rPr>
  </w:style>
  <w:style w:type="character" w:customStyle="1" w:styleId="4Char">
    <w:name w:val="标题 4 Char"/>
    <w:basedOn w:val="a2"/>
    <w:link w:val="4"/>
    <w:uiPriority w:val="9"/>
    <w:semiHidden/>
    <w:rsid w:val="007E555C"/>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7E555C"/>
    <w:rPr>
      <w:rFonts w:asciiTheme="majorHAnsi" w:eastAsiaTheme="majorEastAsia" w:hAnsiTheme="majorHAnsi" w:cstheme="majorBidi"/>
      <w:color w:val="244061" w:themeColor="accent1" w:themeShade="80"/>
    </w:rPr>
  </w:style>
  <w:style w:type="character" w:customStyle="1" w:styleId="6Char">
    <w:name w:val="标题 6 Char"/>
    <w:basedOn w:val="a2"/>
    <w:link w:val="6"/>
    <w:uiPriority w:val="9"/>
    <w:semiHidden/>
    <w:rsid w:val="007E555C"/>
    <w:rPr>
      <w:rFonts w:asciiTheme="majorHAnsi" w:eastAsiaTheme="majorEastAsia" w:hAnsiTheme="majorHAnsi" w:cstheme="majorBidi"/>
      <w:i/>
      <w:iCs/>
      <w:color w:val="244061" w:themeColor="accent1" w:themeShade="80"/>
    </w:rPr>
  </w:style>
  <w:style w:type="character" w:customStyle="1" w:styleId="7Char">
    <w:name w:val="标题 7 Char"/>
    <w:basedOn w:val="a2"/>
    <w:link w:val="7"/>
    <w:uiPriority w:val="9"/>
    <w:semiHidden/>
    <w:rsid w:val="007E555C"/>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7E555C"/>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7E555C"/>
    <w:rPr>
      <w:rFonts w:asciiTheme="majorHAnsi" w:eastAsiaTheme="majorEastAsia" w:hAnsiTheme="majorHAnsi" w:cstheme="majorBidi"/>
      <w:i/>
      <w:iCs/>
      <w:color w:val="404040" w:themeColor="text1" w:themeTint="BF"/>
      <w:sz w:val="20"/>
      <w:szCs w:val="20"/>
    </w:rPr>
  </w:style>
  <w:style w:type="paragraph" w:styleId="afb">
    <w:name w:val="Intense Quote"/>
    <w:basedOn w:val="a1"/>
    <w:next w:val="a1"/>
    <w:link w:val="Char6"/>
    <w:uiPriority w:val="30"/>
    <w:qFormat/>
    <w:rsid w:val="007E555C"/>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b"/>
    <w:uiPriority w:val="30"/>
    <w:rsid w:val="007E555C"/>
    <w:rPr>
      <w:b/>
      <w:bCs/>
      <w:i/>
      <w:iCs/>
      <w:color w:val="4F81BD" w:themeColor="accent1"/>
    </w:rPr>
  </w:style>
  <w:style w:type="character" w:customStyle="1" w:styleId="13">
    <w:name w:val="不明显强调1"/>
    <w:basedOn w:val="a2"/>
    <w:uiPriority w:val="19"/>
    <w:qFormat/>
    <w:rsid w:val="007E555C"/>
    <w:rPr>
      <w:i/>
      <w:iCs/>
      <w:color w:val="7F7F7F" w:themeColor="text1" w:themeTint="80"/>
    </w:rPr>
  </w:style>
  <w:style w:type="character" w:customStyle="1" w:styleId="14">
    <w:name w:val="明显强调1"/>
    <w:basedOn w:val="a2"/>
    <w:uiPriority w:val="21"/>
    <w:qFormat/>
    <w:rsid w:val="007E555C"/>
    <w:rPr>
      <w:b/>
      <w:bCs/>
      <w:i/>
      <w:iCs/>
      <w:color w:val="4F81BD" w:themeColor="accent1"/>
    </w:rPr>
  </w:style>
  <w:style w:type="character" w:customStyle="1" w:styleId="15">
    <w:name w:val="不明显参考1"/>
    <w:basedOn w:val="a2"/>
    <w:uiPriority w:val="31"/>
    <w:qFormat/>
    <w:rsid w:val="007E555C"/>
    <w:rPr>
      <w:smallCaps/>
      <w:color w:val="C0504D" w:themeColor="accent2"/>
      <w:u w:val="single"/>
    </w:rPr>
  </w:style>
  <w:style w:type="character" w:customStyle="1" w:styleId="16">
    <w:name w:val="明显参考1"/>
    <w:basedOn w:val="a2"/>
    <w:uiPriority w:val="32"/>
    <w:qFormat/>
    <w:rsid w:val="007E555C"/>
    <w:rPr>
      <w:b/>
      <w:bCs/>
      <w:smallCaps/>
      <w:color w:val="C0504D" w:themeColor="accent2"/>
      <w:spacing w:val="5"/>
      <w:u w:val="single"/>
    </w:rPr>
  </w:style>
  <w:style w:type="character" w:customStyle="1" w:styleId="17">
    <w:name w:val="书籍标题1"/>
    <w:basedOn w:val="a2"/>
    <w:uiPriority w:val="33"/>
    <w:qFormat/>
    <w:rsid w:val="007E555C"/>
    <w:rPr>
      <w:b/>
      <w:bCs/>
      <w:smallCaps/>
      <w:spacing w:val="5"/>
    </w:rPr>
  </w:style>
  <w:style w:type="paragraph" w:customStyle="1" w:styleId="TOC1">
    <w:name w:val="TOC 标题1"/>
    <w:basedOn w:val="1"/>
    <w:next w:val="a1"/>
    <w:uiPriority w:val="39"/>
    <w:semiHidden/>
    <w:unhideWhenUsed/>
    <w:qFormat/>
    <w:rsid w:val="007E555C"/>
    <w:pPr>
      <w:outlineLvl w:val="9"/>
    </w:pPr>
  </w:style>
  <w:style w:type="paragraph" w:styleId="afc">
    <w:name w:val="Balloon Text"/>
    <w:basedOn w:val="a1"/>
    <w:link w:val="Char7"/>
    <w:uiPriority w:val="99"/>
    <w:semiHidden/>
    <w:unhideWhenUsed/>
    <w:rsid w:val="00267120"/>
    <w:pPr>
      <w:spacing w:after="0" w:line="240" w:lineRule="auto"/>
    </w:pPr>
    <w:rPr>
      <w:sz w:val="18"/>
      <w:szCs w:val="18"/>
    </w:rPr>
  </w:style>
  <w:style w:type="character" w:customStyle="1" w:styleId="Char7">
    <w:name w:val="批注框文本 Char"/>
    <w:basedOn w:val="a2"/>
    <w:link w:val="afc"/>
    <w:uiPriority w:val="99"/>
    <w:semiHidden/>
    <w:rsid w:val="00267120"/>
    <w:rPr>
      <w:rFonts w:ascii="微软雅黑" w:eastAsia="微软雅黑" w:hAnsi="微软雅黑"/>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B8C52-7D38-4A90-BF0C-2F78521C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1769</Words>
  <Characters>10084</Characters>
  <Application>Microsoft Office Word</Application>
  <DocSecurity>0</DocSecurity>
  <Lines>84</Lines>
  <Paragraphs>23</Paragraphs>
  <ScaleCrop>false</ScaleCrop>
  <Company>学科网（北京）股份有限公司</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微软用户</cp:lastModifiedBy>
  <cp:revision>2</cp:revision>
  <dcterms:created xsi:type="dcterms:W3CDTF">2022-01-24T13:30:00Z</dcterms:created>
  <dcterms:modified xsi:type="dcterms:W3CDTF">2022-01-24T13:30:00Z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